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AB51" w14:textId="77777777" w:rsidR="00182371" w:rsidRDefault="00182371" w:rsidP="00DA0661">
      <w:pPr>
        <w:pStyle w:val="Rubrik"/>
      </w:pPr>
      <w:bookmarkStart w:id="0" w:name="Start"/>
      <w:bookmarkEnd w:id="0"/>
      <w:r>
        <w:t xml:space="preserve">Svar på fråga 2019/20:1887 av </w:t>
      </w:r>
      <w:sdt>
        <w:sdtPr>
          <w:alias w:val="Frågeställare"/>
          <w:tag w:val="delete"/>
          <w:id w:val="-211816850"/>
          <w:placeholder>
            <w:docPart w:val="0F3BA0C458F441CB9B9D194BC4942209"/>
          </w:placeholder>
          <w:dataBinding w:prefixMappings="xmlns:ns0='http://lp/documentinfo/RK' " w:xpath="/ns0:DocumentInfo[1]/ns0:BaseInfo[1]/ns0:Extra3[1]" w:storeItemID="{15958118-F208-4517-AB14-371EDD3A5A02}"/>
          <w:text/>
        </w:sdtPr>
        <w:sdtEndPr/>
        <w:sdtContent>
          <w:r>
            <w:t xml:space="preserve">Alexandra </w:t>
          </w:r>
          <w:proofErr w:type="spellStart"/>
          <w:r>
            <w:t>Anstrell</w:t>
          </w:r>
          <w:proofErr w:type="spellEnd"/>
        </w:sdtContent>
      </w:sdt>
      <w:r>
        <w:t xml:space="preserve"> (</w:t>
      </w:r>
      <w:sdt>
        <w:sdtPr>
          <w:alias w:val="Parti"/>
          <w:tag w:val="Parti_delete"/>
          <w:id w:val="1620417071"/>
          <w:placeholder>
            <w:docPart w:val="708EE18C6FD145BFBD9DD3499C5C3E0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Coronaviruset och utlandssemestrar</w:t>
      </w:r>
    </w:p>
    <w:p w14:paraId="65DD0BC7" w14:textId="77777777" w:rsidR="00182371" w:rsidRDefault="00EC11E6" w:rsidP="002749F7">
      <w:pPr>
        <w:pStyle w:val="Brdtext"/>
      </w:pPr>
      <w:sdt>
        <w:sdtPr>
          <w:alias w:val="Frågeställare"/>
          <w:tag w:val="delete"/>
          <w:id w:val="-1635256365"/>
          <w:placeholder>
            <w:docPart w:val="2BF2C57EE29640459A17DFEB3CD94D77"/>
          </w:placeholder>
          <w:dataBinding w:prefixMappings="xmlns:ns0='http://lp/documentinfo/RK' " w:xpath="/ns0:DocumentInfo[1]/ns0:BaseInfo[1]/ns0:Extra3[1]" w:storeItemID="{15958118-F208-4517-AB14-371EDD3A5A02}"/>
          <w:text/>
        </w:sdtPr>
        <w:sdtEndPr/>
        <w:sdtContent>
          <w:r w:rsidR="00182371">
            <w:t xml:space="preserve">Alexandra </w:t>
          </w:r>
          <w:proofErr w:type="spellStart"/>
          <w:r w:rsidR="00182371">
            <w:t>Anstrell</w:t>
          </w:r>
          <w:proofErr w:type="spellEnd"/>
        </w:sdtContent>
      </w:sdt>
      <w:r w:rsidR="00182371">
        <w:t xml:space="preserve"> har frågat mig hur jag och regeringen ställer oss till att införa karantän för utlandsresenärer som inte har antikroppar och som återkommer till Sverige nu under sommarsemestrarna.</w:t>
      </w:r>
    </w:p>
    <w:p w14:paraId="70B3F9F4" w14:textId="6CAF07CA" w:rsidR="00341FBD" w:rsidRDefault="00831FDE" w:rsidP="00341FBD">
      <w:pPr>
        <w:pStyle w:val="Brdtext"/>
      </w:pPr>
      <w:r>
        <w:t xml:space="preserve">Sverige har </w:t>
      </w:r>
      <w:r w:rsidR="00F14A17">
        <w:t xml:space="preserve">i nuläget </w:t>
      </w:r>
      <w:r>
        <w:t xml:space="preserve">inget krav på karantän för de som reser från utlandet till Sverige. Vid gränsövergångar får dock alla resenärer information om vad som gäller i Sverige med anledning av covid-19. </w:t>
      </w:r>
      <w:r w:rsidR="00F14A17">
        <w:t>Detta inkluderar information om hygieniska åtgärder för att hindra smittspridning</w:t>
      </w:r>
      <w:r w:rsidR="00C82E92">
        <w:t xml:space="preserve"> (t.ex. social distansering och stanna hemma om man uppvisar symtom),</w:t>
      </w:r>
      <w:r w:rsidR="00F14A17">
        <w:t xml:space="preserve"> samt vart man kan vända sig vid symtom</w:t>
      </w:r>
      <w:r w:rsidR="00C82E92">
        <w:t>, både för testning samt vid behov av vård</w:t>
      </w:r>
      <w:r w:rsidR="00F14A17">
        <w:t xml:space="preserve">. </w:t>
      </w:r>
      <w:r w:rsidR="00341FBD">
        <w:t xml:space="preserve">De regler och riktlinjer som är utfärdade för att hindra smittspridning på nationell nivå gäller självklart även vid resa. Dessa inkluderar att stanna hemma om man är sjuk, hålla avstånd och tvätta händerna. Andra länder har dessutom i många fall ytterligare regler man som resenär behöver förhålla sig till. </w:t>
      </w:r>
    </w:p>
    <w:p w14:paraId="0EDBF81B" w14:textId="3A5043F6" w:rsidR="00CA0CBD" w:rsidRDefault="00CA0CBD" w:rsidP="002749F7">
      <w:pPr>
        <w:pStyle w:val="Brdtext"/>
      </w:pPr>
      <w:r>
        <w:t xml:space="preserve">Regeringen har löpande en dialog med Folkhälsomyndigheten angående vilka åtgärder och rekommendation som bör införas med anledning av resande och </w:t>
      </w:r>
      <w:r w:rsidR="004D262C">
        <w:t xml:space="preserve">smittspridning av </w:t>
      </w:r>
      <w:r>
        <w:t xml:space="preserve">covid-19. </w:t>
      </w:r>
      <w:r w:rsidR="004D262C">
        <w:t xml:space="preserve">Varken Folkhälsomyndigheten eller EU:s expertmyndighet ECDC bedömer att reserestriktioner är ett effektivt sätt att minska smittspridning, då lokal smittspridning sker i varierande omfattning i stort sett globalt. Övervakningssystem visar dessutom att endast en bråkdel av bekräftade fall av covid-19 är importerade.  </w:t>
      </w:r>
    </w:p>
    <w:p w14:paraId="3486F252" w14:textId="4388FCA0" w:rsidR="00182371" w:rsidRDefault="00182371" w:rsidP="002749F7">
      <w:pPr>
        <w:pStyle w:val="Brdtext"/>
      </w:pPr>
      <w:r>
        <w:t>Om någon har</w:t>
      </w:r>
      <w:r w:rsidR="00C91E52">
        <w:t xml:space="preserve"> eller kan antas ha</w:t>
      </w:r>
      <w:r>
        <w:t xml:space="preserve"> </w:t>
      </w:r>
      <w:r w:rsidR="00FC5E67">
        <w:t xml:space="preserve">varit utsatt för smitta av </w:t>
      </w:r>
      <w:r>
        <w:t xml:space="preserve">en samhällsfarlig sjukdom (som covid-19) kan smittskyddsläkaren i regionen besluta att sätta </w:t>
      </w:r>
      <w:r>
        <w:lastRenderedPageBreak/>
        <w:t xml:space="preserve">den personen i karantän, i hemmet, en avgränsad del </w:t>
      </w:r>
      <w:r w:rsidR="0074382A">
        <w:t>av en byggnad eller</w:t>
      </w:r>
      <w:r w:rsidR="00703C7C">
        <w:t xml:space="preserve"> inom</w:t>
      </w:r>
      <w:r w:rsidR="0074382A">
        <w:t xml:space="preserve"> ett </w:t>
      </w:r>
      <w:r w:rsidR="00703C7C">
        <w:t xml:space="preserve">visst </w:t>
      </w:r>
      <w:r w:rsidR="0074382A">
        <w:t xml:space="preserve">område. Detta beslut tas alltså av smittskyddsläkaren i regionen, ej av regeringen, enligt </w:t>
      </w:r>
      <w:r w:rsidR="009C1E1E">
        <w:t>smittskyddslagen</w:t>
      </w:r>
      <w:r w:rsidR="0074382A">
        <w:t xml:space="preserve">. Beslut om karantän är alltid individuella och kan överklagas till domstol. </w:t>
      </w:r>
    </w:p>
    <w:p w14:paraId="188188E8" w14:textId="7A65D428" w:rsidR="00182371" w:rsidRDefault="0074382A" w:rsidP="002749F7">
      <w:pPr>
        <w:pStyle w:val="Brdtext"/>
      </w:pPr>
      <w:r>
        <w:t>Att sätta en person i karantän är en kraftfull åtgärd som är noga reglerad i smittskyddslagen. Om en mindre ingripande åtgärd kan få samma effekt, ska smittskyddsläkaren välja den i</w:t>
      </w:r>
      <w:r w:rsidR="00703C7C">
        <w:t xml:space="preserve"> </w:t>
      </w:r>
      <w:r>
        <w:t xml:space="preserve">stället. </w:t>
      </w:r>
      <w:r w:rsidR="009C1E1E">
        <w:t>Att följa de generella riktlinjerna</w:t>
      </w:r>
      <w:r w:rsidR="002624E0">
        <w:t xml:space="preserve"> är självklart extra viktigt om man varit i ett område, inom Sverige eller utomlands, där smittspridningen av covid-19 är omfattande, eller om man av någon anledning varit utsatt för</w:t>
      </w:r>
      <w:r w:rsidR="009C1E1E">
        <w:t>, eller misstänker att man varit utsatt för</w:t>
      </w:r>
      <w:r w:rsidR="002624E0">
        <w:t xml:space="preserve"> smitta. </w:t>
      </w:r>
      <w:bookmarkStart w:id="1" w:name="_GoBack"/>
      <w:bookmarkEnd w:id="1"/>
    </w:p>
    <w:p w14:paraId="3C6DFA6F" w14:textId="2B3B3A68" w:rsidR="00182371" w:rsidRPr="00FC5E67" w:rsidRDefault="00182371" w:rsidP="006A12F1">
      <w:pPr>
        <w:pStyle w:val="Brdtext"/>
        <w:rPr>
          <w:lang w:val="de-DE"/>
        </w:rPr>
      </w:pPr>
      <w:r w:rsidRPr="00FC5E67">
        <w:rPr>
          <w:lang w:val="de-DE"/>
        </w:rPr>
        <w:t xml:space="preserve">Stockholm den </w:t>
      </w:r>
      <w:sdt>
        <w:sdtPr>
          <w:rPr>
            <w:lang w:val="de-DE"/>
          </w:rPr>
          <w:id w:val="-1225218591"/>
          <w:placeholder>
            <w:docPart w:val="7BB2F2741F204825A202DF29F689BA8C"/>
          </w:placeholder>
          <w:dataBinding w:prefixMappings="xmlns:ns0='http://lp/documentinfo/RK' " w:xpath="/ns0:DocumentInfo[1]/ns0:BaseInfo[1]/ns0:HeaderDate[1]" w:storeItemID="{15958118-F208-4517-AB14-371EDD3A5A02}"/>
          <w:date w:fullDate="2020-08-12T00:00:00Z">
            <w:dateFormat w:val="d MMMM yyyy"/>
            <w:lid w:val="sv-SE"/>
            <w:storeMappedDataAs w:val="dateTime"/>
            <w:calendar w:val="gregorian"/>
          </w:date>
        </w:sdtPr>
        <w:sdtEndPr/>
        <w:sdtContent>
          <w:r w:rsidR="009C1E1E">
            <w:rPr>
              <w:lang w:val="de-DE"/>
            </w:rPr>
            <w:t>12</w:t>
          </w:r>
          <w:r w:rsidR="009C1E1E" w:rsidRPr="00FC5E67">
            <w:rPr>
              <w:lang w:val="de-DE"/>
            </w:rPr>
            <w:t xml:space="preserve"> </w:t>
          </w:r>
          <w:proofErr w:type="spellStart"/>
          <w:r w:rsidR="009C1E1E" w:rsidRPr="00FC5E67">
            <w:rPr>
              <w:lang w:val="de-DE"/>
            </w:rPr>
            <w:t>augusti</w:t>
          </w:r>
          <w:proofErr w:type="spellEnd"/>
          <w:r w:rsidR="009C1E1E" w:rsidRPr="00FC5E67">
            <w:rPr>
              <w:lang w:val="de-DE"/>
            </w:rPr>
            <w:t xml:space="preserve"> 2020</w:t>
          </w:r>
        </w:sdtContent>
      </w:sdt>
    </w:p>
    <w:p w14:paraId="622D391B" w14:textId="77777777" w:rsidR="00182371" w:rsidRPr="00FC5E67" w:rsidRDefault="00182371" w:rsidP="004E7A8F">
      <w:pPr>
        <w:pStyle w:val="Brdtextutanavstnd"/>
        <w:rPr>
          <w:lang w:val="de-DE"/>
        </w:rPr>
      </w:pPr>
    </w:p>
    <w:p w14:paraId="7BF4B744" w14:textId="77777777" w:rsidR="00182371" w:rsidRPr="00FC5E67" w:rsidRDefault="00182371" w:rsidP="004E7A8F">
      <w:pPr>
        <w:pStyle w:val="Brdtextutanavstnd"/>
        <w:rPr>
          <w:lang w:val="de-DE"/>
        </w:rPr>
      </w:pPr>
    </w:p>
    <w:p w14:paraId="7627B292" w14:textId="77777777" w:rsidR="00182371" w:rsidRPr="00FC5E67" w:rsidRDefault="00182371" w:rsidP="004E7A8F">
      <w:pPr>
        <w:pStyle w:val="Brdtextutanavstnd"/>
        <w:rPr>
          <w:lang w:val="de-DE"/>
        </w:rPr>
      </w:pPr>
    </w:p>
    <w:sdt>
      <w:sdtPr>
        <w:rPr>
          <w:lang w:val="de-DE"/>
        </w:rPr>
        <w:alias w:val="Klicka på listpilen"/>
        <w:tag w:val="run-loadAllMinistersFromDep_delete"/>
        <w:id w:val="-122627287"/>
        <w:placeholder>
          <w:docPart w:val="29A6F3E6390544D597A1549C4DC2A8D6"/>
        </w:placeholder>
        <w:dataBinding w:prefixMappings="xmlns:ns0='http://lp/documentinfo/RK' " w:xpath="/ns0:DocumentInfo[1]/ns0:BaseInfo[1]/ns0:TopSender[1]" w:storeItemID="{15958118-F208-4517-AB14-371EDD3A5A02}"/>
        <w:comboBox w:lastValue="Socialministern">
          <w:listItem w:displayText="Lena Hallengren" w:value="Socialministern"/>
          <w:listItem w:displayText="Ardalan Shekarabi" w:value="Socialförsäkringsministern"/>
        </w:comboBox>
      </w:sdtPr>
      <w:sdtEndPr/>
      <w:sdtContent>
        <w:p w14:paraId="6BFA8971" w14:textId="77777777" w:rsidR="00182371" w:rsidRPr="00FC5E67" w:rsidRDefault="002624E0" w:rsidP="00422A41">
          <w:pPr>
            <w:pStyle w:val="Brdtext"/>
            <w:rPr>
              <w:lang w:val="de-DE"/>
            </w:rPr>
          </w:pPr>
          <w:r w:rsidRPr="00FC5E67">
            <w:rPr>
              <w:lang w:val="de-DE"/>
            </w:rPr>
            <w:t>Lena Hallengren</w:t>
          </w:r>
        </w:p>
      </w:sdtContent>
    </w:sdt>
    <w:p w14:paraId="05779E61" w14:textId="77777777" w:rsidR="00182371" w:rsidRPr="00FC5E67" w:rsidRDefault="00182371" w:rsidP="00182371">
      <w:pPr>
        <w:spacing w:after="180" w:line="240" w:lineRule="auto"/>
        <w:rPr>
          <w:rFonts w:ascii="Tahoma" w:eastAsia="Times New Roman" w:hAnsi="Tahoma" w:cs="Tahoma"/>
          <w:color w:val="333333"/>
          <w:sz w:val="23"/>
          <w:szCs w:val="23"/>
          <w:lang w:val="de-DE" w:eastAsia="sv-SE"/>
        </w:rPr>
      </w:pPr>
    </w:p>
    <w:sectPr w:rsidR="00182371" w:rsidRPr="00FC5E6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5947" w14:textId="77777777" w:rsidR="00EC11E6" w:rsidRDefault="00EC11E6" w:rsidP="00A87A54">
      <w:pPr>
        <w:spacing w:after="0" w:line="240" w:lineRule="auto"/>
      </w:pPr>
      <w:r>
        <w:separator/>
      </w:r>
    </w:p>
  </w:endnote>
  <w:endnote w:type="continuationSeparator" w:id="0">
    <w:p w14:paraId="19B2B24E" w14:textId="77777777" w:rsidR="00EC11E6" w:rsidRDefault="00EC11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61DC01" w14:textId="77777777" w:rsidTr="006A26EC">
      <w:trPr>
        <w:trHeight w:val="227"/>
        <w:jc w:val="right"/>
      </w:trPr>
      <w:tc>
        <w:tcPr>
          <w:tcW w:w="708" w:type="dxa"/>
          <w:vAlign w:val="bottom"/>
        </w:tcPr>
        <w:p w14:paraId="16079EC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ECDA1D" w14:textId="77777777" w:rsidTr="006A26EC">
      <w:trPr>
        <w:trHeight w:val="850"/>
        <w:jc w:val="right"/>
      </w:trPr>
      <w:tc>
        <w:tcPr>
          <w:tcW w:w="708" w:type="dxa"/>
          <w:vAlign w:val="bottom"/>
        </w:tcPr>
        <w:p w14:paraId="6E41EB4D" w14:textId="77777777" w:rsidR="005606BC" w:rsidRPr="00347E11" w:rsidRDefault="005606BC" w:rsidP="005606BC">
          <w:pPr>
            <w:pStyle w:val="Sidfot"/>
            <w:spacing w:line="276" w:lineRule="auto"/>
            <w:jc w:val="right"/>
          </w:pPr>
        </w:p>
      </w:tc>
    </w:tr>
  </w:tbl>
  <w:p w14:paraId="26786F2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7DD591" w14:textId="77777777" w:rsidTr="001F4302">
      <w:trPr>
        <w:trHeight w:val="510"/>
      </w:trPr>
      <w:tc>
        <w:tcPr>
          <w:tcW w:w="8525" w:type="dxa"/>
          <w:gridSpan w:val="2"/>
          <w:vAlign w:val="bottom"/>
        </w:tcPr>
        <w:p w14:paraId="1D13AA6D" w14:textId="77777777" w:rsidR="00347E11" w:rsidRPr="00347E11" w:rsidRDefault="00347E11" w:rsidP="00347E11">
          <w:pPr>
            <w:pStyle w:val="Sidfot"/>
            <w:rPr>
              <w:sz w:val="8"/>
            </w:rPr>
          </w:pPr>
        </w:p>
      </w:tc>
    </w:tr>
    <w:tr w:rsidR="00093408" w:rsidRPr="00EE3C0F" w14:paraId="1FADE770" w14:textId="77777777" w:rsidTr="00C26068">
      <w:trPr>
        <w:trHeight w:val="227"/>
      </w:trPr>
      <w:tc>
        <w:tcPr>
          <w:tcW w:w="4074" w:type="dxa"/>
        </w:tcPr>
        <w:p w14:paraId="7476D777" w14:textId="77777777" w:rsidR="00347E11" w:rsidRPr="00F53AEA" w:rsidRDefault="00347E11" w:rsidP="00C26068">
          <w:pPr>
            <w:pStyle w:val="Sidfot"/>
            <w:spacing w:line="276" w:lineRule="auto"/>
          </w:pPr>
        </w:p>
      </w:tc>
      <w:tc>
        <w:tcPr>
          <w:tcW w:w="4451" w:type="dxa"/>
        </w:tcPr>
        <w:p w14:paraId="0E34EE7D" w14:textId="77777777" w:rsidR="00093408" w:rsidRPr="00F53AEA" w:rsidRDefault="00093408" w:rsidP="00F53AEA">
          <w:pPr>
            <w:pStyle w:val="Sidfot"/>
            <w:spacing w:line="276" w:lineRule="auto"/>
          </w:pPr>
        </w:p>
      </w:tc>
    </w:tr>
  </w:tbl>
  <w:p w14:paraId="6D9465B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C2D1" w14:textId="77777777" w:rsidR="00EC11E6" w:rsidRDefault="00EC11E6" w:rsidP="00A87A54">
      <w:pPr>
        <w:spacing w:after="0" w:line="240" w:lineRule="auto"/>
      </w:pPr>
      <w:r>
        <w:separator/>
      </w:r>
    </w:p>
  </w:footnote>
  <w:footnote w:type="continuationSeparator" w:id="0">
    <w:p w14:paraId="1E58CCED" w14:textId="77777777" w:rsidR="00EC11E6" w:rsidRDefault="00EC11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2371" w14:paraId="1A7AAF8F" w14:textId="77777777" w:rsidTr="00C93EBA">
      <w:trPr>
        <w:trHeight w:val="227"/>
      </w:trPr>
      <w:tc>
        <w:tcPr>
          <w:tcW w:w="5534" w:type="dxa"/>
        </w:tcPr>
        <w:p w14:paraId="37B4AC60" w14:textId="77777777" w:rsidR="00182371" w:rsidRPr="007D73AB" w:rsidRDefault="00182371">
          <w:pPr>
            <w:pStyle w:val="Sidhuvud"/>
          </w:pPr>
        </w:p>
      </w:tc>
      <w:tc>
        <w:tcPr>
          <w:tcW w:w="3170" w:type="dxa"/>
          <w:vAlign w:val="bottom"/>
        </w:tcPr>
        <w:p w14:paraId="2945B8B7" w14:textId="77777777" w:rsidR="00182371" w:rsidRPr="007D73AB" w:rsidRDefault="00182371" w:rsidP="00340DE0">
          <w:pPr>
            <w:pStyle w:val="Sidhuvud"/>
          </w:pPr>
        </w:p>
      </w:tc>
      <w:tc>
        <w:tcPr>
          <w:tcW w:w="1134" w:type="dxa"/>
        </w:tcPr>
        <w:p w14:paraId="72CC1626" w14:textId="77777777" w:rsidR="00182371" w:rsidRDefault="00182371" w:rsidP="005A703A">
          <w:pPr>
            <w:pStyle w:val="Sidhuvud"/>
          </w:pPr>
        </w:p>
      </w:tc>
    </w:tr>
    <w:tr w:rsidR="00182371" w14:paraId="3C5CBF2F" w14:textId="77777777" w:rsidTr="00C93EBA">
      <w:trPr>
        <w:trHeight w:val="1928"/>
      </w:trPr>
      <w:tc>
        <w:tcPr>
          <w:tcW w:w="5534" w:type="dxa"/>
        </w:tcPr>
        <w:p w14:paraId="6FADCF3F" w14:textId="77777777" w:rsidR="00182371" w:rsidRPr="00340DE0" w:rsidRDefault="00182371" w:rsidP="00340DE0">
          <w:pPr>
            <w:pStyle w:val="Sidhuvud"/>
          </w:pPr>
          <w:r>
            <w:rPr>
              <w:noProof/>
            </w:rPr>
            <w:drawing>
              <wp:inline distT="0" distB="0" distL="0" distR="0" wp14:anchorId="31D09E86" wp14:editId="2B5E3F2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F49CF8" w14:textId="77777777" w:rsidR="00182371" w:rsidRPr="00710A6C" w:rsidRDefault="00182371" w:rsidP="00EE3C0F">
          <w:pPr>
            <w:pStyle w:val="Sidhuvud"/>
            <w:rPr>
              <w:b/>
            </w:rPr>
          </w:pPr>
        </w:p>
        <w:p w14:paraId="3836C450" w14:textId="77777777" w:rsidR="00182371" w:rsidRDefault="00182371" w:rsidP="00EE3C0F">
          <w:pPr>
            <w:pStyle w:val="Sidhuvud"/>
          </w:pPr>
        </w:p>
        <w:p w14:paraId="28161265" w14:textId="77777777" w:rsidR="00182371" w:rsidRDefault="00182371" w:rsidP="00EE3C0F">
          <w:pPr>
            <w:pStyle w:val="Sidhuvud"/>
          </w:pPr>
        </w:p>
        <w:p w14:paraId="71CC84A8" w14:textId="77777777" w:rsidR="00182371" w:rsidRDefault="00182371" w:rsidP="00EE3C0F">
          <w:pPr>
            <w:pStyle w:val="Sidhuvud"/>
          </w:pPr>
        </w:p>
        <w:sdt>
          <w:sdtPr>
            <w:alias w:val="Dnr"/>
            <w:tag w:val="ccRKShow_Dnr"/>
            <w:id w:val="-829283628"/>
            <w:placeholder>
              <w:docPart w:val="92974E4501614E139A57233B32A55261"/>
            </w:placeholder>
            <w:dataBinding w:prefixMappings="xmlns:ns0='http://lp/documentinfo/RK' " w:xpath="/ns0:DocumentInfo[1]/ns0:BaseInfo[1]/ns0:Dnr[1]" w:storeItemID="{15958118-F208-4517-AB14-371EDD3A5A02}"/>
            <w:text/>
          </w:sdtPr>
          <w:sdtEndPr/>
          <w:sdtContent>
            <w:p w14:paraId="4E0A0450" w14:textId="77A19556" w:rsidR="00182371" w:rsidRDefault="00182371" w:rsidP="00EE3C0F">
              <w:pPr>
                <w:pStyle w:val="Sidhuvud"/>
              </w:pPr>
              <w:r>
                <w:t>S2020/</w:t>
              </w:r>
              <w:r w:rsidR="00D936A9">
                <w:t>06198/FS</w:t>
              </w:r>
            </w:p>
          </w:sdtContent>
        </w:sdt>
        <w:sdt>
          <w:sdtPr>
            <w:alias w:val="DocNumber"/>
            <w:tag w:val="DocNumber"/>
            <w:id w:val="1726028884"/>
            <w:placeholder>
              <w:docPart w:val="F4AB6DC649D34628977FF0F72AB6E997"/>
            </w:placeholder>
            <w:showingPlcHdr/>
            <w:dataBinding w:prefixMappings="xmlns:ns0='http://lp/documentinfo/RK' " w:xpath="/ns0:DocumentInfo[1]/ns0:BaseInfo[1]/ns0:DocNumber[1]" w:storeItemID="{15958118-F208-4517-AB14-371EDD3A5A02}"/>
            <w:text/>
          </w:sdtPr>
          <w:sdtEndPr/>
          <w:sdtContent>
            <w:p w14:paraId="71543E76" w14:textId="77777777" w:rsidR="00182371" w:rsidRDefault="00182371" w:rsidP="00EE3C0F">
              <w:pPr>
                <w:pStyle w:val="Sidhuvud"/>
              </w:pPr>
              <w:r>
                <w:rPr>
                  <w:rStyle w:val="Platshllartext"/>
                </w:rPr>
                <w:t xml:space="preserve"> </w:t>
              </w:r>
            </w:p>
          </w:sdtContent>
        </w:sdt>
        <w:p w14:paraId="47ED270F" w14:textId="77777777" w:rsidR="00182371" w:rsidRDefault="00182371" w:rsidP="00EE3C0F">
          <w:pPr>
            <w:pStyle w:val="Sidhuvud"/>
          </w:pPr>
        </w:p>
      </w:tc>
      <w:tc>
        <w:tcPr>
          <w:tcW w:w="1134" w:type="dxa"/>
        </w:tcPr>
        <w:p w14:paraId="70003D64" w14:textId="77777777" w:rsidR="00182371" w:rsidRDefault="00182371" w:rsidP="0094502D">
          <w:pPr>
            <w:pStyle w:val="Sidhuvud"/>
          </w:pPr>
        </w:p>
        <w:p w14:paraId="54402874" w14:textId="77777777" w:rsidR="00182371" w:rsidRPr="0094502D" w:rsidRDefault="00182371" w:rsidP="00EC71A6">
          <w:pPr>
            <w:pStyle w:val="Sidhuvud"/>
          </w:pPr>
        </w:p>
      </w:tc>
    </w:tr>
    <w:tr w:rsidR="00182371" w14:paraId="3532FE70" w14:textId="77777777" w:rsidTr="00C93EBA">
      <w:trPr>
        <w:trHeight w:val="2268"/>
      </w:trPr>
      <w:sdt>
        <w:sdtPr>
          <w:rPr>
            <w:b/>
          </w:rPr>
          <w:alias w:val="SenderText"/>
          <w:tag w:val="ccRKShow_SenderText"/>
          <w:id w:val="1374046025"/>
          <w:placeholder>
            <w:docPart w:val="C1F2BBBE20A244669EEEE1EEF11F7B7B"/>
          </w:placeholder>
        </w:sdtPr>
        <w:sdtEndPr>
          <w:rPr>
            <w:b w:val="0"/>
          </w:rPr>
        </w:sdtEndPr>
        <w:sdtContent>
          <w:tc>
            <w:tcPr>
              <w:tcW w:w="5534" w:type="dxa"/>
              <w:tcMar>
                <w:right w:w="1134" w:type="dxa"/>
              </w:tcMar>
            </w:tcPr>
            <w:p w14:paraId="4D1F4E22" w14:textId="77777777" w:rsidR="002624E0" w:rsidRPr="002624E0" w:rsidRDefault="002624E0" w:rsidP="00340DE0">
              <w:pPr>
                <w:pStyle w:val="Sidhuvud"/>
                <w:rPr>
                  <w:b/>
                </w:rPr>
              </w:pPr>
              <w:r w:rsidRPr="002624E0">
                <w:rPr>
                  <w:b/>
                </w:rPr>
                <w:t>Socialdepartementet</w:t>
              </w:r>
            </w:p>
            <w:p w14:paraId="53571631" w14:textId="77777777" w:rsidR="00164A02" w:rsidRDefault="002624E0" w:rsidP="00340DE0">
              <w:pPr>
                <w:pStyle w:val="Sidhuvud"/>
              </w:pPr>
              <w:r w:rsidRPr="002624E0">
                <w:t>Socialministern</w:t>
              </w:r>
            </w:p>
            <w:p w14:paraId="14908190" w14:textId="77777777" w:rsidR="00164A02" w:rsidRDefault="00164A02" w:rsidP="00340DE0">
              <w:pPr>
                <w:pStyle w:val="Sidhuvud"/>
              </w:pPr>
            </w:p>
            <w:p w14:paraId="450542F2" w14:textId="2D6BE48B" w:rsidR="00182371" w:rsidRPr="00340DE0" w:rsidRDefault="00182371" w:rsidP="00340DE0">
              <w:pPr>
                <w:pStyle w:val="Sidhuvud"/>
              </w:pPr>
            </w:p>
          </w:tc>
        </w:sdtContent>
      </w:sdt>
      <w:sdt>
        <w:sdtPr>
          <w:alias w:val="Recipient"/>
          <w:tag w:val="ccRKShow_Recipient"/>
          <w:id w:val="-28344517"/>
          <w:placeholder>
            <w:docPart w:val="01C1E4F847AB47BCB214D03815DF9BB1"/>
          </w:placeholder>
          <w:dataBinding w:prefixMappings="xmlns:ns0='http://lp/documentinfo/RK' " w:xpath="/ns0:DocumentInfo[1]/ns0:BaseInfo[1]/ns0:Recipient[1]" w:storeItemID="{15958118-F208-4517-AB14-371EDD3A5A02}"/>
          <w:text w:multiLine="1"/>
        </w:sdtPr>
        <w:sdtEndPr/>
        <w:sdtContent>
          <w:tc>
            <w:tcPr>
              <w:tcW w:w="3170" w:type="dxa"/>
            </w:tcPr>
            <w:p w14:paraId="75E61A86" w14:textId="77777777" w:rsidR="00182371" w:rsidRDefault="00182371" w:rsidP="00547B89">
              <w:pPr>
                <w:pStyle w:val="Sidhuvud"/>
              </w:pPr>
              <w:r>
                <w:t>Till riksdagen</w:t>
              </w:r>
            </w:p>
          </w:tc>
        </w:sdtContent>
      </w:sdt>
      <w:tc>
        <w:tcPr>
          <w:tcW w:w="1134" w:type="dxa"/>
        </w:tcPr>
        <w:p w14:paraId="17947401" w14:textId="77777777" w:rsidR="00182371" w:rsidRDefault="00182371" w:rsidP="003E6020">
          <w:pPr>
            <w:pStyle w:val="Sidhuvud"/>
          </w:pPr>
        </w:p>
      </w:tc>
    </w:tr>
  </w:tbl>
  <w:p w14:paraId="0057F1B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7C341E"/>
    <w:multiLevelType w:val="hybridMultilevel"/>
    <w:tmpl w:val="DEE81F94"/>
    <w:lvl w:ilvl="0" w:tplc="D2E435AE">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7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DD0"/>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4A02"/>
    <w:rsid w:val="00167FA8"/>
    <w:rsid w:val="0017099B"/>
    <w:rsid w:val="00170CE4"/>
    <w:rsid w:val="00170E3E"/>
    <w:rsid w:val="0017300E"/>
    <w:rsid w:val="00173126"/>
    <w:rsid w:val="00176A26"/>
    <w:rsid w:val="001774F8"/>
    <w:rsid w:val="00180BE1"/>
    <w:rsid w:val="001813DF"/>
    <w:rsid w:val="00182371"/>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24E0"/>
    <w:rsid w:val="00264503"/>
    <w:rsid w:val="00271D00"/>
    <w:rsid w:val="00274086"/>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1FBD"/>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262C"/>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AB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593C"/>
    <w:rsid w:val="006F2588"/>
    <w:rsid w:val="00703C7C"/>
    <w:rsid w:val="00710A6C"/>
    <w:rsid w:val="00710D98"/>
    <w:rsid w:val="00711CE9"/>
    <w:rsid w:val="00712266"/>
    <w:rsid w:val="00712593"/>
    <w:rsid w:val="00712D82"/>
    <w:rsid w:val="00716E22"/>
    <w:rsid w:val="007171AB"/>
    <w:rsid w:val="007213D0"/>
    <w:rsid w:val="007219C0"/>
    <w:rsid w:val="00731C75"/>
    <w:rsid w:val="00732599"/>
    <w:rsid w:val="0074382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06B6"/>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5618"/>
    <w:rsid w:val="007F61D0"/>
    <w:rsid w:val="007F7481"/>
    <w:rsid w:val="0080228F"/>
    <w:rsid w:val="00804C1B"/>
    <w:rsid w:val="0080595A"/>
    <w:rsid w:val="0080608A"/>
    <w:rsid w:val="008150A6"/>
    <w:rsid w:val="00815A8F"/>
    <w:rsid w:val="00817098"/>
    <w:rsid w:val="008178E6"/>
    <w:rsid w:val="0082249C"/>
    <w:rsid w:val="00824CCE"/>
    <w:rsid w:val="008251CE"/>
    <w:rsid w:val="00830B7B"/>
    <w:rsid w:val="00831FDE"/>
    <w:rsid w:val="00832661"/>
    <w:rsid w:val="008349AA"/>
    <w:rsid w:val="00834D05"/>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3BD5"/>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967"/>
    <w:rsid w:val="008E65A8"/>
    <w:rsid w:val="008E77D6"/>
    <w:rsid w:val="008F02F9"/>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E1E"/>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1346"/>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2E92"/>
    <w:rsid w:val="00C8630A"/>
    <w:rsid w:val="00C9061B"/>
    <w:rsid w:val="00C91E52"/>
    <w:rsid w:val="00C93EBA"/>
    <w:rsid w:val="00CA0BD8"/>
    <w:rsid w:val="00CA0CBD"/>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6A9"/>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59F"/>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1E6"/>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A17"/>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E67"/>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A08D8"/>
  <w15:docId w15:val="{EF1AABA5-37E6-48FC-A4FE-01E10EB6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15694">
      <w:bodyDiv w:val="1"/>
      <w:marLeft w:val="0"/>
      <w:marRight w:val="0"/>
      <w:marTop w:val="0"/>
      <w:marBottom w:val="0"/>
      <w:divBdr>
        <w:top w:val="none" w:sz="0" w:space="0" w:color="auto"/>
        <w:left w:val="none" w:sz="0" w:space="0" w:color="auto"/>
        <w:bottom w:val="none" w:sz="0" w:space="0" w:color="auto"/>
        <w:right w:val="none" w:sz="0" w:space="0" w:color="auto"/>
      </w:divBdr>
    </w:div>
    <w:div w:id="1811746775">
      <w:bodyDiv w:val="1"/>
      <w:marLeft w:val="0"/>
      <w:marRight w:val="0"/>
      <w:marTop w:val="0"/>
      <w:marBottom w:val="0"/>
      <w:divBdr>
        <w:top w:val="none" w:sz="0" w:space="0" w:color="auto"/>
        <w:left w:val="none" w:sz="0" w:space="0" w:color="auto"/>
        <w:bottom w:val="none" w:sz="0" w:space="0" w:color="auto"/>
        <w:right w:val="none" w:sz="0" w:space="0" w:color="auto"/>
      </w:divBdr>
    </w:div>
    <w:div w:id="20037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74E4501614E139A57233B32A55261"/>
        <w:category>
          <w:name w:val="Allmänt"/>
          <w:gallery w:val="placeholder"/>
        </w:category>
        <w:types>
          <w:type w:val="bbPlcHdr"/>
        </w:types>
        <w:behaviors>
          <w:behavior w:val="content"/>
        </w:behaviors>
        <w:guid w:val="{6F63B3F3-A5CE-4C83-9E33-7E82ADB8B727}"/>
      </w:docPartPr>
      <w:docPartBody>
        <w:p w:rsidR="004845E4" w:rsidRDefault="00423743" w:rsidP="00423743">
          <w:pPr>
            <w:pStyle w:val="92974E4501614E139A57233B32A55261"/>
          </w:pPr>
          <w:r>
            <w:rPr>
              <w:rStyle w:val="Platshllartext"/>
            </w:rPr>
            <w:t xml:space="preserve"> </w:t>
          </w:r>
        </w:p>
      </w:docPartBody>
    </w:docPart>
    <w:docPart>
      <w:docPartPr>
        <w:name w:val="F4AB6DC649D34628977FF0F72AB6E997"/>
        <w:category>
          <w:name w:val="Allmänt"/>
          <w:gallery w:val="placeholder"/>
        </w:category>
        <w:types>
          <w:type w:val="bbPlcHdr"/>
        </w:types>
        <w:behaviors>
          <w:behavior w:val="content"/>
        </w:behaviors>
        <w:guid w:val="{FD0096C4-C258-4766-8215-EAFEFA5EBCE4}"/>
      </w:docPartPr>
      <w:docPartBody>
        <w:p w:rsidR="004845E4" w:rsidRDefault="00423743" w:rsidP="00423743">
          <w:pPr>
            <w:pStyle w:val="F4AB6DC649D34628977FF0F72AB6E9971"/>
          </w:pPr>
          <w:r>
            <w:rPr>
              <w:rStyle w:val="Platshllartext"/>
            </w:rPr>
            <w:t xml:space="preserve"> </w:t>
          </w:r>
        </w:p>
      </w:docPartBody>
    </w:docPart>
    <w:docPart>
      <w:docPartPr>
        <w:name w:val="C1F2BBBE20A244669EEEE1EEF11F7B7B"/>
        <w:category>
          <w:name w:val="Allmänt"/>
          <w:gallery w:val="placeholder"/>
        </w:category>
        <w:types>
          <w:type w:val="bbPlcHdr"/>
        </w:types>
        <w:behaviors>
          <w:behavior w:val="content"/>
        </w:behaviors>
        <w:guid w:val="{DC53DC70-D900-4665-ABAA-9FBF1BD1EACA}"/>
      </w:docPartPr>
      <w:docPartBody>
        <w:p w:rsidR="004845E4" w:rsidRDefault="00423743" w:rsidP="00423743">
          <w:pPr>
            <w:pStyle w:val="C1F2BBBE20A244669EEEE1EEF11F7B7B1"/>
          </w:pPr>
          <w:r>
            <w:rPr>
              <w:rStyle w:val="Platshllartext"/>
            </w:rPr>
            <w:t xml:space="preserve"> </w:t>
          </w:r>
        </w:p>
      </w:docPartBody>
    </w:docPart>
    <w:docPart>
      <w:docPartPr>
        <w:name w:val="01C1E4F847AB47BCB214D03815DF9BB1"/>
        <w:category>
          <w:name w:val="Allmänt"/>
          <w:gallery w:val="placeholder"/>
        </w:category>
        <w:types>
          <w:type w:val="bbPlcHdr"/>
        </w:types>
        <w:behaviors>
          <w:behavior w:val="content"/>
        </w:behaviors>
        <w:guid w:val="{E0B6CD3E-ED29-4F9B-8AB0-9754FA4E7688}"/>
      </w:docPartPr>
      <w:docPartBody>
        <w:p w:rsidR="004845E4" w:rsidRDefault="00423743" w:rsidP="00423743">
          <w:pPr>
            <w:pStyle w:val="01C1E4F847AB47BCB214D03815DF9BB1"/>
          </w:pPr>
          <w:r>
            <w:rPr>
              <w:rStyle w:val="Platshllartext"/>
            </w:rPr>
            <w:t xml:space="preserve"> </w:t>
          </w:r>
        </w:p>
      </w:docPartBody>
    </w:docPart>
    <w:docPart>
      <w:docPartPr>
        <w:name w:val="0F3BA0C458F441CB9B9D194BC4942209"/>
        <w:category>
          <w:name w:val="Allmänt"/>
          <w:gallery w:val="placeholder"/>
        </w:category>
        <w:types>
          <w:type w:val="bbPlcHdr"/>
        </w:types>
        <w:behaviors>
          <w:behavior w:val="content"/>
        </w:behaviors>
        <w:guid w:val="{9E2FD5CC-76C9-4F38-83EC-ED434277FAD6}"/>
      </w:docPartPr>
      <w:docPartBody>
        <w:p w:rsidR="004845E4" w:rsidRDefault="00423743" w:rsidP="00423743">
          <w:pPr>
            <w:pStyle w:val="0F3BA0C458F441CB9B9D194BC494220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08EE18C6FD145BFBD9DD3499C5C3E0D"/>
        <w:category>
          <w:name w:val="Allmänt"/>
          <w:gallery w:val="placeholder"/>
        </w:category>
        <w:types>
          <w:type w:val="bbPlcHdr"/>
        </w:types>
        <w:behaviors>
          <w:behavior w:val="content"/>
        </w:behaviors>
        <w:guid w:val="{86AE3FFF-24DC-414A-BA32-0DA9E6A7BC27}"/>
      </w:docPartPr>
      <w:docPartBody>
        <w:p w:rsidR="004845E4" w:rsidRDefault="00423743" w:rsidP="00423743">
          <w:pPr>
            <w:pStyle w:val="708EE18C6FD145BFBD9DD3499C5C3E0D"/>
          </w:pPr>
          <w:r>
            <w:t xml:space="preserve"> </w:t>
          </w:r>
          <w:r>
            <w:rPr>
              <w:rStyle w:val="Platshllartext"/>
            </w:rPr>
            <w:t>Välj ett parti.</w:t>
          </w:r>
        </w:p>
      </w:docPartBody>
    </w:docPart>
    <w:docPart>
      <w:docPartPr>
        <w:name w:val="2BF2C57EE29640459A17DFEB3CD94D77"/>
        <w:category>
          <w:name w:val="Allmänt"/>
          <w:gallery w:val="placeholder"/>
        </w:category>
        <w:types>
          <w:type w:val="bbPlcHdr"/>
        </w:types>
        <w:behaviors>
          <w:behavior w:val="content"/>
        </w:behaviors>
        <w:guid w:val="{FA989977-056E-494B-B9D1-ADDA0AF23998}"/>
      </w:docPartPr>
      <w:docPartBody>
        <w:p w:rsidR="004845E4" w:rsidRDefault="00423743" w:rsidP="00423743">
          <w:pPr>
            <w:pStyle w:val="2BF2C57EE29640459A17DFEB3CD94D7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BB2F2741F204825A202DF29F689BA8C"/>
        <w:category>
          <w:name w:val="Allmänt"/>
          <w:gallery w:val="placeholder"/>
        </w:category>
        <w:types>
          <w:type w:val="bbPlcHdr"/>
        </w:types>
        <w:behaviors>
          <w:behavior w:val="content"/>
        </w:behaviors>
        <w:guid w:val="{8B0EAD63-0A1F-4791-A34A-8790179BC320}"/>
      </w:docPartPr>
      <w:docPartBody>
        <w:p w:rsidR="004845E4" w:rsidRDefault="00423743" w:rsidP="00423743">
          <w:pPr>
            <w:pStyle w:val="7BB2F2741F204825A202DF29F689BA8C"/>
          </w:pPr>
          <w:r>
            <w:rPr>
              <w:rStyle w:val="Platshllartext"/>
            </w:rPr>
            <w:t>Klicka här för att ange datum.</w:t>
          </w:r>
        </w:p>
      </w:docPartBody>
    </w:docPart>
    <w:docPart>
      <w:docPartPr>
        <w:name w:val="29A6F3E6390544D597A1549C4DC2A8D6"/>
        <w:category>
          <w:name w:val="Allmänt"/>
          <w:gallery w:val="placeholder"/>
        </w:category>
        <w:types>
          <w:type w:val="bbPlcHdr"/>
        </w:types>
        <w:behaviors>
          <w:behavior w:val="content"/>
        </w:behaviors>
        <w:guid w:val="{2F7BA9E0-6885-4909-BB3B-6FC8CB9CEF78}"/>
      </w:docPartPr>
      <w:docPartBody>
        <w:p w:rsidR="004845E4" w:rsidRDefault="00423743" w:rsidP="00423743">
          <w:pPr>
            <w:pStyle w:val="29A6F3E6390544D597A1549C4DC2A8D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43"/>
    <w:rsid w:val="00423743"/>
    <w:rsid w:val="004845E4"/>
    <w:rsid w:val="006E7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6428A162764E619E9C05F4A45A7D8E">
    <w:name w:val="7A6428A162764E619E9C05F4A45A7D8E"/>
    <w:rsid w:val="00423743"/>
  </w:style>
  <w:style w:type="character" w:styleId="Platshllartext">
    <w:name w:val="Placeholder Text"/>
    <w:basedOn w:val="Standardstycketeckensnitt"/>
    <w:uiPriority w:val="99"/>
    <w:semiHidden/>
    <w:rsid w:val="00423743"/>
    <w:rPr>
      <w:noProof w:val="0"/>
      <w:color w:val="808080"/>
    </w:rPr>
  </w:style>
  <w:style w:type="paragraph" w:customStyle="1" w:styleId="3532D91A0EB040F885CA0BE4AC60A24D">
    <w:name w:val="3532D91A0EB040F885CA0BE4AC60A24D"/>
    <w:rsid w:val="00423743"/>
  </w:style>
  <w:style w:type="paragraph" w:customStyle="1" w:styleId="A36469B4704148139EFD5C0969CDF009">
    <w:name w:val="A36469B4704148139EFD5C0969CDF009"/>
    <w:rsid w:val="00423743"/>
  </w:style>
  <w:style w:type="paragraph" w:customStyle="1" w:styleId="8FC5414BBE2B4F2E939752EF9C331295">
    <w:name w:val="8FC5414BBE2B4F2E939752EF9C331295"/>
    <w:rsid w:val="00423743"/>
  </w:style>
  <w:style w:type="paragraph" w:customStyle="1" w:styleId="92974E4501614E139A57233B32A55261">
    <w:name w:val="92974E4501614E139A57233B32A55261"/>
    <w:rsid w:val="00423743"/>
  </w:style>
  <w:style w:type="paragraph" w:customStyle="1" w:styleId="F4AB6DC649D34628977FF0F72AB6E997">
    <w:name w:val="F4AB6DC649D34628977FF0F72AB6E997"/>
    <w:rsid w:val="00423743"/>
  </w:style>
  <w:style w:type="paragraph" w:customStyle="1" w:styleId="5D5150A2B1794742B8C514339E291843">
    <w:name w:val="5D5150A2B1794742B8C514339E291843"/>
    <w:rsid w:val="00423743"/>
  </w:style>
  <w:style w:type="paragraph" w:customStyle="1" w:styleId="C93E0E1A69654BC0A5AC70D1BEAB0AC9">
    <w:name w:val="C93E0E1A69654BC0A5AC70D1BEAB0AC9"/>
    <w:rsid w:val="00423743"/>
  </w:style>
  <w:style w:type="paragraph" w:customStyle="1" w:styleId="32A47FE3A3EB4D04A2F5677AF7105C49">
    <w:name w:val="32A47FE3A3EB4D04A2F5677AF7105C49"/>
    <w:rsid w:val="00423743"/>
  </w:style>
  <w:style w:type="paragraph" w:customStyle="1" w:styleId="C1F2BBBE20A244669EEEE1EEF11F7B7B">
    <w:name w:val="C1F2BBBE20A244669EEEE1EEF11F7B7B"/>
    <w:rsid w:val="00423743"/>
  </w:style>
  <w:style w:type="paragraph" w:customStyle="1" w:styleId="01C1E4F847AB47BCB214D03815DF9BB1">
    <w:name w:val="01C1E4F847AB47BCB214D03815DF9BB1"/>
    <w:rsid w:val="00423743"/>
  </w:style>
  <w:style w:type="paragraph" w:customStyle="1" w:styleId="F4AB6DC649D34628977FF0F72AB6E9971">
    <w:name w:val="F4AB6DC649D34628977FF0F72AB6E9971"/>
    <w:rsid w:val="004237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F2BBBE20A244669EEEE1EEF11F7B7B1">
    <w:name w:val="C1F2BBBE20A244669EEEE1EEF11F7B7B1"/>
    <w:rsid w:val="004237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3BA0C458F441CB9B9D194BC4942209">
    <w:name w:val="0F3BA0C458F441CB9B9D194BC4942209"/>
    <w:rsid w:val="00423743"/>
  </w:style>
  <w:style w:type="paragraph" w:customStyle="1" w:styleId="708EE18C6FD145BFBD9DD3499C5C3E0D">
    <w:name w:val="708EE18C6FD145BFBD9DD3499C5C3E0D"/>
    <w:rsid w:val="00423743"/>
  </w:style>
  <w:style w:type="paragraph" w:customStyle="1" w:styleId="5E8EAEE675DD402FB4FCC1243C501FD2">
    <w:name w:val="5E8EAEE675DD402FB4FCC1243C501FD2"/>
    <w:rsid w:val="00423743"/>
  </w:style>
  <w:style w:type="paragraph" w:customStyle="1" w:styleId="8E5F5302D5C446D98CD615003F041107">
    <w:name w:val="8E5F5302D5C446D98CD615003F041107"/>
    <w:rsid w:val="00423743"/>
  </w:style>
  <w:style w:type="paragraph" w:customStyle="1" w:styleId="2BF2C57EE29640459A17DFEB3CD94D77">
    <w:name w:val="2BF2C57EE29640459A17DFEB3CD94D77"/>
    <w:rsid w:val="00423743"/>
  </w:style>
  <w:style w:type="paragraph" w:customStyle="1" w:styleId="7BB2F2741F204825A202DF29F689BA8C">
    <w:name w:val="7BB2F2741F204825A202DF29F689BA8C"/>
    <w:rsid w:val="00423743"/>
  </w:style>
  <w:style w:type="paragraph" w:customStyle="1" w:styleId="29A6F3E6390544D597A1549C4DC2A8D6">
    <w:name w:val="29A6F3E6390544D597A1549C4DC2A8D6"/>
    <w:rsid w:val="00423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40eaa152-316e-4caf-90d9-ad50b38f39ed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2020-08-12T00:00:00</HeaderDate>
    <Office/>
    <Dnr>S2020/06198/FS</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PANP3H6M3MHX-1495422866-3744</_dlc_DocId>
    <_dlc_DocIdUrl xmlns="a68c6c55-4fbb-48c7-bd04-03a904b43046">
      <Url>https://dhs.sp.regeringskansliet.se/dep/s/FS_fragor/_layouts/15/DocIdRedir.aspx?ID=PANP3H6M3MHX-1495422866-3744</Url>
      <Description>PANP3H6M3MHX-1495422866-3744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F882-05B5-44E7-875D-AB8560857DA4}"/>
</file>

<file path=customXml/itemProps2.xml><?xml version="1.0" encoding="utf-8"?>
<ds:datastoreItem xmlns:ds="http://schemas.openxmlformats.org/officeDocument/2006/customXml" ds:itemID="{4FF4D904-9E86-4FE5-B916-BCA92A53E232}"/>
</file>

<file path=customXml/itemProps3.xml><?xml version="1.0" encoding="utf-8"?>
<ds:datastoreItem xmlns:ds="http://schemas.openxmlformats.org/officeDocument/2006/customXml" ds:itemID="{15958118-F208-4517-AB14-371EDD3A5A02}"/>
</file>

<file path=customXml/itemProps4.xml><?xml version="1.0" encoding="utf-8"?>
<ds:datastoreItem xmlns:ds="http://schemas.openxmlformats.org/officeDocument/2006/customXml" ds:itemID="{8A905D89-28E8-47E4-BD9F-8EC1FBF7B5A7}">
  <ds:schemaRefs>
    <ds:schemaRef ds:uri="http://schemas.microsoft.com/office/2006/metadata/customXsn"/>
  </ds:schemaRefs>
</ds:datastoreItem>
</file>

<file path=customXml/itemProps5.xml><?xml version="1.0" encoding="utf-8"?>
<ds:datastoreItem xmlns:ds="http://schemas.openxmlformats.org/officeDocument/2006/customXml" ds:itemID="{4FF4D904-9E86-4FE5-B916-BCA92A53E232}">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8258D4AB-E9BA-4F25-A923-D5769174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D0AFF1-B495-42F1-B70E-EE866151B427}"/>
</file>

<file path=customXml/itemProps8.xml><?xml version="1.0" encoding="utf-8"?>
<ds:datastoreItem xmlns:ds="http://schemas.openxmlformats.org/officeDocument/2006/customXml" ds:itemID="{9BC0BA73-C3C5-4446-9F44-8CE9A6FF2203}"/>
</file>

<file path=docProps/app.xml><?xml version="1.0" encoding="utf-8"?>
<Properties xmlns="http://schemas.openxmlformats.org/officeDocument/2006/extended-properties" xmlns:vt="http://schemas.openxmlformats.org/officeDocument/2006/docPropsVTypes">
  <Template>RK Basmall</Template>
  <TotalTime>0</TotalTime>
  <Pages>2</Pages>
  <Words>392</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1887.docx</dc:title>
  <dc:subject/>
  <dc:creator>Kim Brolin</dc:creator>
  <cp:keywords/>
  <dc:description/>
  <cp:lastModifiedBy>Jenni Lundh</cp:lastModifiedBy>
  <cp:revision>5</cp:revision>
  <cp:lastPrinted>2020-08-05T13:23:00Z</cp:lastPrinted>
  <dcterms:created xsi:type="dcterms:W3CDTF">2020-08-05T13:37:00Z</dcterms:created>
  <dcterms:modified xsi:type="dcterms:W3CDTF">2020-08-11T09:27:00Z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1f4e2132-df66-4893-bca3-793d4a5602cf</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ies>
</file>