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DAE1" w14:textId="77777777" w:rsidR="001176F2" w:rsidRDefault="001176F2" w:rsidP="00DA0661">
      <w:pPr>
        <w:pStyle w:val="Rubrik"/>
      </w:pPr>
      <w:bookmarkStart w:id="0" w:name="Start"/>
      <w:bookmarkStart w:id="1" w:name="_GoBack"/>
      <w:bookmarkEnd w:id="0"/>
      <w:bookmarkEnd w:id="1"/>
      <w:r>
        <w:t xml:space="preserve">Svar på fråga </w:t>
      </w:r>
      <w:r w:rsidRPr="001176F2">
        <w:t>2017/18:559</w:t>
      </w:r>
      <w:r>
        <w:t xml:space="preserve"> av Markus </w:t>
      </w:r>
      <w:proofErr w:type="spellStart"/>
      <w:r>
        <w:t>Wiechel</w:t>
      </w:r>
      <w:proofErr w:type="spellEnd"/>
      <w:r>
        <w:t xml:space="preserve"> (SD)</w:t>
      </w:r>
      <w:r>
        <w:br/>
      </w:r>
      <w:r w:rsidRPr="001176F2">
        <w:t>Iraks oförmåga att garantera säkerheten i Kirkuk</w:t>
      </w:r>
    </w:p>
    <w:p w14:paraId="4ABEDC87" w14:textId="57BF81DD" w:rsidR="001176F2" w:rsidRDefault="001176F2" w:rsidP="001176F2">
      <w:pPr>
        <w:pStyle w:val="Brdtext"/>
      </w:pPr>
      <w:r>
        <w:t xml:space="preserve">Markus </w:t>
      </w:r>
      <w:proofErr w:type="spellStart"/>
      <w:r>
        <w:t>Wiechel</w:t>
      </w:r>
      <w:proofErr w:type="spellEnd"/>
      <w:r>
        <w:t xml:space="preserve"> har frågat mig om jag anser att Sverige kunde ha gjort mer för att förhindra de slitningar som har uppstått till följd av den irakiska regeringens (internationellt sankti</w:t>
      </w:r>
      <w:r w:rsidR="00B9461D">
        <w:t xml:space="preserve">onerade) anfall mot KRG, och om </w:t>
      </w:r>
      <w:r>
        <w:t xml:space="preserve">regeringen </w:t>
      </w:r>
      <w:r w:rsidR="00B9461D">
        <w:t xml:space="preserve">har </w:t>
      </w:r>
      <w:r>
        <w:t>för avsikt att ändra sitt</w:t>
      </w:r>
      <w:r w:rsidR="009637E5">
        <w:t xml:space="preserve"> </w:t>
      </w:r>
      <w:r>
        <w:t xml:space="preserve">ställningstagande i fråga om stöd till den irakiska regeringen. </w:t>
      </w:r>
    </w:p>
    <w:p w14:paraId="171F0B60" w14:textId="4665BCE5" w:rsidR="001176F2" w:rsidRDefault="001176F2" w:rsidP="001176F2">
      <w:pPr>
        <w:pStyle w:val="Brdtext"/>
      </w:pPr>
      <w:r>
        <w:t xml:space="preserve">Först och främst vill jag konstatera att påståendet att irakiska styrkor skulle ha anfallit Iraks kurdiska region </w:t>
      </w:r>
      <w:r w:rsidR="00AB47CE">
        <w:t xml:space="preserve">inte </w:t>
      </w:r>
      <w:r>
        <w:t>är</w:t>
      </w:r>
      <w:r w:rsidR="00AB47CE">
        <w:t xml:space="preserve"> korrekt</w:t>
      </w:r>
      <w:r>
        <w:t xml:space="preserve">. Irakiska styrkor återtog i oktober 2017 kontroll över vissa delar av de så kallade omstridda områdena som gränsar till Iraks kurdiska region. Dessa områden hade sedan några år tillbaka stått under kurdisk kontroll, men ingår inte i </w:t>
      </w:r>
      <w:r w:rsidR="009F11E5">
        <w:t xml:space="preserve">den kurdiska regionen. </w:t>
      </w:r>
    </w:p>
    <w:p w14:paraId="1D041DAC" w14:textId="7DBFCBC8" w:rsidR="009F11E5" w:rsidRDefault="009F11E5" w:rsidP="001176F2">
      <w:pPr>
        <w:pStyle w:val="Brdtext"/>
      </w:pPr>
      <w:r>
        <w:t>Sverige har vid upprepade tillfällen uppmanat Iraks regering att utöva återhållsamhet i de omstridda områdena, exempelvis i FN:s säkerhetsråd</w:t>
      </w:r>
      <w:r w:rsidR="00120872">
        <w:t xml:space="preserve"> och</w:t>
      </w:r>
      <w:r w:rsidR="007220F8">
        <w:t xml:space="preserve"> i offentliga sammanhang i Sverige</w:t>
      </w:r>
      <w:r>
        <w:t xml:space="preserve">. Vi har också vidhållit att frågan om </w:t>
      </w:r>
      <w:r w:rsidR="003A47BD">
        <w:t xml:space="preserve">både de omstridda områdenas och </w:t>
      </w:r>
      <w:r>
        <w:t xml:space="preserve">Iraks kurdiska regions status bör lösas på fredlig väg genom dialog mellan </w:t>
      </w:r>
      <w:proofErr w:type="spellStart"/>
      <w:r>
        <w:t>Erbil</w:t>
      </w:r>
      <w:proofErr w:type="spellEnd"/>
      <w:r>
        <w:t xml:space="preserve"> och Bagdad. </w:t>
      </w:r>
      <w:r w:rsidR="009637E5">
        <w:t>Regeringen har inte för avsikt att ändra d</w:t>
      </w:r>
      <w:r>
        <w:t xml:space="preserve">etta ställningstagande. </w:t>
      </w:r>
    </w:p>
    <w:p w14:paraId="1D3E5523" w14:textId="6A993510" w:rsidR="001176F2" w:rsidRDefault="001176F2" w:rsidP="00B9461D">
      <w:pPr>
        <w:pStyle w:val="Brdtext"/>
      </w:pPr>
      <w:r>
        <w:t xml:space="preserve">Stockholm den </w:t>
      </w:r>
      <w:sdt>
        <w:sdtPr>
          <w:id w:val="-1225218591"/>
          <w:placeholder>
            <w:docPart w:val="FB56FE930AF14473B6664B0A155238B7"/>
          </w:placeholder>
          <w:dataBinding w:prefixMappings="xmlns:ns0='http://lp/documentinfo/RK' " w:xpath="/ns0:DocumentInfo[1]/ns0:BaseInfo[1]/ns0:HeaderDate[1]" w:storeItemID="{3FFA17F9-C067-4760-9A6F-0937C2E2A560}"/>
          <w:date w:fullDate="2018-01-17T00:00:00Z">
            <w:dateFormat w:val="d MMMM yyyy"/>
            <w:lid w:val="sv-SE"/>
            <w:storeMappedDataAs w:val="dateTime"/>
            <w:calendar w:val="gregorian"/>
          </w:date>
        </w:sdtPr>
        <w:sdtEndPr/>
        <w:sdtContent>
          <w:r w:rsidR="00B9461D">
            <w:t>17</w:t>
          </w:r>
          <w:r>
            <w:t xml:space="preserve"> januari 2018</w:t>
          </w:r>
        </w:sdtContent>
      </w:sdt>
    </w:p>
    <w:p w14:paraId="4AB0578C" w14:textId="77777777" w:rsidR="00B9461D" w:rsidRDefault="00B9461D" w:rsidP="00DB48AB">
      <w:pPr>
        <w:pStyle w:val="Brdtext"/>
      </w:pPr>
    </w:p>
    <w:p w14:paraId="00538F2F" w14:textId="7C7C615E" w:rsidR="001176F2" w:rsidRPr="00DB48AB" w:rsidRDefault="009F11E5" w:rsidP="00DB48AB">
      <w:pPr>
        <w:pStyle w:val="Brdtext"/>
      </w:pPr>
      <w:r>
        <w:t>Margot Wallström</w:t>
      </w:r>
    </w:p>
    <w:sectPr w:rsidR="001176F2" w:rsidRPr="00DB48AB" w:rsidSect="001176F2">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B655" w14:textId="77777777" w:rsidR="001176F2" w:rsidRDefault="001176F2" w:rsidP="00A87A54">
      <w:pPr>
        <w:spacing w:after="0" w:line="240" w:lineRule="auto"/>
      </w:pPr>
      <w:r>
        <w:separator/>
      </w:r>
    </w:p>
  </w:endnote>
  <w:endnote w:type="continuationSeparator" w:id="0">
    <w:p w14:paraId="039F9D24" w14:textId="77777777" w:rsidR="001176F2" w:rsidRDefault="001176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2171ABD" w14:textId="77777777" w:rsidTr="006A26EC">
      <w:trPr>
        <w:trHeight w:val="227"/>
        <w:jc w:val="right"/>
      </w:trPr>
      <w:tc>
        <w:tcPr>
          <w:tcW w:w="708" w:type="dxa"/>
          <w:vAlign w:val="bottom"/>
        </w:tcPr>
        <w:p w14:paraId="253FF7EE" w14:textId="3695386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9461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9461D">
            <w:rPr>
              <w:rStyle w:val="Sidnummer"/>
              <w:noProof/>
            </w:rPr>
            <w:t>1</w:t>
          </w:r>
          <w:r>
            <w:rPr>
              <w:rStyle w:val="Sidnummer"/>
            </w:rPr>
            <w:fldChar w:fldCharType="end"/>
          </w:r>
          <w:r>
            <w:rPr>
              <w:rStyle w:val="Sidnummer"/>
            </w:rPr>
            <w:t>)</w:t>
          </w:r>
        </w:p>
      </w:tc>
    </w:tr>
    <w:tr w:rsidR="005606BC" w:rsidRPr="00347E11" w14:paraId="490A3EB0" w14:textId="77777777" w:rsidTr="006A26EC">
      <w:trPr>
        <w:trHeight w:val="850"/>
        <w:jc w:val="right"/>
      </w:trPr>
      <w:tc>
        <w:tcPr>
          <w:tcW w:w="708" w:type="dxa"/>
          <w:vAlign w:val="bottom"/>
        </w:tcPr>
        <w:p w14:paraId="6B697DC1" w14:textId="77777777" w:rsidR="005606BC" w:rsidRPr="00347E11" w:rsidRDefault="005606BC" w:rsidP="005606BC">
          <w:pPr>
            <w:pStyle w:val="Sidfot"/>
            <w:spacing w:line="276" w:lineRule="auto"/>
            <w:jc w:val="right"/>
          </w:pPr>
        </w:p>
      </w:tc>
    </w:tr>
  </w:tbl>
  <w:p w14:paraId="2913BD3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1CC241" w14:textId="77777777" w:rsidTr="001F4302">
      <w:trPr>
        <w:trHeight w:val="510"/>
      </w:trPr>
      <w:tc>
        <w:tcPr>
          <w:tcW w:w="8525" w:type="dxa"/>
          <w:gridSpan w:val="2"/>
          <w:vAlign w:val="bottom"/>
        </w:tcPr>
        <w:p w14:paraId="7A33A3B8" w14:textId="77777777" w:rsidR="00347E11" w:rsidRPr="00347E11" w:rsidRDefault="00347E11" w:rsidP="00347E11">
          <w:pPr>
            <w:pStyle w:val="Sidfot"/>
            <w:rPr>
              <w:sz w:val="8"/>
            </w:rPr>
          </w:pPr>
        </w:p>
      </w:tc>
    </w:tr>
    <w:tr w:rsidR="00093408" w:rsidRPr="00EE3C0F" w14:paraId="55C062A3" w14:textId="77777777" w:rsidTr="00C26068">
      <w:trPr>
        <w:trHeight w:val="227"/>
      </w:trPr>
      <w:tc>
        <w:tcPr>
          <w:tcW w:w="4074" w:type="dxa"/>
        </w:tcPr>
        <w:p w14:paraId="2C550D8F" w14:textId="77777777" w:rsidR="00347E11" w:rsidRPr="00F53AEA" w:rsidRDefault="00347E11" w:rsidP="00C26068">
          <w:pPr>
            <w:pStyle w:val="Sidfot"/>
            <w:spacing w:line="276" w:lineRule="auto"/>
          </w:pPr>
        </w:p>
      </w:tc>
      <w:tc>
        <w:tcPr>
          <w:tcW w:w="4451" w:type="dxa"/>
        </w:tcPr>
        <w:p w14:paraId="55F5E789" w14:textId="77777777" w:rsidR="00093408" w:rsidRPr="00F53AEA" w:rsidRDefault="00093408" w:rsidP="00F53AEA">
          <w:pPr>
            <w:pStyle w:val="Sidfot"/>
            <w:spacing w:line="276" w:lineRule="auto"/>
          </w:pPr>
        </w:p>
      </w:tc>
    </w:tr>
  </w:tbl>
  <w:p w14:paraId="5094E85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4F820" w14:textId="77777777" w:rsidR="001176F2" w:rsidRDefault="001176F2" w:rsidP="00A87A54">
      <w:pPr>
        <w:spacing w:after="0" w:line="240" w:lineRule="auto"/>
      </w:pPr>
      <w:r>
        <w:separator/>
      </w:r>
    </w:p>
  </w:footnote>
  <w:footnote w:type="continuationSeparator" w:id="0">
    <w:p w14:paraId="230EC613" w14:textId="77777777" w:rsidR="001176F2" w:rsidRDefault="001176F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176F2" w14:paraId="16710B2E" w14:textId="77777777" w:rsidTr="00C93EBA">
      <w:trPr>
        <w:trHeight w:val="227"/>
      </w:trPr>
      <w:tc>
        <w:tcPr>
          <w:tcW w:w="5534" w:type="dxa"/>
        </w:tcPr>
        <w:p w14:paraId="7E0AFAD5" w14:textId="77777777" w:rsidR="001176F2" w:rsidRPr="007D73AB" w:rsidRDefault="001176F2">
          <w:pPr>
            <w:pStyle w:val="Sidhuvud"/>
          </w:pPr>
        </w:p>
      </w:tc>
      <w:tc>
        <w:tcPr>
          <w:tcW w:w="3170" w:type="dxa"/>
          <w:vAlign w:val="bottom"/>
        </w:tcPr>
        <w:p w14:paraId="0645CBAC" w14:textId="77777777" w:rsidR="001176F2" w:rsidRPr="007D73AB" w:rsidRDefault="001176F2" w:rsidP="00340DE0">
          <w:pPr>
            <w:pStyle w:val="Sidhuvud"/>
          </w:pPr>
        </w:p>
      </w:tc>
      <w:tc>
        <w:tcPr>
          <w:tcW w:w="1134" w:type="dxa"/>
        </w:tcPr>
        <w:p w14:paraId="3EA33690" w14:textId="77777777" w:rsidR="001176F2" w:rsidRDefault="001176F2" w:rsidP="005A703A">
          <w:pPr>
            <w:pStyle w:val="Sidhuvud"/>
          </w:pPr>
        </w:p>
      </w:tc>
    </w:tr>
    <w:tr w:rsidR="001176F2" w14:paraId="56D3A8DD" w14:textId="77777777" w:rsidTr="00C93EBA">
      <w:trPr>
        <w:trHeight w:val="1928"/>
      </w:trPr>
      <w:tc>
        <w:tcPr>
          <w:tcW w:w="5534" w:type="dxa"/>
        </w:tcPr>
        <w:p w14:paraId="09C6A786" w14:textId="77777777" w:rsidR="001176F2" w:rsidRPr="00340DE0" w:rsidRDefault="001176F2" w:rsidP="00340DE0">
          <w:pPr>
            <w:pStyle w:val="Sidhuvud"/>
          </w:pPr>
          <w:r>
            <w:rPr>
              <w:noProof/>
            </w:rPr>
            <w:drawing>
              <wp:inline distT="0" distB="0" distL="0" distR="0" wp14:anchorId="6226963C" wp14:editId="7D5E5BA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51581EB" w14:textId="77777777" w:rsidR="001176F2" w:rsidRPr="00710A6C" w:rsidRDefault="001176F2" w:rsidP="00EE3C0F">
          <w:pPr>
            <w:pStyle w:val="Sidhuvud"/>
            <w:rPr>
              <w:b/>
            </w:rPr>
          </w:pPr>
        </w:p>
        <w:p w14:paraId="4525DDBA" w14:textId="77777777" w:rsidR="001176F2" w:rsidRDefault="001176F2" w:rsidP="00EE3C0F">
          <w:pPr>
            <w:pStyle w:val="Sidhuvud"/>
          </w:pPr>
        </w:p>
        <w:p w14:paraId="58B7FBBD" w14:textId="77777777" w:rsidR="001176F2" w:rsidRDefault="001176F2" w:rsidP="00EE3C0F">
          <w:pPr>
            <w:pStyle w:val="Sidhuvud"/>
          </w:pPr>
        </w:p>
        <w:p w14:paraId="25417354" w14:textId="77777777" w:rsidR="001176F2" w:rsidRDefault="001176F2" w:rsidP="00EE3C0F">
          <w:pPr>
            <w:pStyle w:val="Sidhuvud"/>
          </w:pPr>
        </w:p>
        <w:p w14:paraId="5AF2260B" w14:textId="3D259850" w:rsidR="001176F2" w:rsidRDefault="001176F2" w:rsidP="00EE3C0F">
          <w:pPr>
            <w:pStyle w:val="Sidhuvud"/>
          </w:pPr>
        </w:p>
        <w:sdt>
          <w:sdtPr>
            <w:alias w:val="DocNumber"/>
            <w:tag w:val="DocNumber"/>
            <w:id w:val="1726028884"/>
            <w:placeholder>
              <w:docPart w:val="32A59FCF056B4E23B43A01A0E818109F"/>
            </w:placeholder>
            <w:showingPlcHdr/>
            <w:dataBinding w:prefixMappings="xmlns:ns0='http://lp/documentinfo/RK' " w:xpath="/ns0:DocumentInfo[1]/ns0:BaseInfo[1]/ns0:DocNumber[1]" w:storeItemID="{3FFA17F9-C067-4760-9A6F-0937C2E2A560}"/>
            <w:text/>
          </w:sdtPr>
          <w:sdtEndPr/>
          <w:sdtContent>
            <w:p w14:paraId="16AA6D9C" w14:textId="77777777" w:rsidR="001176F2" w:rsidRDefault="001176F2" w:rsidP="00EE3C0F">
              <w:pPr>
                <w:pStyle w:val="Sidhuvud"/>
              </w:pPr>
              <w:r>
                <w:rPr>
                  <w:rStyle w:val="Platshllartext"/>
                </w:rPr>
                <w:t xml:space="preserve"> </w:t>
              </w:r>
            </w:p>
          </w:sdtContent>
        </w:sdt>
        <w:p w14:paraId="233BA595" w14:textId="77777777" w:rsidR="001176F2" w:rsidRDefault="001176F2" w:rsidP="00EE3C0F">
          <w:pPr>
            <w:pStyle w:val="Sidhuvud"/>
          </w:pPr>
        </w:p>
      </w:tc>
      <w:tc>
        <w:tcPr>
          <w:tcW w:w="1134" w:type="dxa"/>
        </w:tcPr>
        <w:p w14:paraId="424C098A" w14:textId="77777777" w:rsidR="001176F2" w:rsidRDefault="001176F2" w:rsidP="0094502D">
          <w:pPr>
            <w:pStyle w:val="Sidhuvud"/>
          </w:pPr>
        </w:p>
        <w:p w14:paraId="7A16C6C0" w14:textId="77777777" w:rsidR="001176F2" w:rsidRPr="0094502D" w:rsidRDefault="001176F2" w:rsidP="00EC71A6">
          <w:pPr>
            <w:pStyle w:val="Sidhuvud"/>
          </w:pPr>
        </w:p>
      </w:tc>
    </w:tr>
    <w:tr w:rsidR="001176F2" w14:paraId="26DAE71D" w14:textId="77777777" w:rsidTr="00C93EBA">
      <w:trPr>
        <w:trHeight w:val="2268"/>
      </w:trPr>
      <w:sdt>
        <w:sdtPr>
          <w:rPr>
            <w:b/>
          </w:rPr>
          <w:alias w:val="SenderText"/>
          <w:tag w:val="ccRKShow_SenderText"/>
          <w:id w:val="1374046025"/>
          <w:placeholder>
            <w:docPart w:val="A6183E3B4C2C4E18B750B8A235E1159B"/>
          </w:placeholder>
        </w:sdtPr>
        <w:sdtEndPr/>
        <w:sdtContent>
          <w:tc>
            <w:tcPr>
              <w:tcW w:w="5534" w:type="dxa"/>
              <w:tcMar>
                <w:right w:w="1134" w:type="dxa"/>
              </w:tcMar>
            </w:tcPr>
            <w:p w14:paraId="1101FC88" w14:textId="77777777" w:rsidR="009F11E5" w:rsidRPr="009F11E5" w:rsidRDefault="009F11E5" w:rsidP="00340DE0">
              <w:pPr>
                <w:pStyle w:val="Sidhuvud"/>
                <w:rPr>
                  <w:b/>
                </w:rPr>
              </w:pPr>
              <w:r w:rsidRPr="009F11E5">
                <w:rPr>
                  <w:b/>
                </w:rPr>
                <w:t>Utrikesdepartementet</w:t>
              </w:r>
            </w:p>
            <w:p w14:paraId="2E5F1BD3" w14:textId="77777777" w:rsidR="00B9461D" w:rsidRDefault="009F11E5" w:rsidP="00340DE0">
              <w:pPr>
                <w:pStyle w:val="Sidhuvud"/>
              </w:pPr>
              <w:r w:rsidRPr="009F11E5">
                <w:t>Utrikesministern</w:t>
              </w:r>
            </w:p>
            <w:p w14:paraId="394C8D01" w14:textId="77777777" w:rsidR="00B9461D" w:rsidRDefault="00B9461D" w:rsidP="00340DE0">
              <w:pPr>
                <w:pStyle w:val="Sidhuvud"/>
              </w:pPr>
            </w:p>
            <w:p w14:paraId="006C50ED" w14:textId="77777777" w:rsidR="00B9461D" w:rsidRDefault="00B9461D" w:rsidP="00340DE0">
              <w:pPr>
                <w:pStyle w:val="Sidhuvud"/>
              </w:pPr>
            </w:p>
            <w:p w14:paraId="4ABAA75F" w14:textId="77777777" w:rsidR="00B9461D" w:rsidRDefault="00B9461D" w:rsidP="00340DE0">
              <w:pPr>
                <w:pStyle w:val="Sidhuvud"/>
              </w:pPr>
            </w:p>
            <w:p w14:paraId="1441A382" w14:textId="7666398C" w:rsidR="001176F2" w:rsidRPr="001176F2" w:rsidRDefault="001176F2" w:rsidP="00340DE0">
              <w:pPr>
                <w:pStyle w:val="Sidhuvud"/>
                <w:rPr>
                  <w:b/>
                </w:rPr>
              </w:pPr>
            </w:p>
          </w:tc>
        </w:sdtContent>
      </w:sdt>
      <w:sdt>
        <w:sdtPr>
          <w:alias w:val="Recipient"/>
          <w:tag w:val="ccRKShow_Recipient"/>
          <w:id w:val="-28344517"/>
          <w:placeholder>
            <w:docPart w:val="E5A6586166ED4D2B82FF5A6666AA4AD9"/>
          </w:placeholder>
          <w:dataBinding w:prefixMappings="xmlns:ns0='http://lp/documentinfo/RK' " w:xpath="/ns0:DocumentInfo[1]/ns0:BaseInfo[1]/ns0:Recipient[1]" w:storeItemID="{3FFA17F9-C067-4760-9A6F-0937C2E2A560}"/>
          <w:text w:multiLine="1"/>
        </w:sdtPr>
        <w:sdtEndPr/>
        <w:sdtContent>
          <w:tc>
            <w:tcPr>
              <w:tcW w:w="3170" w:type="dxa"/>
            </w:tcPr>
            <w:p w14:paraId="352A6B3F" w14:textId="40821B83" w:rsidR="001176F2" w:rsidRDefault="001176F2" w:rsidP="00547B89">
              <w:pPr>
                <w:pStyle w:val="Sidhuvud"/>
              </w:pPr>
              <w:r>
                <w:t>Till riksdagen</w:t>
              </w:r>
              <w:r w:rsidR="00906DC2">
                <w:br/>
              </w:r>
              <w:r w:rsidR="00906DC2">
                <w:br/>
              </w:r>
              <w:r w:rsidR="00B9461D">
                <w:br/>
              </w:r>
            </w:p>
          </w:tc>
        </w:sdtContent>
      </w:sdt>
      <w:tc>
        <w:tcPr>
          <w:tcW w:w="1134" w:type="dxa"/>
        </w:tcPr>
        <w:p w14:paraId="3761327E" w14:textId="77777777" w:rsidR="001176F2" w:rsidRDefault="001176F2" w:rsidP="003E6020">
          <w:pPr>
            <w:pStyle w:val="Sidhuvud"/>
          </w:pPr>
        </w:p>
      </w:tc>
    </w:tr>
  </w:tbl>
  <w:p w14:paraId="36E1071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F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176F2"/>
    <w:rsid w:val="0012033A"/>
    <w:rsid w:val="00120872"/>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47BD"/>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20F8"/>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1F67"/>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06DC2"/>
    <w:rsid w:val="0091053B"/>
    <w:rsid w:val="00912945"/>
    <w:rsid w:val="00915D4C"/>
    <w:rsid w:val="009279B2"/>
    <w:rsid w:val="00935814"/>
    <w:rsid w:val="0094502D"/>
    <w:rsid w:val="00947013"/>
    <w:rsid w:val="009637E5"/>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11E5"/>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47CE"/>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461D"/>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E158B"/>
  <w15:docId w15:val="{E198F024-320E-47BE-ADD4-7AE17F5C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A59FCF056B4E23B43A01A0E818109F"/>
        <w:category>
          <w:name w:val="Allmänt"/>
          <w:gallery w:val="placeholder"/>
        </w:category>
        <w:types>
          <w:type w:val="bbPlcHdr"/>
        </w:types>
        <w:behaviors>
          <w:behavior w:val="content"/>
        </w:behaviors>
        <w:guid w:val="{19B20081-ACB2-4090-9A08-09B9EBA3EDBC}"/>
      </w:docPartPr>
      <w:docPartBody>
        <w:p w:rsidR="00C265D5" w:rsidRDefault="0008002C" w:rsidP="0008002C">
          <w:pPr>
            <w:pStyle w:val="32A59FCF056B4E23B43A01A0E818109F"/>
          </w:pPr>
          <w:r>
            <w:rPr>
              <w:rStyle w:val="Platshllartext"/>
            </w:rPr>
            <w:t xml:space="preserve"> </w:t>
          </w:r>
        </w:p>
      </w:docPartBody>
    </w:docPart>
    <w:docPart>
      <w:docPartPr>
        <w:name w:val="A6183E3B4C2C4E18B750B8A235E1159B"/>
        <w:category>
          <w:name w:val="Allmänt"/>
          <w:gallery w:val="placeholder"/>
        </w:category>
        <w:types>
          <w:type w:val="bbPlcHdr"/>
        </w:types>
        <w:behaviors>
          <w:behavior w:val="content"/>
        </w:behaviors>
        <w:guid w:val="{B7C165E7-F702-4754-828B-DA29DD315E75}"/>
      </w:docPartPr>
      <w:docPartBody>
        <w:p w:rsidR="00C265D5" w:rsidRDefault="0008002C" w:rsidP="0008002C">
          <w:pPr>
            <w:pStyle w:val="A6183E3B4C2C4E18B750B8A235E1159B"/>
          </w:pPr>
          <w:r>
            <w:rPr>
              <w:rStyle w:val="Platshllartext"/>
            </w:rPr>
            <w:t xml:space="preserve"> </w:t>
          </w:r>
        </w:p>
      </w:docPartBody>
    </w:docPart>
    <w:docPart>
      <w:docPartPr>
        <w:name w:val="E5A6586166ED4D2B82FF5A6666AA4AD9"/>
        <w:category>
          <w:name w:val="Allmänt"/>
          <w:gallery w:val="placeholder"/>
        </w:category>
        <w:types>
          <w:type w:val="bbPlcHdr"/>
        </w:types>
        <w:behaviors>
          <w:behavior w:val="content"/>
        </w:behaviors>
        <w:guid w:val="{8075ACD7-9EA0-45C4-8F63-A658C49B7FE1}"/>
      </w:docPartPr>
      <w:docPartBody>
        <w:p w:rsidR="00C265D5" w:rsidRDefault="0008002C" w:rsidP="0008002C">
          <w:pPr>
            <w:pStyle w:val="E5A6586166ED4D2B82FF5A6666AA4AD9"/>
          </w:pPr>
          <w:r>
            <w:rPr>
              <w:rStyle w:val="Platshllartext"/>
            </w:rPr>
            <w:t xml:space="preserve"> </w:t>
          </w:r>
        </w:p>
      </w:docPartBody>
    </w:docPart>
    <w:docPart>
      <w:docPartPr>
        <w:name w:val="FB56FE930AF14473B6664B0A155238B7"/>
        <w:category>
          <w:name w:val="Allmänt"/>
          <w:gallery w:val="placeholder"/>
        </w:category>
        <w:types>
          <w:type w:val="bbPlcHdr"/>
        </w:types>
        <w:behaviors>
          <w:behavior w:val="content"/>
        </w:behaviors>
        <w:guid w:val="{0F73E640-17B9-4B19-BE50-BB6940D41FB4}"/>
      </w:docPartPr>
      <w:docPartBody>
        <w:p w:rsidR="00C265D5" w:rsidRDefault="0008002C" w:rsidP="0008002C">
          <w:pPr>
            <w:pStyle w:val="FB56FE930AF14473B6664B0A155238B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2C"/>
    <w:rsid w:val="0008002C"/>
    <w:rsid w:val="00C26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7CD583F4C64A7DA25735E875368C0D">
    <w:name w:val="427CD583F4C64A7DA25735E875368C0D"/>
    <w:rsid w:val="0008002C"/>
  </w:style>
  <w:style w:type="character" w:styleId="Platshllartext">
    <w:name w:val="Placeholder Text"/>
    <w:basedOn w:val="Standardstycketeckensnitt"/>
    <w:uiPriority w:val="99"/>
    <w:semiHidden/>
    <w:rsid w:val="0008002C"/>
    <w:rPr>
      <w:noProof w:val="0"/>
      <w:color w:val="808080"/>
    </w:rPr>
  </w:style>
  <w:style w:type="paragraph" w:customStyle="1" w:styleId="028A67171F314238A16B63043A979DFE">
    <w:name w:val="028A67171F314238A16B63043A979DFE"/>
    <w:rsid w:val="0008002C"/>
  </w:style>
  <w:style w:type="paragraph" w:customStyle="1" w:styleId="E279D11DEA424739BB1C9690480C85B7">
    <w:name w:val="E279D11DEA424739BB1C9690480C85B7"/>
    <w:rsid w:val="0008002C"/>
  </w:style>
  <w:style w:type="paragraph" w:customStyle="1" w:styleId="0F150E8F5C5D4A959BC3F264B5C51592">
    <w:name w:val="0F150E8F5C5D4A959BC3F264B5C51592"/>
    <w:rsid w:val="0008002C"/>
  </w:style>
  <w:style w:type="paragraph" w:customStyle="1" w:styleId="915DF60CCF2846DCBEC22E6C083EDE61">
    <w:name w:val="915DF60CCF2846DCBEC22E6C083EDE61"/>
    <w:rsid w:val="0008002C"/>
  </w:style>
  <w:style w:type="paragraph" w:customStyle="1" w:styleId="32A59FCF056B4E23B43A01A0E818109F">
    <w:name w:val="32A59FCF056B4E23B43A01A0E818109F"/>
    <w:rsid w:val="0008002C"/>
  </w:style>
  <w:style w:type="paragraph" w:customStyle="1" w:styleId="4EC97F217B004B3982A58FEB11481A3A">
    <w:name w:val="4EC97F217B004B3982A58FEB11481A3A"/>
    <w:rsid w:val="0008002C"/>
  </w:style>
  <w:style w:type="paragraph" w:customStyle="1" w:styleId="6C1965811B00421DA081DCED44C196FC">
    <w:name w:val="6C1965811B00421DA081DCED44C196FC"/>
    <w:rsid w:val="0008002C"/>
  </w:style>
  <w:style w:type="paragraph" w:customStyle="1" w:styleId="AB0B141A8D004319A682E7D12D0C057F">
    <w:name w:val="AB0B141A8D004319A682E7D12D0C057F"/>
    <w:rsid w:val="0008002C"/>
  </w:style>
  <w:style w:type="paragraph" w:customStyle="1" w:styleId="A6183E3B4C2C4E18B750B8A235E1159B">
    <w:name w:val="A6183E3B4C2C4E18B750B8A235E1159B"/>
    <w:rsid w:val="0008002C"/>
  </w:style>
  <w:style w:type="paragraph" w:customStyle="1" w:styleId="E5A6586166ED4D2B82FF5A6666AA4AD9">
    <w:name w:val="E5A6586166ED4D2B82FF5A6666AA4AD9"/>
    <w:rsid w:val="0008002C"/>
  </w:style>
  <w:style w:type="paragraph" w:customStyle="1" w:styleId="3294E7A4ECFD44CE8B7CF4347D4A7E24">
    <w:name w:val="3294E7A4ECFD44CE8B7CF4347D4A7E24"/>
    <w:rsid w:val="0008002C"/>
  </w:style>
  <w:style w:type="paragraph" w:customStyle="1" w:styleId="9FA9C3AA96A847C5AA6569C232E0333A">
    <w:name w:val="9FA9C3AA96A847C5AA6569C232E0333A"/>
    <w:rsid w:val="0008002C"/>
  </w:style>
  <w:style w:type="paragraph" w:customStyle="1" w:styleId="31FF2283E4B246D68401E2732C79D173">
    <w:name w:val="31FF2283E4B246D68401E2732C79D173"/>
    <w:rsid w:val="0008002C"/>
  </w:style>
  <w:style w:type="paragraph" w:customStyle="1" w:styleId="CE480EB3E4AF4F6385A5DB25AEF4EE53">
    <w:name w:val="CE480EB3E4AF4F6385A5DB25AEF4EE53"/>
    <w:rsid w:val="0008002C"/>
  </w:style>
  <w:style w:type="paragraph" w:customStyle="1" w:styleId="356FF4A8860F4309BA5A7A3313E6CAC8">
    <w:name w:val="356FF4A8860F4309BA5A7A3313E6CAC8"/>
    <w:rsid w:val="0008002C"/>
  </w:style>
  <w:style w:type="paragraph" w:customStyle="1" w:styleId="FB56FE930AF14473B6664B0A155238B7">
    <w:name w:val="FB56FE930AF14473B6664B0A155238B7"/>
    <w:rsid w:val="0008002C"/>
  </w:style>
  <w:style w:type="paragraph" w:customStyle="1" w:styleId="BAE5B18A047C432FA88AAE927A0AD3DD">
    <w:name w:val="BAE5B18A047C432FA88AAE927A0AD3DD"/>
    <w:rsid w:val="00080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d2425e9d-5778-4e79-a9c0-9deef4fac111</RD_Svarsid>
  </documentManagement>
</p:properties>
</file>

<file path=customXml/item2.xml><?xml version="1.0" encoding="utf-8"?>
<!--<?xml version="1.0" encoding="iso-8859-1"?>-->
<DocumentInfo xmlns="http://lp/documentinfo/RK">
  <BaseInfo>
    <RkTemplate>Rktemplatetest</RkTemplate>
    <DocType>PM</DocType>
    <DocTypeShowName>Test</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2018-01-17T00:00:00</HeaderDate>
    <Office/>
    <Dnr>UD2018/</Dnr>
    <ParagrafNr/>
    <DocumentTitle/>
    <VisitingAddress/>
    <Extra1/>
    <Extra2/>
    <Extra3>Markus Wiechel</Extra3>
    <Number/>
    <Recipient>Till riksdagen
</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ekretess xmlns="a9ec56ab-dea3-443b-ae99-35f2199b5204" xsi:nil="true"/>
    <c9cd366cc722410295b9eacffbd73909 xmlns="a9ec56ab-dea3-443b-ae99-35f2199b5204">
      <Terms xmlns="http://schemas.microsoft.com/office/infopath/2007/PartnerControls"/>
    </c9cd366cc722410295b9eacffbd73909>
    <k46d94c0acf84ab9a79866a9d8b1905f xmlns="a9ec56ab-dea3-443b-ae99-35f2199b5204">
      <Terms xmlns="http://schemas.microsoft.com/office/infopath/2007/PartnerControls"/>
    </k46d94c0acf84ab9a79866a9d8b1905f>
    <_dlc_DocId xmlns="a9ec56ab-dea3-443b-ae99-35f2199b5204">PDCX5745JPN6-5-4529</_dlc_DocId>
    <TaxCatchAll xmlns="a9ec56ab-dea3-443b-ae99-35f2199b5204"/>
    <Diarienummer xmlns="a9ec56ab-dea3-443b-ae99-35f2199b5204" xsi:nil="true"/>
    <_dlc_DocIdUrl xmlns="a9ec56ab-dea3-443b-ae99-35f2199b5204">
      <Url>http://rkdhs-ud/enhet/mk_ur/_layouts/DocIdRedir.aspx?ID=PDCX5745JPN6-5-4529</Url>
      <Description>PDCX5745JPN6-5-4529</Description>
    </_dlc_DocIdUrl>
    <Nyckelord xmlns="a9ec56ab-dea3-443b-ae99-35f2199b5204" xsi:nil="true"/>
    <RKOrdnaClass xmlns="895cbeb3-73d6-4f86-a3cd-6ba0466d6097" xsi:nil="true"/>
    <RKOrdnaCheckInComment xmlns="895cbeb3-73d6-4f86-a3cd-6ba0466d6097"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903A5-E42F-4F61-A35C-B2D880AA8F44}"/>
</file>

<file path=customXml/itemProps2.xml><?xml version="1.0" encoding="utf-8"?>
<ds:datastoreItem xmlns:ds="http://schemas.openxmlformats.org/officeDocument/2006/customXml" ds:itemID="{3FFA17F9-C067-4760-9A6F-0937C2E2A560}"/>
</file>

<file path=customXml/itemProps3.xml><?xml version="1.0" encoding="utf-8"?>
<ds:datastoreItem xmlns:ds="http://schemas.openxmlformats.org/officeDocument/2006/customXml" ds:itemID="{6BF05AF3-29F8-46D3-A931-9C50629CB721}"/>
</file>

<file path=customXml/itemProps4.xml><?xml version="1.0" encoding="utf-8"?>
<ds:datastoreItem xmlns:ds="http://schemas.openxmlformats.org/officeDocument/2006/customXml" ds:itemID="{AEA903A5-E42F-4F61-A35C-B2D880AA8F44}"/>
</file>

<file path=customXml/itemProps5.xml><?xml version="1.0" encoding="utf-8"?>
<ds:datastoreItem xmlns:ds="http://schemas.openxmlformats.org/officeDocument/2006/customXml" ds:itemID="{83314C4E-59BB-4A97-91A4-A6E11F0AD91C}"/>
</file>

<file path=customXml/itemProps6.xml><?xml version="1.0" encoding="utf-8"?>
<ds:datastoreItem xmlns:ds="http://schemas.openxmlformats.org/officeDocument/2006/customXml" ds:itemID="{C3A51C2C-50B3-43B9-A44C-EB79A96F05F6}"/>
</file>

<file path=customXml/itemProps7.xml><?xml version="1.0" encoding="utf-8"?>
<ds:datastoreItem xmlns:ds="http://schemas.openxmlformats.org/officeDocument/2006/customXml" ds:itemID="{BD08E1E4-BF49-4E7A-B157-7D552870A130}"/>
</file>

<file path=docProps/app.xml><?xml version="1.0" encoding="utf-8"?>
<Properties xmlns="http://schemas.openxmlformats.org/officeDocument/2006/extended-properties" xmlns:vt="http://schemas.openxmlformats.org/officeDocument/2006/docPropsVTypes">
  <Template>RK Basmall</Template>
  <TotalTime>0</TotalTime>
  <Pages>1</Pages>
  <Words>201</Words>
  <Characters>1067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Majeed Olerud Khoso</dc:creator>
  <cp:keywords/>
  <dc:description/>
  <cp:lastModifiedBy>Carina Stålberg</cp:lastModifiedBy>
  <cp:revision>2</cp:revision>
  <cp:lastPrinted>2018-01-16T08:25:00Z</cp:lastPrinted>
  <dcterms:created xsi:type="dcterms:W3CDTF">2018-01-17T10:24:00Z</dcterms:created>
  <dcterms:modified xsi:type="dcterms:W3CDTF">2018-01-17T10:24:00Z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75b7d2bd-bf0e-465c-9b26-a50a6fd9fdfb</vt:lpwstr>
  </property>
</Properties>
</file>