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C4BC7" w14:textId="285EC38A" w:rsidR="002E57C2" w:rsidRDefault="002E57C2" w:rsidP="00DA0661">
      <w:pPr>
        <w:pStyle w:val="Rubrik"/>
      </w:pPr>
      <w:bookmarkStart w:id="0" w:name="Start"/>
      <w:bookmarkEnd w:id="0"/>
      <w:r>
        <w:t>Svar på fråga 202</w:t>
      </w:r>
      <w:r w:rsidR="0024506E">
        <w:t>0</w:t>
      </w:r>
      <w:r>
        <w:t xml:space="preserve">/21:2491 av </w:t>
      </w:r>
      <w:sdt>
        <w:sdtPr>
          <w:alias w:val="Frågeställare"/>
          <w:tag w:val="delete"/>
          <w:id w:val="-211816850"/>
          <w:placeholder>
            <w:docPart w:val="05E66DB8CF634F04A3EA861B5A64DCCE"/>
          </w:placeholder>
          <w:dataBinding w:prefixMappings="xmlns:ns0='http://lp/documentinfo/RK' " w:xpath="/ns0:DocumentInfo[1]/ns0:BaseInfo[1]/ns0:Extra3[1]" w:storeItemID="{6CA14CB1-7BAA-4E94-966E-DBCA666EE90A}"/>
          <w:text/>
        </w:sdtPr>
        <w:sdtEndPr/>
        <w:sdtContent>
          <w:r>
            <w:t xml:space="preserve">Lars </w:t>
          </w:r>
          <w:proofErr w:type="spellStart"/>
          <w:r>
            <w:t>Hjälmered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C81394759184F95B0BDA39EA15D8B96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 xml:space="preserve">Konsekvenser av energipolitiken </w:t>
      </w:r>
    </w:p>
    <w:p w14:paraId="089E8BB8" w14:textId="2A462FA3" w:rsidR="002E57C2" w:rsidRDefault="0019167B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6BB93A6DBBB0493F8B6D9C132C509E43"/>
          </w:placeholder>
          <w:dataBinding w:prefixMappings="xmlns:ns0='http://lp/documentinfo/RK' " w:xpath="/ns0:DocumentInfo[1]/ns0:BaseInfo[1]/ns0:Extra3[1]" w:storeItemID="{6CA14CB1-7BAA-4E94-966E-DBCA666EE90A}"/>
          <w:text/>
        </w:sdtPr>
        <w:sdtEndPr/>
        <w:sdtContent>
          <w:r w:rsidR="002E57C2">
            <w:t xml:space="preserve">Lars </w:t>
          </w:r>
          <w:proofErr w:type="spellStart"/>
          <w:r w:rsidR="002E57C2">
            <w:t>Hjälmered</w:t>
          </w:r>
          <w:proofErr w:type="spellEnd"/>
        </w:sdtContent>
      </w:sdt>
      <w:r w:rsidR="002E57C2">
        <w:t xml:space="preserve"> har frågat mig</w:t>
      </w:r>
      <w:r w:rsidR="006A649D">
        <w:t xml:space="preserve"> vilka åtgärder</w:t>
      </w:r>
      <w:r w:rsidR="009F4582">
        <w:t xml:space="preserve"> jag</w:t>
      </w:r>
      <w:r w:rsidR="006A649D">
        <w:t xml:space="preserve"> avser att vidta för att Sverige inte ska hamna i en liknande ekonomisk och teknisk situation som Tyskland n</w:t>
      </w:r>
      <w:r w:rsidR="00681F08">
        <w:t>ä</w:t>
      </w:r>
      <w:r w:rsidR="006A649D">
        <w:t xml:space="preserve">r det gäller energipolitiken. </w:t>
      </w:r>
    </w:p>
    <w:p w14:paraId="66CCE530" w14:textId="77777777" w:rsidR="001D328D" w:rsidRDefault="00114B2F" w:rsidP="00114B2F">
      <w:pPr>
        <w:pStyle w:val="Brdtext"/>
      </w:pPr>
      <w:r>
        <w:t xml:space="preserve">Det övergripande målet för energipolitiken i Sverige bygger på samma tre grundpelare som energisamarbetet i EU och syftar till att förena försörjningstrygghet, konkurrenskraft och ekologisk hållbarhet. </w:t>
      </w:r>
    </w:p>
    <w:p w14:paraId="612D897D" w14:textId="77777777" w:rsidR="00E62954" w:rsidRDefault="001D328D" w:rsidP="001D328D">
      <w:pPr>
        <w:pStyle w:val="Brdtext"/>
      </w:pPr>
      <w:r>
        <w:t xml:space="preserve">Lars </w:t>
      </w:r>
      <w:proofErr w:type="spellStart"/>
      <w:r>
        <w:t>Hjälmered</w:t>
      </w:r>
      <w:proofErr w:type="spellEnd"/>
      <w:r>
        <w:t xml:space="preserve"> tar upp prisfluktuationer, men a</w:t>
      </w:r>
      <w:r w:rsidRPr="001D328D">
        <w:t>tt elpriset varierar är en naturlig del av en konkurrensutsatt marknad där priset speglar utbud och efterfrågan</w:t>
      </w:r>
      <w:r>
        <w:t xml:space="preserve">. </w:t>
      </w:r>
      <w:r w:rsidR="00E62954">
        <w:t xml:space="preserve">Samtidigt är det ju alltid möjligt både för hushållskunder och företag att </w:t>
      </w:r>
      <w:r w:rsidR="00084EE6" w:rsidRPr="00084EE6">
        <w:t xml:space="preserve">prissäkra sina inköp av el vilket innebär att de inte påverkas fullt ut </w:t>
      </w:r>
      <w:r w:rsidR="00E62954">
        <w:t xml:space="preserve">av prisfluktuationer. </w:t>
      </w:r>
    </w:p>
    <w:p w14:paraId="35304EA6" w14:textId="004FF2A2" w:rsidR="00114B2F" w:rsidRDefault="001D328D" w:rsidP="001D328D">
      <w:pPr>
        <w:pStyle w:val="Brdtext"/>
      </w:pPr>
      <w:r>
        <w:t xml:space="preserve">Det </w:t>
      </w:r>
      <w:r w:rsidR="00A30513">
        <w:t xml:space="preserve">är </w:t>
      </w:r>
      <w:r>
        <w:t>viktig</w:t>
      </w:r>
      <w:r w:rsidR="00A30513">
        <w:t>t</w:t>
      </w:r>
      <w:r>
        <w:t xml:space="preserve"> att</w:t>
      </w:r>
      <w:r w:rsidR="00114B2F" w:rsidRPr="00114B2F">
        <w:t xml:space="preserve"> </w:t>
      </w:r>
      <w:r w:rsidR="00E62954">
        <w:t xml:space="preserve">vi </w:t>
      </w:r>
      <w:r>
        <w:t>har</w:t>
      </w:r>
      <w:r w:rsidR="00114B2F" w:rsidRPr="00114B2F">
        <w:t xml:space="preserve"> konkurrenskraftiga elpriser sett till de genomsnittliga elpriserna under året. Detta är </w:t>
      </w:r>
      <w:r w:rsidR="00A30513">
        <w:t>av betydelse</w:t>
      </w:r>
      <w:r w:rsidR="00114B2F" w:rsidRPr="00114B2F">
        <w:t xml:space="preserve"> för alla elförbrukare och helt avgörande för vår industri. Det är </w:t>
      </w:r>
      <w:r>
        <w:t xml:space="preserve">därför </w:t>
      </w:r>
      <w:r w:rsidR="00114B2F" w:rsidRPr="00114B2F">
        <w:t xml:space="preserve">glädjande att Sveriges medelstora och stora företag har </w:t>
      </w:r>
      <w:r w:rsidR="00AD1E24">
        <w:t xml:space="preserve">bland </w:t>
      </w:r>
      <w:r w:rsidR="00114B2F" w:rsidRPr="00114B2F">
        <w:t xml:space="preserve">de lägsta elkostnaderna i hela EU. </w:t>
      </w:r>
      <w:r w:rsidR="003A5F0C">
        <w:t>Sveriges</w:t>
      </w:r>
      <w:r w:rsidR="003A5F0C" w:rsidRPr="00114B2F">
        <w:t xml:space="preserve"> </w:t>
      </w:r>
      <w:r w:rsidR="00114B2F" w:rsidRPr="00114B2F">
        <w:t>rekordstora export av el på årsbasis är en tydlig indikation på att elen kostar mer i andra länder.</w:t>
      </w:r>
    </w:p>
    <w:p w14:paraId="50C07A0C" w14:textId="46BD7235" w:rsidR="002E57C2" w:rsidRDefault="009E295B" w:rsidP="006A12F1">
      <w:pPr>
        <w:pStyle w:val="Brdtext"/>
      </w:pPr>
      <w:r>
        <w:t xml:space="preserve">Jag är överens med Lars </w:t>
      </w:r>
      <w:proofErr w:type="spellStart"/>
      <w:r>
        <w:t>Hjälmered</w:t>
      </w:r>
      <w:proofErr w:type="spellEnd"/>
      <w:r>
        <w:t xml:space="preserve"> om att vi bör ta lärdom </w:t>
      </w:r>
      <w:r w:rsidR="00A30513">
        <w:t>från</w:t>
      </w:r>
      <w:r>
        <w:t xml:space="preserve"> andra länder</w:t>
      </w:r>
      <w:r w:rsidR="00A30513">
        <w:t>s energipolitik</w:t>
      </w:r>
      <w:r>
        <w:t xml:space="preserve">, men det är då viktigt att komma ihåg </w:t>
      </w:r>
      <w:r w:rsidR="007F6C5B">
        <w:t xml:space="preserve">att </w:t>
      </w:r>
      <w:r>
        <w:t>vi har helt olika förutsättningar. I Tyskland ska kärnkraften vara avvecklad till nästa år och all kolkraft senast till 2038</w:t>
      </w:r>
      <w:r w:rsidR="00697EBC">
        <w:t xml:space="preserve">, med en storskalig avveckling </w:t>
      </w:r>
      <w:r w:rsidR="00EC1CCE">
        <w:t xml:space="preserve">av kolkraft </w:t>
      </w:r>
      <w:r w:rsidR="00697EBC">
        <w:t>redan till 2023</w:t>
      </w:r>
      <w:r>
        <w:t xml:space="preserve">. I </w:t>
      </w:r>
      <w:r w:rsidR="00114B2F" w:rsidRPr="00114B2F">
        <w:t xml:space="preserve">Sverige har </w:t>
      </w:r>
      <w:r>
        <w:t xml:space="preserve">vi </w:t>
      </w:r>
      <w:r w:rsidR="00114B2F" w:rsidRPr="00114B2F">
        <w:t xml:space="preserve">med </w:t>
      </w:r>
      <w:r>
        <w:t>vår</w:t>
      </w:r>
      <w:r w:rsidR="00114B2F" w:rsidRPr="00114B2F">
        <w:t xml:space="preserve"> vattenkraft unika möjligheter att </w:t>
      </w:r>
      <w:r w:rsidR="00114B2F" w:rsidRPr="00114B2F">
        <w:lastRenderedPageBreak/>
        <w:t>balansera</w:t>
      </w:r>
      <w:r w:rsidR="000D42B3">
        <w:t xml:space="preserve"> elförbrukningens variationer men även el</w:t>
      </w:r>
      <w:r w:rsidR="00114B2F" w:rsidRPr="00114B2F">
        <w:t xml:space="preserve">produktionen när </w:t>
      </w:r>
      <w:proofErr w:type="gramStart"/>
      <w:r w:rsidR="00114B2F" w:rsidRPr="00114B2F">
        <w:t>t</w:t>
      </w:r>
      <w:r w:rsidR="00193C36">
        <w:t>.</w:t>
      </w:r>
      <w:r w:rsidR="00114B2F" w:rsidRPr="00114B2F">
        <w:t>ex</w:t>
      </w:r>
      <w:r w:rsidR="00193C36">
        <w:t>.</w:t>
      </w:r>
      <w:proofErr w:type="gramEnd"/>
      <w:r w:rsidR="00114B2F" w:rsidRPr="00114B2F">
        <w:t xml:space="preserve"> vindkraftsproduktionen är hög</w:t>
      </w:r>
      <w:r w:rsidR="000D42B3">
        <w:t xml:space="preserve"> eller låg</w:t>
      </w:r>
      <w:r w:rsidR="009D65D9">
        <w:t>. K</w:t>
      </w:r>
      <w:r w:rsidR="009D65D9" w:rsidRPr="009D65D9">
        <w:t xml:space="preserve">ärnkraften förväntas </w:t>
      </w:r>
      <w:r w:rsidR="009D65D9">
        <w:t xml:space="preserve">också </w:t>
      </w:r>
      <w:r w:rsidR="009D65D9" w:rsidRPr="009D65D9">
        <w:t xml:space="preserve">utgöra en del av energimixen </w:t>
      </w:r>
      <w:r w:rsidR="009D65D9">
        <w:t>i Sverige</w:t>
      </w:r>
      <w:r w:rsidR="009D65D9" w:rsidRPr="009D65D9">
        <w:t xml:space="preserve"> under överskådlig framtid</w:t>
      </w:r>
      <w:r>
        <w:t>, bara för att nämna några exempel på skillnader.</w:t>
      </w:r>
    </w:p>
    <w:p w14:paraId="4562B895" w14:textId="72EACE43" w:rsidR="002E57C2" w:rsidRPr="002A0C24" w:rsidRDefault="002E57C2" w:rsidP="006A12F1">
      <w:pPr>
        <w:pStyle w:val="Brdtext"/>
      </w:pPr>
      <w:r w:rsidRPr="002A0C24">
        <w:t xml:space="preserve">Stockholm den </w:t>
      </w:r>
      <w:sdt>
        <w:sdtPr>
          <w:id w:val="-1225218591"/>
          <w:placeholder>
            <w:docPart w:val="E05E515E56BF4093A1F6C8A5FE5F9AE2"/>
          </w:placeholder>
          <w:dataBinding w:prefixMappings="xmlns:ns0='http://lp/documentinfo/RK' " w:xpath="/ns0:DocumentInfo[1]/ns0:BaseInfo[1]/ns0:HeaderDate[1]" w:storeItemID="{6CA14CB1-7BAA-4E94-966E-DBCA666EE90A}"/>
          <w:date w:fullDate="2021-04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A0C24" w:rsidRPr="002A0C24">
            <w:t>21 april 2021</w:t>
          </w:r>
        </w:sdtContent>
      </w:sdt>
    </w:p>
    <w:p w14:paraId="77500271" w14:textId="77777777" w:rsidR="002E57C2" w:rsidRDefault="002E57C2" w:rsidP="004E7A8F">
      <w:pPr>
        <w:pStyle w:val="Brdtextutanavstnd"/>
      </w:pPr>
    </w:p>
    <w:p w14:paraId="537AB2D8" w14:textId="77777777" w:rsidR="002E57C2" w:rsidRDefault="002E57C2" w:rsidP="004E7A8F">
      <w:pPr>
        <w:pStyle w:val="Brdtextutanavstnd"/>
      </w:pPr>
    </w:p>
    <w:p w14:paraId="252BE3CF" w14:textId="77777777" w:rsidR="002E57C2" w:rsidRDefault="002E57C2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046DDC8CBD434D55BEB6AC9DC8F7DC6C"/>
        </w:placeholder>
        <w:dataBinding w:prefixMappings="xmlns:ns0='http://lp/documentinfo/RK' " w:xpath="/ns0:DocumentInfo[1]/ns0:BaseInfo[1]/ns0:TopSender[1]" w:storeItemID="{6CA14CB1-7BAA-4E94-966E-DBCA666EE90A}"/>
        <w:comboBox w:lastValue="Energi- och digitaliserings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1FCF3FC9" w14:textId="7E5F4ECD" w:rsidR="002E57C2" w:rsidRDefault="002E57C2" w:rsidP="00422A41">
          <w:pPr>
            <w:pStyle w:val="Brdtext"/>
          </w:pPr>
          <w:r>
            <w:t>Anders Ygeman</w:t>
          </w:r>
        </w:p>
      </w:sdtContent>
    </w:sdt>
    <w:p w14:paraId="6EF3ED27" w14:textId="5EA56C9F" w:rsidR="002E57C2" w:rsidRPr="00DB48AB" w:rsidRDefault="002E57C2" w:rsidP="00DB48AB">
      <w:pPr>
        <w:pStyle w:val="Brdtext"/>
      </w:pPr>
    </w:p>
    <w:sectPr w:rsidR="002E57C2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7851C" w14:textId="77777777" w:rsidR="002E57C2" w:rsidRDefault="002E57C2" w:rsidP="00A87A54">
      <w:pPr>
        <w:spacing w:after="0" w:line="240" w:lineRule="auto"/>
      </w:pPr>
      <w:r>
        <w:separator/>
      </w:r>
    </w:p>
  </w:endnote>
  <w:endnote w:type="continuationSeparator" w:id="0">
    <w:p w14:paraId="3E440482" w14:textId="77777777" w:rsidR="002E57C2" w:rsidRDefault="002E57C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6361F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0C1330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1BC52C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4EF2DE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ECF61F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6C1E97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95700F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AB693F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E2D7573" w14:textId="77777777" w:rsidTr="00C26068">
      <w:trPr>
        <w:trHeight w:val="227"/>
      </w:trPr>
      <w:tc>
        <w:tcPr>
          <w:tcW w:w="4074" w:type="dxa"/>
        </w:tcPr>
        <w:p w14:paraId="29CD9B7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FD0F40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0FF814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EE706" w14:textId="77777777" w:rsidR="002E57C2" w:rsidRDefault="002E57C2" w:rsidP="00A87A54">
      <w:pPr>
        <w:spacing w:after="0" w:line="240" w:lineRule="auto"/>
      </w:pPr>
      <w:r>
        <w:separator/>
      </w:r>
    </w:p>
  </w:footnote>
  <w:footnote w:type="continuationSeparator" w:id="0">
    <w:p w14:paraId="50EA9148" w14:textId="77777777" w:rsidR="002E57C2" w:rsidRDefault="002E57C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C5557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9A3EF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E57C2" w14:paraId="2566B823" w14:textId="77777777" w:rsidTr="00C93EBA">
      <w:trPr>
        <w:trHeight w:val="227"/>
      </w:trPr>
      <w:tc>
        <w:tcPr>
          <w:tcW w:w="5534" w:type="dxa"/>
        </w:tcPr>
        <w:p w14:paraId="0A6F299F" w14:textId="77777777" w:rsidR="002E57C2" w:rsidRPr="007D73AB" w:rsidRDefault="002E57C2">
          <w:pPr>
            <w:pStyle w:val="Sidhuvud"/>
          </w:pPr>
        </w:p>
      </w:tc>
      <w:tc>
        <w:tcPr>
          <w:tcW w:w="3170" w:type="dxa"/>
          <w:vAlign w:val="bottom"/>
        </w:tcPr>
        <w:p w14:paraId="659C76F3" w14:textId="77777777" w:rsidR="002E57C2" w:rsidRPr="007D73AB" w:rsidRDefault="002E57C2" w:rsidP="00340DE0">
          <w:pPr>
            <w:pStyle w:val="Sidhuvud"/>
          </w:pPr>
        </w:p>
      </w:tc>
      <w:tc>
        <w:tcPr>
          <w:tcW w:w="1134" w:type="dxa"/>
        </w:tcPr>
        <w:p w14:paraId="3E8C3F57" w14:textId="77777777" w:rsidR="002E57C2" w:rsidRDefault="002E57C2" w:rsidP="005A703A">
          <w:pPr>
            <w:pStyle w:val="Sidhuvud"/>
          </w:pPr>
        </w:p>
      </w:tc>
    </w:tr>
    <w:tr w:rsidR="002E57C2" w14:paraId="6DA38806" w14:textId="77777777" w:rsidTr="00C93EBA">
      <w:trPr>
        <w:trHeight w:val="1928"/>
      </w:trPr>
      <w:tc>
        <w:tcPr>
          <w:tcW w:w="5534" w:type="dxa"/>
        </w:tcPr>
        <w:p w14:paraId="70B2CDC9" w14:textId="77777777" w:rsidR="002E57C2" w:rsidRPr="00340DE0" w:rsidRDefault="002E57C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91B52E5" wp14:editId="28481387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68D8545" w14:textId="77777777" w:rsidR="002E57C2" w:rsidRPr="00710A6C" w:rsidRDefault="002E57C2" w:rsidP="00EE3C0F">
          <w:pPr>
            <w:pStyle w:val="Sidhuvud"/>
            <w:rPr>
              <w:b/>
            </w:rPr>
          </w:pPr>
        </w:p>
        <w:p w14:paraId="4E3E553F" w14:textId="77777777" w:rsidR="002E57C2" w:rsidRDefault="002E57C2" w:rsidP="00EE3C0F">
          <w:pPr>
            <w:pStyle w:val="Sidhuvud"/>
          </w:pPr>
        </w:p>
        <w:p w14:paraId="48594008" w14:textId="77777777" w:rsidR="002E57C2" w:rsidRDefault="002E57C2" w:rsidP="00EE3C0F">
          <w:pPr>
            <w:pStyle w:val="Sidhuvud"/>
          </w:pPr>
        </w:p>
        <w:p w14:paraId="22FA4D32" w14:textId="77777777" w:rsidR="002E57C2" w:rsidRDefault="002E57C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97244E8712D4C0D820015D384EDEA9C"/>
            </w:placeholder>
            <w:dataBinding w:prefixMappings="xmlns:ns0='http://lp/documentinfo/RK' " w:xpath="/ns0:DocumentInfo[1]/ns0:BaseInfo[1]/ns0:Dnr[1]" w:storeItemID="{6CA14CB1-7BAA-4E94-966E-DBCA666EE90A}"/>
            <w:text/>
          </w:sdtPr>
          <w:sdtContent>
            <w:p w14:paraId="77704C48" w14:textId="7B7CAE56" w:rsidR="002E57C2" w:rsidRDefault="0019167B" w:rsidP="00EE3C0F">
              <w:pPr>
                <w:pStyle w:val="Sidhuvud"/>
              </w:pPr>
              <w:r>
                <w:t>I2021/01164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A0EE593FC3F44E8AF4F662CAAE0F09B"/>
            </w:placeholder>
            <w:showingPlcHdr/>
            <w:dataBinding w:prefixMappings="xmlns:ns0='http://lp/documentinfo/RK' " w:xpath="/ns0:DocumentInfo[1]/ns0:BaseInfo[1]/ns0:DocNumber[1]" w:storeItemID="{6CA14CB1-7BAA-4E94-966E-DBCA666EE90A}"/>
            <w:text/>
          </w:sdtPr>
          <w:sdtEndPr/>
          <w:sdtContent>
            <w:p w14:paraId="2A2B4D2F" w14:textId="77777777" w:rsidR="002E57C2" w:rsidRDefault="002E57C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A3CD49F" w14:textId="77777777" w:rsidR="002E57C2" w:rsidRDefault="002E57C2" w:rsidP="00EE3C0F">
          <w:pPr>
            <w:pStyle w:val="Sidhuvud"/>
          </w:pPr>
        </w:p>
      </w:tc>
      <w:tc>
        <w:tcPr>
          <w:tcW w:w="1134" w:type="dxa"/>
        </w:tcPr>
        <w:p w14:paraId="6AB5BBB7" w14:textId="77777777" w:rsidR="002E57C2" w:rsidRDefault="002E57C2" w:rsidP="0094502D">
          <w:pPr>
            <w:pStyle w:val="Sidhuvud"/>
          </w:pPr>
        </w:p>
        <w:p w14:paraId="58EF4128" w14:textId="77777777" w:rsidR="002E57C2" w:rsidRPr="0094502D" w:rsidRDefault="002E57C2" w:rsidP="00EC71A6">
          <w:pPr>
            <w:pStyle w:val="Sidhuvud"/>
          </w:pPr>
        </w:p>
      </w:tc>
    </w:tr>
    <w:tr w:rsidR="002E57C2" w14:paraId="0B183F0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AAD9A86541945D28C82F99C31224BA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822DE50" w14:textId="77777777" w:rsidR="002E57C2" w:rsidRPr="002E57C2" w:rsidRDefault="002E57C2" w:rsidP="00340DE0">
              <w:pPr>
                <w:pStyle w:val="Sidhuvud"/>
                <w:rPr>
                  <w:b/>
                </w:rPr>
              </w:pPr>
              <w:r w:rsidRPr="002E57C2">
                <w:rPr>
                  <w:b/>
                </w:rPr>
                <w:t>Infrastrukturdepartementet</w:t>
              </w:r>
            </w:p>
            <w:p w14:paraId="35A64EFB" w14:textId="0CB770C4" w:rsidR="002E57C2" w:rsidRPr="00340DE0" w:rsidRDefault="002E57C2" w:rsidP="00340DE0">
              <w:pPr>
                <w:pStyle w:val="Sidhuvud"/>
              </w:pPr>
              <w:r w:rsidRPr="002E57C2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655AEDDC1474084AA5F0034F93268C1"/>
          </w:placeholder>
          <w:dataBinding w:prefixMappings="xmlns:ns0='http://lp/documentinfo/RK' " w:xpath="/ns0:DocumentInfo[1]/ns0:BaseInfo[1]/ns0:Recipient[1]" w:storeItemID="{6CA14CB1-7BAA-4E94-966E-DBCA666EE90A}"/>
          <w:text w:multiLine="1"/>
        </w:sdtPr>
        <w:sdtEndPr/>
        <w:sdtContent>
          <w:tc>
            <w:tcPr>
              <w:tcW w:w="3170" w:type="dxa"/>
            </w:tcPr>
            <w:p w14:paraId="4830D650" w14:textId="77777777" w:rsidR="002E57C2" w:rsidRDefault="002E57C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49AA0D1" w14:textId="77777777" w:rsidR="002E57C2" w:rsidRDefault="002E57C2" w:rsidP="003E6020">
          <w:pPr>
            <w:pStyle w:val="Sidhuvud"/>
          </w:pPr>
        </w:p>
      </w:tc>
    </w:tr>
  </w:tbl>
  <w:p w14:paraId="3C36C5D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C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4EE6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42B3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4B2F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167B"/>
    <w:rsid w:val="00192350"/>
    <w:rsid w:val="00192E34"/>
    <w:rsid w:val="0019308B"/>
    <w:rsid w:val="00193C36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328D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06E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24"/>
    <w:rsid w:val="002A0CB3"/>
    <w:rsid w:val="002A39EF"/>
    <w:rsid w:val="002A422F"/>
    <w:rsid w:val="002A6820"/>
    <w:rsid w:val="002B00E5"/>
    <w:rsid w:val="002B3DE2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57C2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5F0C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5642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1F08"/>
    <w:rsid w:val="00685C94"/>
    <w:rsid w:val="00691AEE"/>
    <w:rsid w:val="0069523C"/>
    <w:rsid w:val="006962CA"/>
    <w:rsid w:val="00696A95"/>
    <w:rsid w:val="00697EBC"/>
    <w:rsid w:val="006A09DA"/>
    <w:rsid w:val="006A1835"/>
    <w:rsid w:val="006A2625"/>
    <w:rsid w:val="006A649D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7F6C5B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5D9"/>
    <w:rsid w:val="009D6B1B"/>
    <w:rsid w:val="009E107B"/>
    <w:rsid w:val="009E18D6"/>
    <w:rsid w:val="009E295B"/>
    <w:rsid w:val="009E4DCA"/>
    <w:rsid w:val="009E53C8"/>
    <w:rsid w:val="009E7B92"/>
    <w:rsid w:val="009F19C0"/>
    <w:rsid w:val="009F4582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513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1E24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2954"/>
    <w:rsid w:val="00E6641E"/>
    <w:rsid w:val="00E66DD9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CCE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2AF165"/>
  <w15:docId w15:val="{3D12DCAC-5562-4A6E-B7D3-4E6D1F1E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97244E8712D4C0D820015D384EDEA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FB2B92-4B59-476C-A5B3-9B4C10264EBC}"/>
      </w:docPartPr>
      <w:docPartBody>
        <w:p w:rsidR="006C0E20" w:rsidRDefault="00DD4DA2" w:rsidP="00DD4DA2">
          <w:pPr>
            <w:pStyle w:val="D97244E8712D4C0D820015D384EDEA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0EE593FC3F44E8AF4F662CAAE0F0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1B97EF-4C8F-4AE9-84D9-55506C85B017}"/>
      </w:docPartPr>
      <w:docPartBody>
        <w:p w:rsidR="006C0E20" w:rsidRDefault="00DD4DA2" w:rsidP="00DD4DA2">
          <w:pPr>
            <w:pStyle w:val="AA0EE593FC3F44E8AF4F662CAAE0F09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AD9A86541945D28C82F99C31224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39D7D2-5F9D-4046-BF86-C223F40976C0}"/>
      </w:docPartPr>
      <w:docPartBody>
        <w:p w:rsidR="006C0E20" w:rsidRDefault="00DD4DA2" w:rsidP="00DD4DA2">
          <w:pPr>
            <w:pStyle w:val="9AAD9A86541945D28C82F99C31224BA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55AEDDC1474084AA5F0034F93268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D88365-31DD-46A1-A147-18DF30309F4E}"/>
      </w:docPartPr>
      <w:docPartBody>
        <w:p w:rsidR="006C0E20" w:rsidRDefault="00DD4DA2" w:rsidP="00DD4DA2">
          <w:pPr>
            <w:pStyle w:val="4655AEDDC1474084AA5F0034F93268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E66DB8CF634F04A3EA861B5A64DC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06C89-355F-4E60-9E20-563C4E9E5FC5}"/>
      </w:docPartPr>
      <w:docPartBody>
        <w:p w:rsidR="006C0E20" w:rsidRDefault="00DD4DA2" w:rsidP="00DD4DA2">
          <w:pPr>
            <w:pStyle w:val="05E66DB8CF634F04A3EA861B5A64DCC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C81394759184F95B0BDA39EA15D8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0DC80D-2841-4F88-9CF3-CCA5C3FDF2D0}"/>
      </w:docPartPr>
      <w:docPartBody>
        <w:p w:rsidR="006C0E20" w:rsidRDefault="00DD4DA2" w:rsidP="00DD4DA2">
          <w:pPr>
            <w:pStyle w:val="FC81394759184F95B0BDA39EA15D8B96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6BB93A6DBBB0493F8B6D9C132C509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C5A48D-4C8C-4326-91E9-752042F74534}"/>
      </w:docPartPr>
      <w:docPartBody>
        <w:p w:rsidR="006C0E20" w:rsidRDefault="00DD4DA2" w:rsidP="00DD4DA2">
          <w:pPr>
            <w:pStyle w:val="6BB93A6DBBB0493F8B6D9C132C509E4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05E515E56BF4093A1F6C8A5FE5F9A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DEF6DF-BF55-49B3-ACF3-B31CA74624BD}"/>
      </w:docPartPr>
      <w:docPartBody>
        <w:p w:rsidR="006C0E20" w:rsidRDefault="00DD4DA2" w:rsidP="00DD4DA2">
          <w:pPr>
            <w:pStyle w:val="E05E515E56BF4093A1F6C8A5FE5F9AE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46DDC8CBD434D55BEB6AC9DC8F7DC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9D0238-9090-4A7D-B225-55A7FD9B0410}"/>
      </w:docPartPr>
      <w:docPartBody>
        <w:p w:rsidR="006C0E20" w:rsidRDefault="00DD4DA2" w:rsidP="00DD4DA2">
          <w:pPr>
            <w:pStyle w:val="046DDC8CBD434D55BEB6AC9DC8F7DC6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A2"/>
    <w:rsid w:val="006C0E20"/>
    <w:rsid w:val="00D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13C0E36D7F1444DABED425403CE1224">
    <w:name w:val="A13C0E36D7F1444DABED425403CE1224"/>
    <w:rsid w:val="00DD4DA2"/>
  </w:style>
  <w:style w:type="character" w:styleId="Platshllartext">
    <w:name w:val="Placeholder Text"/>
    <w:basedOn w:val="Standardstycketeckensnitt"/>
    <w:uiPriority w:val="99"/>
    <w:semiHidden/>
    <w:rsid w:val="00DD4DA2"/>
    <w:rPr>
      <w:noProof w:val="0"/>
      <w:color w:val="808080"/>
    </w:rPr>
  </w:style>
  <w:style w:type="paragraph" w:customStyle="1" w:styleId="B0B02E74650544A88E0D4B8390E097A0">
    <w:name w:val="B0B02E74650544A88E0D4B8390E097A0"/>
    <w:rsid w:val="00DD4DA2"/>
  </w:style>
  <w:style w:type="paragraph" w:customStyle="1" w:styleId="0815C52D14D242F3AEE2CBC554EC763D">
    <w:name w:val="0815C52D14D242F3AEE2CBC554EC763D"/>
    <w:rsid w:val="00DD4DA2"/>
  </w:style>
  <w:style w:type="paragraph" w:customStyle="1" w:styleId="F1B44BBD1B284669B951C9623EB17200">
    <w:name w:val="F1B44BBD1B284669B951C9623EB17200"/>
    <w:rsid w:val="00DD4DA2"/>
  </w:style>
  <w:style w:type="paragraph" w:customStyle="1" w:styleId="D97244E8712D4C0D820015D384EDEA9C">
    <w:name w:val="D97244E8712D4C0D820015D384EDEA9C"/>
    <w:rsid w:val="00DD4DA2"/>
  </w:style>
  <w:style w:type="paragraph" w:customStyle="1" w:styleId="AA0EE593FC3F44E8AF4F662CAAE0F09B">
    <w:name w:val="AA0EE593FC3F44E8AF4F662CAAE0F09B"/>
    <w:rsid w:val="00DD4DA2"/>
  </w:style>
  <w:style w:type="paragraph" w:customStyle="1" w:styleId="B4D7BC68CDBF4AF2807E458D48017DA9">
    <w:name w:val="B4D7BC68CDBF4AF2807E458D48017DA9"/>
    <w:rsid w:val="00DD4DA2"/>
  </w:style>
  <w:style w:type="paragraph" w:customStyle="1" w:styleId="618CB0177E3343B4A8C62A045DE27E80">
    <w:name w:val="618CB0177E3343B4A8C62A045DE27E80"/>
    <w:rsid w:val="00DD4DA2"/>
  </w:style>
  <w:style w:type="paragraph" w:customStyle="1" w:styleId="689966F5310D4963876E28FB4F446147">
    <w:name w:val="689966F5310D4963876E28FB4F446147"/>
    <w:rsid w:val="00DD4DA2"/>
  </w:style>
  <w:style w:type="paragraph" w:customStyle="1" w:styleId="9AAD9A86541945D28C82F99C31224BA4">
    <w:name w:val="9AAD9A86541945D28C82F99C31224BA4"/>
    <w:rsid w:val="00DD4DA2"/>
  </w:style>
  <w:style w:type="paragraph" w:customStyle="1" w:styleId="4655AEDDC1474084AA5F0034F93268C1">
    <w:name w:val="4655AEDDC1474084AA5F0034F93268C1"/>
    <w:rsid w:val="00DD4DA2"/>
  </w:style>
  <w:style w:type="paragraph" w:customStyle="1" w:styleId="AA0EE593FC3F44E8AF4F662CAAE0F09B1">
    <w:name w:val="AA0EE593FC3F44E8AF4F662CAAE0F09B1"/>
    <w:rsid w:val="00DD4DA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AAD9A86541945D28C82F99C31224BA41">
    <w:name w:val="9AAD9A86541945D28C82F99C31224BA41"/>
    <w:rsid w:val="00DD4DA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5E66DB8CF634F04A3EA861B5A64DCCE">
    <w:name w:val="05E66DB8CF634F04A3EA861B5A64DCCE"/>
    <w:rsid w:val="00DD4DA2"/>
  </w:style>
  <w:style w:type="paragraph" w:customStyle="1" w:styleId="FC81394759184F95B0BDA39EA15D8B96">
    <w:name w:val="FC81394759184F95B0BDA39EA15D8B96"/>
    <w:rsid w:val="00DD4DA2"/>
  </w:style>
  <w:style w:type="paragraph" w:customStyle="1" w:styleId="03A1D8C6219E4270B5E68436849F9F75">
    <w:name w:val="03A1D8C6219E4270B5E68436849F9F75"/>
    <w:rsid w:val="00DD4DA2"/>
  </w:style>
  <w:style w:type="paragraph" w:customStyle="1" w:styleId="47B0B6D299FD4FEB965B477E2033DC86">
    <w:name w:val="47B0B6D299FD4FEB965B477E2033DC86"/>
    <w:rsid w:val="00DD4DA2"/>
  </w:style>
  <w:style w:type="paragraph" w:customStyle="1" w:styleId="6BB93A6DBBB0493F8B6D9C132C509E43">
    <w:name w:val="6BB93A6DBBB0493F8B6D9C132C509E43"/>
    <w:rsid w:val="00DD4DA2"/>
  </w:style>
  <w:style w:type="paragraph" w:customStyle="1" w:styleId="E05E515E56BF4093A1F6C8A5FE5F9AE2">
    <w:name w:val="E05E515E56BF4093A1F6C8A5FE5F9AE2"/>
    <w:rsid w:val="00DD4DA2"/>
  </w:style>
  <w:style w:type="paragraph" w:customStyle="1" w:styleId="046DDC8CBD434D55BEB6AC9DC8F7DC6C">
    <w:name w:val="046DDC8CBD434D55BEB6AC9DC8F7DC6C"/>
    <w:rsid w:val="00DD4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fbcf23ab-5424-43a0-979e-4ace7802c19d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3B8A42BC63D037499E896B3DF7E58F77" ma:contentTypeVersion="26" ma:contentTypeDescription="Skapa nytt dokument med möjlighet att välja RK-mall" ma:contentTypeScope="" ma:versionID="051f016abe8e49dc35c5bd989c906709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877d635f-9b91-4318-9a30-30bf28c922b2" targetNamespace="http://schemas.microsoft.com/office/2006/metadata/properties" ma:root="true" ma:fieldsID="0900cc4624121864b86d93cba0c5c1a4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877d635f-9b91-4318-9a30-30bf28c922b2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7fd1e751-6d64-4d27-b7c9-47315d24f269}" ma:internalName="TaxCatchAll" ma:showField="CatchAllData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7fd1e751-6d64-4d27-b7c9-47315d24f269}" ma:internalName="TaxCatchAllLabel" ma:readOnly="true" ma:showField="CatchAllDataLabel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635f-9b91-4318-9a30-30bf28c922b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 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2021-04-21T00:00:00</HeaderDate>
    <Office/>
    <Dnr>I2021/01164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8671C-9F4F-4762-A961-FC1A796AA108}"/>
</file>

<file path=customXml/itemProps2.xml><?xml version="1.0" encoding="utf-8"?>
<ds:datastoreItem xmlns:ds="http://schemas.openxmlformats.org/officeDocument/2006/customXml" ds:itemID="{C301481A-A3E5-4BF7-B152-626AE8A14DEF}"/>
</file>

<file path=customXml/itemProps3.xml><?xml version="1.0" encoding="utf-8"?>
<ds:datastoreItem xmlns:ds="http://schemas.openxmlformats.org/officeDocument/2006/customXml" ds:itemID="{713C137F-A3DD-4B06-8EE8-BDF3CEBD1CA5}"/>
</file>

<file path=customXml/itemProps4.xml><?xml version="1.0" encoding="utf-8"?>
<ds:datastoreItem xmlns:ds="http://schemas.openxmlformats.org/officeDocument/2006/customXml" ds:itemID="{A4AD4332-4564-46BB-B02D-F713867A7C8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E8D6B08-EB96-4292-8574-C55F4953F1A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811A2D3-FB0E-4BD6-8CE6-78B9DE7B5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877d635f-9b91-4318-9a30-30bf28c92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CA14CB1-7BAA-4E94-966E-DBCA666EE90A}"/>
</file>

<file path=customXml/itemProps8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301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2491 av Lars Hjämered (M) Konsekvenser av energipolitiken.docx</dc:title>
  <dc:subject/>
  <dc:creator>August Pettersson</dc:creator>
  <cp:keywords/>
  <dc:description/>
  <cp:lastModifiedBy>Christina Rasmussen</cp:lastModifiedBy>
  <cp:revision>2</cp:revision>
  <dcterms:created xsi:type="dcterms:W3CDTF">2021-04-21T06:32:00Z</dcterms:created>
  <dcterms:modified xsi:type="dcterms:W3CDTF">2021-04-21T06:32:00Z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3a6c3356-8771-4066-ada1-35bd954c2671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