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8D" w:rsidRDefault="0039128D" w:rsidP="0039128D">
      <w:pPr>
        <w:pStyle w:val="Brdtext"/>
      </w:pPr>
    </w:p>
    <w:p w:rsidR="0039128D" w:rsidRPr="0039128D" w:rsidRDefault="0039128D" w:rsidP="0039128D">
      <w:pPr>
        <w:pStyle w:val="Rubrik"/>
      </w:pPr>
      <w:r w:rsidRPr="0039128D">
        <w:t>Svar på fråga 2018/19:818</w:t>
      </w:r>
      <w:bookmarkStart w:id="0" w:name="_GoBack"/>
      <w:bookmarkEnd w:id="0"/>
      <w:r w:rsidRPr="0039128D">
        <w:t xml:space="preserve"> av Håkan </w:t>
      </w:r>
      <w:proofErr w:type="spellStart"/>
      <w:r w:rsidRPr="0039128D">
        <w:t>Svenneling</w:t>
      </w:r>
      <w:proofErr w:type="spellEnd"/>
      <w:r w:rsidRPr="0039128D">
        <w:t xml:space="preserve"> (V) om Sveriges diplomatiska relationer med Slovenien</w:t>
      </w:r>
    </w:p>
    <w:p w:rsidR="0039128D" w:rsidRDefault="0039128D" w:rsidP="0039128D">
      <w:pPr>
        <w:pStyle w:val="Brdtext"/>
      </w:pPr>
      <w:r>
        <w:t xml:space="preserve">Håkan </w:t>
      </w:r>
      <w:proofErr w:type="spellStart"/>
      <w:r>
        <w:t>Svenneling</w:t>
      </w:r>
      <w:proofErr w:type="spellEnd"/>
      <w:r>
        <w:t xml:space="preserve"> har frågat mig om jag avser att utveckla de diplomatiska relationerna med Slovenien genom att till exempel öppna en ambassad i Ljubljana.</w:t>
      </w:r>
    </w:p>
    <w:p w:rsidR="0039128D" w:rsidRDefault="0039128D" w:rsidP="0039128D">
      <w:pPr>
        <w:pStyle w:val="Brdtext"/>
      </w:pPr>
      <w:r>
        <w:t xml:space="preserve">Jag delar Håkan </w:t>
      </w:r>
      <w:proofErr w:type="spellStart"/>
      <w:r>
        <w:t>Svennelings</w:t>
      </w:r>
      <w:proofErr w:type="spellEnd"/>
      <w:r>
        <w:t xml:space="preserve"> uppfattning om att Sverige ska ha väl utvecklade diplomatiska relationer för att få genomslag för vår politik och värderingar i EU.</w:t>
      </w:r>
    </w:p>
    <w:p w:rsidR="0039128D" w:rsidRDefault="0039128D" w:rsidP="0039128D">
      <w:pPr>
        <w:pStyle w:val="Brdtext"/>
      </w:pPr>
      <w:r>
        <w:t>Sverige har redan idag mycket goda relationer med Slovenien, vilket kontakterna länderna emellan såväl bilateralt som inom EU-samarbetet vittnar om. Detta samarbete ser jag också fram emot att fortsatt stärka.</w:t>
      </w:r>
    </w:p>
    <w:p w:rsidR="0039128D" w:rsidRDefault="00A07515" w:rsidP="0039128D">
      <w:pPr>
        <w:pStyle w:val="Brdtext"/>
      </w:pPr>
      <w:r>
        <w:t>Reg</w:t>
      </w:r>
      <w:r w:rsidR="00130B40">
        <w:t>eringen har</w:t>
      </w:r>
      <w:r>
        <w:t xml:space="preserve"> </w:t>
      </w:r>
      <w:r w:rsidR="0039128D">
        <w:t>inga planer på att åter öppna en ambassad i Ljubljana. Enligt nuvarande ordning är ambassadören i Wien sidoackrediterad i Ljubljana. Ambassadens personal reser således regelbundet till Slovenien och på ett förtjänstfullt sätt bevakar slovensk inrikes- och EU-politik. Sedan tidigare finns även ett honorärt generalkonsulat i Ljubljana.</w:t>
      </w:r>
    </w:p>
    <w:p w:rsidR="0039128D" w:rsidRDefault="0039128D" w:rsidP="0039128D">
      <w:pPr>
        <w:pStyle w:val="Brdtext"/>
      </w:pPr>
      <w:r>
        <w:t>Stockholm den 10 juli 2019</w:t>
      </w:r>
    </w:p>
    <w:p w:rsidR="00B31BFB" w:rsidRPr="006273E4" w:rsidRDefault="0039128D" w:rsidP="0039128D">
      <w:pPr>
        <w:pStyle w:val="Brdtext"/>
      </w:pPr>
      <w:r>
        <w:t>Margot Wallström</w:t>
      </w:r>
    </w:p>
    <w:sectPr w:rsidR="00B31BFB" w:rsidRPr="006273E4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01" w:rsidRDefault="00235701" w:rsidP="00A87A54">
      <w:pPr>
        <w:spacing w:after="0" w:line="240" w:lineRule="auto"/>
      </w:pPr>
      <w:r>
        <w:separator/>
      </w:r>
    </w:p>
  </w:endnote>
  <w:endnote w:type="continuationSeparator" w:id="0">
    <w:p w:rsidR="00235701" w:rsidRDefault="002357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912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912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01" w:rsidRDefault="00235701" w:rsidP="00A87A54">
      <w:pPr>
        <w:spacing w:after="0" w:line="240" w:lineRule="auto"/>
      </w:pPr>
      <w:r>
        <w:separator/>
      </w:r>
    </w:p>
  </w:footnote>
  <w:footnote w:type="continuationSeparator" w:id="0">
    <w:p w:rsidR="00235701" w:rsidRDefault="002357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9128D" w:rsidTr="00C93EBA">
      <w:trPr>
        <w:trHeight w:val="227"/>
      </w:trPr>
      <w:tc>
        <w:tcPr>
          <w:tcW w:w="5534" w:type="dxa"/>
        </w:tcPr>
        <w:p w:rsidR="0039128D" w:rsidRPr="007D73AB" w:rsidRDefault="0039128D">
          <w:pPr>
            <w:pStyle w:val="Sidhuvud"/>
          </w:pPr>
        </w:p>
      </w:tc>
      <w:tc>
        <w:tcPr>
          <w:tcW w:w="3170" w:type="dxa"/>
          <w:vAlign w:val="bottom"/>
        </w:tcPr>
        <w:p w:rsidR="0039128D" w:rsidRPr="007D73AB" w:rsidRDefault="0039128D" w:rsidP="00340DE0">
          <w:pPr>
            <w:pStyle w:val="Sidhuvud"/>
          </w:pPr>
        </w:p>
      </w:tc>
      <w:tc>
        <w:tcPr>
          <w:tcW w:w="1134" w:type="dxa"/>
        </w:tcPr>
        <w:p w:rsidR="0039128D" w:rsidRDefault="0039128D" w:rsidP="005A703A">
          <w:pPr>
            <w:pStyle w:val="Sidhuvud"/>
          </w:pPr>
        </w:p>
      </w:tc>
    </w:tr>
    <w:tr w:rsidR="0039128D" w:rsidTr="00C93EBA">
      <w:trPr>
        <w:trHeight w:val="1928"/>
      </w:trPr>
      <w:tc>
        <w:tcPr>
          <w:tcW w:w="5534" w:type="dxa"/>
        </w:tcPr>
        <w:p w:rsidR="0039128D" w:rsidRPr="00340DE0" w:rsidRDefault="0039128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9128D" w:rsidRPr="00710A6C" w:rsidRDefault="0039128D" w:rsidP="00EE3C0F">
          <w:pPr>
            <w:pStyle w:val="Sidhuvud"/>
            <w:rPr>
              <w:b/>
            </w:rPr>
          </w:pPr>
        </w:p>
        <w:p w:rsidR="0039128D" w:rsidRDefault="0039128D" w:rsidP="00EE3C0F">
          <w:pPr>
            <w:pStyle w:val="Sidhuvud"/>
          </w:pPr>
        </w:p>
        <w:p w:rsidR="0039128D" w:rsidRDefault="0039128D" w:rsidP="00EE3C0F">
          <w:pPr>
            <w:pStyle w:val="Sidhuvud"/>
          </w:pPr>
        </w:p>
        <w:p w:rsidR="0039128D" w:rsidRDefault="0039128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55B4EAC49304B62A679980A36535048"/>
            </w:placeholder>
            <w:showingPlcHdr/>
            <w:dataBinding w:prefixMappings="xmlns:ns0='http://lp/documentinfo/RK' " w:xpath="/ns0:DocumentInfo[1]/ns0:BaseInfo[1]/ns0:Dnr[1]" w:storeItemID="{0220A410-C029-4235-A66E-470A861D8ACB}"/>
            <w:text/>
          </w:sdtPr>
          <w:sdtEndPr/>
          <w:sdtContent>
            <w:p w:rsidR="0039128D" w:rsidRDefault="0066195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B32338D560F4694936B499B767C750C"/>
            </w:placeholder>
            <w:showingPlcHdr/>
            <w:dataBinding w:prefixMappings="xmlns:ns0='http://lp/documentinfo/RK' " w:xpath="/ns0:DocumentInfo[1]/ns0:BaseInfo[1]/ns0:DocNumber[1]" w:storeItemID="{0220A410-C029-4235-A66E-470A861D8ACB}"/>
            <w:text/>
          </w:sdtPr>
          <w:sdtEndPr/>
          <w:sdtContent>
            <w:p w:rsidR="0039128D" w:rsidRDefault="0039128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9128D" w:rsidRDefault="0039128D" w:rsidP="00EE3C0F">
          <w:pPr>
            <w:pStyle w:val="Sidhuvud"/>
          </w:pPr>
        </w:p>
      </w:tc>
      <w:tc>
        <w:tcPr>
          <w:tcW w:w="1134" w:type="dxa"/>
        </w:tcPr>
        <w:p w:rsidR="0039128D" w:rsidRDefault="0039128D" w:rsidP="0094502D">
          <w:pPr>
            <w:pStyle w:val="Sidhuvud"/>
          </w:pPr>
        </w:p>
        <w:p w:rsidR="0039128D" w:rsidRPr="0094502D" w:rsidRDefault="0039128D" w:rsidP="00EC71A6">
          <w:pPr>
            <w:pStyle w:val="Sidhuvud"/>
          </w:pPr>
        </w:p>
      </w:tc>
    </w:tr>
    <w:tr w:rsidR="0039128D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FDD0A2DAD44A484FB6757C1F142FE4CB"/>
            </w:placeholder>
          </w:sdtPr>
          <w:sdtEndPr/>
          <w:sdtContent>
            <w:p w:rsidR="0039128D" w:rsidRDefault="003159C1" w:rsidP="00340DE0">
              <w:pPr>
                <w:pStyle w:val="Sidhuvud"/>
              </w:pPr>
              <w:r w:rsidRPr="003159C1">
                <w:rPr>
                  <w:b/>
                </w:rPr>
                <w:t>Utrikesdepartementet</w:t>
              </w:r>
              <w:r>
                <w:br/>
              </w:r>
              <w:r w:rsidR="00661952">
                <w:t>Utrikesministern</w:t>
              </w:r>
            </w:p>
          </w:sdtContent>
        </w:sdt>
        <w:p w:rsidR="0039128D" w:rsidRDefault="0039128D" w:rsidP="0039128D"/>
        <w:p w:rsidR="0039128D" w:rsidRPr="0039128D" w:rsidRDefault="0039128D" w:rsidP="0039128D"/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5C9AF3D5E28342A3BCD00D0762EF4EEB"/>
            </w:placeholder>
            <w:dataBinding w:prefixMappings="xmlns:ns0='http://lp/documentinfo/RK' " w:xpath="/ns0:DocumentInfo[1]/ns0:BaseInfo[1]/ns0:Recipient[1]" w:storeItemID="{0220A410-C029-4235-A66E-470A861D8ACB}"/>
            <w:text w:multiLine="1"/>
          </w:sdtPr>
          <w:sdtEndPr/>
          <w:sdtContent>
            <w:p w:rsidR="0039128D" w:rsidRDefault="00661952" w:rsidP="00547B89">
              <w:pPr>
                <w:pStyle w:val="Sidhuvud"/>
              </w:pPr>
              <w:r>
                <w:t>Till riksdagen</w:t>
              </w:r>
            </w:p>
          </w:sdtContent>
        </w:sdt>
        <w:p w:rsidR="0039128D" w:rsidRDefault="0039128D" w:rsidP="0039128D"/>
        <w:p w:rsidR="0039128D" w:rsidRPr="0039128D" w:rsidRDefault="0039128D" w:rsidP="0039128D"/>
      </w:tc>
      <w:tc>
        <w:tcPr>
          <w:tcW w:w="1134" w:type="dxa"/>
        </w:tcPr>
        <w:p w:rsidR="0039128D" w:rsidRDefault="0039128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8D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B40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5701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9C1"/>
    <w:rsid w:val="00321621"/>
    <w:rsid w:val="00323EF7"/>
    <w:rsid w:val="003240E1"/>
    <w:rsid w:val="0032497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28D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952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7515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0E9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81C20"/>
  <w15:docId w15:val="{10541624-89C5-4AC9-B39A-1A87F055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5B4EAC49304B62A679980A36535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A69A1-A981-4849-89C5-A591533A9C5C}"/>
      </w:docPartPr>
      <w:docPartBody>
        <w:p w:rsidR="007C2E83" w:rsidRDefault="00045BEE" w:rsidP="00045BEE">
          <w:pPr>
            <w:pStyle w:val="D55B4EAC49304B62A679980A365350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32338D560F4694936B499B767C7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C4059-E5EF-4013-9663-876B7E91CCB6}"/>
      </w:docPartPr>
      <w:docPartBody>
        <w:p w:rsidR="007C2E83" w:rsidRDefault="00045BEE" w:rsidP="00045BEE">
          <w:pPr>
            <w:pStyle w:val="2B32338D560F4694936B499B767C75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D0A2DAD44A484FB6757C1F142FE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8C2B3-5220-448D-8A5E-8793B15A3DD9}"/>
      </w:docPartPr>
      <w:docPartBody>
        <w:p w:rsidR="007C2E83" w:rsidRDefault="00045BEE" w:rsidP="00045BEE">
          <w:pPr>
            <w:pStyle w:val="FDD0A2DAD44A484FB6757C1F142FE4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9AF3D5E28342A3BCD00D0762EF4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F7B4D-4CC5-46FC-A75A-FE3B54D97885}"/>
      </w:docPartPr>
      <w:docPartBody>
        <w:p w:rsidR="007C2E83" w:rsidRDefault="00045BEE" w:rsidP="00045BEE">
          <w:pPr>
            <w:pStyle w:val="5C9AF3D5E28342A3BCD00D0762EF4EE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EE"/>
    <w:rsid w:val="00045BEE"/>
    <w:rsid w:val="007C2E83"/>
    <w:rsid w:val="008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E95037F35F495C9021DD3DC322F826">
    <w:name w:val="08E95037F35F495C9021DD3DC322F826"/>
    <w:rsid w:val="00045BEE"/>
  </w:style>
  <w:style w:type="character" w:styleId="Platshllartext">
    <w:name w:val="Placeholder Text"/>
    <w:basedOn w:val="Standardstycketeckensnitt"/>
    <w:uiPriority w:val="99"/>
    <w:semiHidden/>
    <w:rsid w:val="00045BEE"/>
    <w:rPr>
      <w:noProof w:val="0"/>
      <w:color w:val="808080"/>
    </w:rPr>
  </w:style>
  <w:style w:type="paragraph" w:customStyle="1" w:styleId="C20237F7B2634881B2F98968D7664005">
    <w:name w:val="C20237F7B2634881B2F98968D7664005"/>
    <w:rsid w:val="00045BEE"/>
  </w:style>
  <w:style w:type="paragraph" w:customStyle="1" w:styleId="6C0C85258DB14FA38E347C874893B8B9">
    <w:name w:val="6C0C85258DB14FA38E347C874893B8B9"/>
    <w:rsid w:val="00045BEE"/>
  </w:style>
  <w:style w:type="paragraph" w:customStyle="1" w:styleId="F4ED79C21C2F41708D1A35FEBFE868BA">
    <w:name w:val="F4ED79C21C2F41708D1A35FEBFE868BA"/>
    <w:rsid w:val="00045BEE"/>
  </w:style>
  <w:style w:type="paragraph" w:customStyle="1" w:styleId="D55B4EAC49304B62A679980A36535048">
    <w:name w:val="D55B4EAC49304B62A679980A36535048"/>
    <w:rsid w:val="00045BEE"/>
  </w:style>
  <w:style w:type="paragraph" w:customStyle="1" w:styleId="2B32338D560F4694936B499B767C750C">
    <w:name w:val="2B32338D560F4694936B499B767C750C"/>
    <w:rsid w:val="00045BEE"/>
  </w:style>
  <w:style w:type="paragraph" w:customStyle="1" w:styleId="398AE1B3564D4A478C17FFBCB71BE23B">
    <w:name w:val="398AE1B3564D4A478C17FFBCB71BE23B"/>
    <w:rsid w:val="00045BEE"/>
  </w:style>
  <w:style w:type="paragraph" w:customStyle="1" w:styleId="2B3C90DADC444E4DAD9BE15FEA8C0125">
    <w:name w:val="2B3C90DADC444E4DAD9BE15FEA8C0125"/>
    <w:rsid w:val="00045BEE"/>
  </w:style>
  <w:style w:type="paragraph" w:customStyle="1" w:styleId="966740078378497F9B03A545AEF461FA">
    <w:name w:val="966740078378497F9B03A545AEF461FA"/>
    <w:rsid w:val="00045BEE"/>
  </w:style>
  <w:style w:type="paragraph" w:customStyle="1" w:styleId="FDD0A2DAD44A484FB6757C1F142FE4CB">
    <w:name w:val="FDD0A2DAD44A484FB6757C1F142FE4CB"/>
    <w:rsid w:val="00045BEE"/>
  </w:style>
  <w:style w:type="paragraph" w:customStyle="1" w:styleId="5C9AF3D5E28342A3BCD00D0762EF4EEB">
    <w:name w:val="5C9AF3D5E28342A3BCD00D0762EF4EEB"/>
    <w:rsid w:val="00045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2019-07-04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466f652b-96d3-4413-93e4-0fd227d69063</RD_Svarsid>
  </documentManagement>
</p:properties>
</file>

<file path=customXml/itemProps1.xml><?xml version="1.0" encoding="utf-8"?>
<ds:datastoreItem xmlns:ds="http://schemas.openxmlformats.org/officeDocument/2006/customXml" ds:itemID="{0220A410-C029-4235-A66E-470A861D8ACB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6A7D600-92B1-4A71-A3B1-44C425EFB3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2E2B0-BBDC-49B5-9969-8817185E5859}"/>
</file>

<file path=customXml/itemProps4.xml><?xml version="1.0" encoding="utf-8"?>
<ds:datastoreItem xmlns:ds="http://schemas.openxmlformats.org/officeDocument/2006/customXml" ds:itemID="{08E352E0-B519-4811-8D7F-BBE116DC80D6}"/>
</file>

<file path=customXml/itemProps5.xml><?xml version="1.0" encoding="utf-8"?>
<ds:datastoreItem xmlns:ds="http://schemas.openxmlformats.org/officeDocument/2006/customXml" ds:itemID="{2C82EB1C-CB63-446D-8B1F-8B9E0D5B88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Lundgren</dc:creator>
  <cp:keywords/>
  <dc:description/>
  <cp:lastModifiedBy>Johanna Lundgren</cp:lastModifiedBy>
  <cp:revision>4</cp:revision>
  <dcterms:created xsi:type="dcterms:W3CDTF">2019-07-08T11:28:00Z</dcterms:created>
  <dcterms:modified xsi:type="dcterms:W3CDTF">2019-07-08T11:33:00Z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