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4C" w:rsidRDefault="007D2996" w:rsidP="00DA0661">
      <w:pPr>
        <w:pStyle w:val="Rubrik"/>
      </w:pPr>
      <w:bookmarkStart w:id="0" w:name="Start"/>
      <w:bookmarkEnd w:id="0"/>
      <w:r>
        <w:t>Svar på fråga 2018</w:t>
      </w:r>
      <w:r w:rsidR="0040354C">
        <w:t>/</w:t>
      </w:r>
      <w:r>
        <w:t>19</w:t>
      </w:r>
      <w:r w:rsidR="0040354C">
        <w:t>:</w:t>
      </w:r>
      <w:r>
        <w:t>798</w:t>
      </w:r>
      <w:r w:rsidR="0040354C">
        <w:t xml:space="preserve"> av </w:t>
      </w:r>
      <w:sdt>
        <w:sdtPr>
          <w:alias w:val="Frågeställare"/>
          <w:tag w:val="delete"/>
          <w:id w:val="-211816850"/>
          <w:placeholder>
            <w:docPart w:val="847AEF224C484B3CA3B9241DEA0CBDC0"/>
          </w:placeholder>
          <w:dataBinding w:prefixMappings="xmlns:ns0='http://lp/documentinfo/RK' " w:xpath="/ns0:DocumentInfo[1]/ns0:BaseInfo[1]/ns0:Extra3[1]" w:storeItemID="{48BDFD0B-0889-42A2-960F-D690EC92D16D}"/>
          <w:text/>
        </w:sdtPr>
        <w:sdtEndPr/>
        <w:sdtContent>
          <w:r>
            <w:t>Pål Jonsson</w:t>
          </w:r>
        </w:sdtContent>
      </w:sdt>
      <w:r w:rsidR="0040354C">
        <w:t xml:space="preserve"> (</w:t>
      </w:r>
      <w:sdt>
        <w:sdtPr>
          <w:alias w:val="Parti"/>
          <w:tag w:val="Parti_delete"/>
          <w:id w:val="1620417071"/>
          <w:placeholder>
            <w:docPart w:val="5F3128C03CFF45C29049589AA067CDC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 w:rsidR="0040354C">
        <w:t>)</w:t>
      </w:r>
      <w:r w:rsidR="0040354C">
        <w:br/>
      </w:r>
      <w:r w:rsidR="00CF2E61">
        <w:t>Banvallsbränder i östra Värmland</w:t>
      </w:r>
    </w:p>
    <w:p w:rsidR="00563705" w:rsidRDefault="003C2C50" w:rsidP="005F3D8F">
      <w:pPr>
        <w:pStyle w:val="Brdtext"/>
      </w:pPr>
      <w:sdt>
        <w:sdtPr>
          <w:alias w:val="Frågeställare"/>
          <w:tag w:val="delete"/>
          <w:id w:val="-1635256365"/>
          <w:placeholder>
            <w:docPart w:val="DF10C8AED2EE4B7EB4392AC0537B278A"/>
          </w:placeholder>
          <w:dataBinding w:prefixMappings="xmlns:ns0='http://lp/documentinfo/RK' " w:xpath="/ns0:DocumentInfo[1]/ns0:BaseInfo[1]/ns0:Extra3[1]" w:storeItemID="{48BDFD0B-0889-42A2-960F-D690EC92D16D}"/>
          <w:text/>
        </w:sdtPr>
        <w:sdtEndPr/>
        <w:sdtContent>
          <w:r w:rsidR="00563705">
            <w:t>Pål Jonsson</w:t>
          </w:r>
        </w:sdtContent>
      </w:sdt>
      <w:r w:rsidR="00563705">
        <w:t xml:space="preserve"> har frågat mig</w:t>
      </w:r>
      <w:r w:rsidR="00D467C0">
        <w:t xml:space="preserve"> om jag avser</w:t>
      </w:r>
      <w:r w:rsidR="00563705">
        <w:t xml:space="preserve"> </w:t>
      </w:r>
      <w:r w:rsidR="00563705" w:rsidRPr="00563705">
        <w:t>att vidta några nya åtgärder för att reducera</w:t>
      </w:r>
      <w:r w:rsidR="00D467C0">
        <w:t xml:space="preserve"> </w:t>
      </w:r>
      <w:r w:rsidR="00563705" w:rsidRPr="00563705">
        <w:t>problemen med banvallsbränder i allmänhet och</w:t>
      </w:r>
      <w:r w:rsidR="00904E25">
        <w:t xml:space="preserve"> om regeringen</w:t>
      </w:r>
      <w:r w:rsidR="00563705" w:rsidRPr="00563705">
        <w:t xml:space="preserve"> avser att vidta</w:t>
      </w:r>
      <w:r w:rsidR="00D467C0">
        <w:t xml:space="preserve"> </w:t>
      </w:r>
      <w:r w:rsidR="00563705" w:rsidRPr="00563705">
        <w:t>åtgärder för att skynda på utplaceringen av värmedetektorer på speciellt utsatta</w:t>
      </w:r>
      <w:r w:rsidR="00563705">
        <w:t xml:space="preserve"> </w:t>
      </w:r>
      <w:r w:rsidR="00563705" w:rsidRPr="00563705">
        <w:t>järnvägssträckor</w:t>
      </w:r>
      <w:r w:rsidR="00563705">
        <w:t>.</w:t>
      </w:r>
    </w:p>
    <w:p w:rsidR="005D6E61" w:rsidRDefault="00FE10E4" w:rsidP="00C064FB">
      <w:pPr>
        <w:pStyle w:val="Brdtext"/>
      </w:pPr>
      <w:r>
        <w:t>Efter de allvarliga bränder som inträffade under sommaren 2018 fick Trafikverket i uppdrag att i samverkan med tågoperatörer lämna förslag på hur risker med brand efter banvallar ska kunna begränsas.</w:t>
      </w:r>
      <w:r w:rsidR="00155319">
        <w:t xml:space="preserve"> Trafikverket har rapporterat sitt uppdrag under december 2018.</w:t>
      </w:r>
      <w:r w:rsidR="005D6E61">
        <w:t xml:space="preserve"> I sin rapport föreslår Trafikverket ett flertal åtgärder som bör vidtas för att begränsa risker för att bränder uppstår och förbättra beredskapen för att kunna agera vid brand.</w:t>
      </w:r>
    </w:p>
    <w:p w:rsidR="00563705" w:rsidRDefault="00FD3657" w:rsidP="00C064FB">
      <w:pPr>
        <w:pStyle w:val="Brdtext"/>
      </w:pPr>
      <w:r>
        <w:t xml:space="preserve">Regeringen har under juni </w:t>
      </w:r>
      <w:r w:rsidR="00571FAF">
        <w:t xml:space="preserve">2019 </w:t>
      </w:r>
      <w:r>
        <w:t xml:space="preserve">haft ett uppföljande möte med Trafikverket </w:t>
      </w:r>
      <w:r w:rsidR="00571FAF">
        <w:t xml:space="preserve">där de har redogjort för </w:t>
      </w:r>
      <w:r w:rsidR="00C064FB">
        <w:t>hur arbetet fortskrider och vilka åtgärder som vidtagits inför denna sommar. Jag kan konstatera att det</w:t>
      </w:r>
      <w:r w:rsidR="00B404F9">
        <w:t xml:space="preserve"> redan</w:t>
      </w:r>
      <w:r w:rsidR="00C064FB">
        <w:t xml:space="preserve"> har genomförts ett flertal åtgärder som kommer medföra en</w:t>
      </w:r>
      <w:r w:rsidR="00E41C15">
        <w:t xml:space="preserve"> minskad brandrisk och en</w:t>
      </w:r>
      <w:r w:rsidR="00C064FB">
        <w:t xml:space="preserve"> </w:t>
      </w:r>
      <w:r w:rsidR="00E41C15">
        <w:t>förbättrad</w:t>
      </w:r>
      <w:r w:rsidR="00C064FB">
        <w:t xml:space="preserve"> beredskap. Vissa frågor är fortsatt under </w:t>
      </w:r>
      <w:r w:rsidR="00386237">
        <w:t>utredning</w:t>
      </w:r>
      <w:r w:rsidR="00803242">
        <w:t>, e</w:t>
      </w:r>
      <w:r w:rsidR="00C064FB">
        <w:t>n sådan fråga är till exempel</w:t>
      </w:r>
      <w:r w:rsidR="00C76C75">
        <w:t xml:space="preserve"> hur många och</w:t>
      </w:r>
      <w:r w:rsidR="00C064FB">
        <w:t xml:space="preserve"> </w:t>
      </w:r>
      <w:r w:rsidR="00C76C75">
        <w:t>var varmgångs- och tjuvbromsdetektorer bäst bör placeras. Arbetet behöver bedrivas i samarbete med tågoperatörer.</w:t>
      </w:r>
    </w:p>
    <w:p w:rsidR="00B404F9" w:rsidRDefault="00B404F9" w:rsidP="00C064FB">
      <w:pPr>
        <w:pStyle w:val="Brdtext"/>
      </w:pPr>
      <w:r>
        <w:t xml:space="preserve">Jag kommer fortsatt att följa hur läget med bränder längsmed järnvägen utvecklas under sommaren. Om det </w:t>
      </w:r>
      <w:r w:rsidR="0056413C">
        <w:t>uppstår</w:t>
      </w:r>
      <w:r>
        <w:t xml:space="preserve"> behov så är jag beredd att vidta </w:t>
      </w:r>
      <w:r w:rsidR="0056413C">
        <w:t xml:space="preserve">fortsatta </w:t>
      </w:r>
      <w:r>
        <w:t>åtgärder</w:t>
      </w:r>
      <w:r w:rsidR="0056413C">
        <w:t>.</w:t>
      </w:r>
    </w:p>
    <w:p w:rsidR="00563705" w:rsidRDefault="00563705" w:rsidP="00563705">
      <w:pPr>
        <w:autoSpaceDE w:val="0"/>
        <w:autoSpaceDN w:val="0"/>
        <w:adjustRightInd w:val="0"/>
        <w:spacing w:after="0" w:line="240" w:lineRule="auto"/>
      </w:pPr>
    </w:p>
    <w:p w:rsidR="00563705" w:rsidRDefault="00563705" w:rsidP="00563705">
      <w:pPr>
        <w:autoSpaceDE w:val="0"/>
        <w:autoSpaceDN w:val="0"/>
        <w:adjustRightInd w:val="0"/>
        <w:spacing w:after="0" w:line="240" w:lineRule="auto"/>
      </w:pPr>
    </w:p>
    <w:p w:rsidR="00563705" w:rsidRDefault="0056370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28C6E2F12DF46BB93C7332729EAAE91"/>
          </w:placeholder>
          <w:dataBinding w:prefixMappings="xmlns:ns0='http://lp/documentinfo/RK' " w:xpath="/ns0:DocumentInfo[1]/ns0:BaseInfo[1]/ns0:HeaderDate[1]" w:storeItemID="{48BDFD0B-0889-42A2-960F-D690EC92D16D}"/>
          <w:date w:fullDate="2019-06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juni 2019</w:t>
          </w:r>
        </w:sdtContent>
      </w:sdt>
    </w:p>
    <w:p w:rsidR="00563705" w:rsidRDefault="00563705" w:rsidP="004E7A8F">
      <w:pPr>
        <w:pStyle w:val="Brdtextutanavstnd"/>
      </w:pPr>
    </w:p>
    <w:p w:rsidR="00563705" w:rsidRDefault="00563705" w:rsidP="004E7A8F">
      <w:pPr>
        <w:pStyle w:val="Brdtextutanavstnd"/>
      </w:pPr>
    </w:p>
    <w:p w:rsidR="00563705" w:rsidRDefault="0056370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676EA109AC94D389B3A486E969F4A6F"/>
        </w:placeholder>
        <w:dataBinding w:prefixMappings="xmlns:ns0='http://lp/documentinfo/RK' " w:xpath="/ns0:DocumentInfo[1]/ns0:BaseInfo[1]/ns0:TopSender[1]" w:storeItemID="{48BDFD0B-0889-42A2-960F-D690EC92D16D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:rsidR="00563705" w:rsidRDefault="00563705" w:rsidP="00422A41">
          <w:pPr>
            <w:pStyle w:val="Brdtext"/>
          </w:pPr>
          <w:r>
            <w:t>Tomas Eneroth</w:t>
          </w:r>
        </w:p>
      </w:sdtContent>
    </w:sdt>
    <w:p w:rsidR="0040354C" w:rsidRPr="00DB48AB" w:rsidRDefault="0040354C" w:rsidP="00DB48AB">
      <w:pPr>
        <w:pStyle w:val="Brdtext"/>
      </w:pPr>
    </w:p>
    <w:sectPr w:rsidR="0040354C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50" w:rsidRDefault="003C2C50" w:rsidP="00A87A54">
      <w:pPr>
        <w:spacing w:after="0" w:line="240" w:lineRule="auto"/>
      </w:pPr>
      <w:r>
        <w:separator/>
      </w:r>
    </w:p>
  </w:endnote>
  <w:endnote w:type="continuationSeparator" w:id="0">
    <w:p w:rsidR="003C2C50" w:rsidRDefault="003C2C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7" w:rsidRDefault="003862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524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524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50" w:rsidRDefault="003C2C50" w:rsidP="00A87A54">
      <w:pPr>
        <w:spacing w:after="0" w:line="240" w:lineRule="auto"/>
      </w:pPr>
      <w:r>
        <w:separator/>
      </w:r>
    </w:p>
  </w:footnote>
  <w:footnote w:type="continuationSeparator" w:id="0">
    <w:p w:rsidR="003C2C50" w:rsidRDefault="003C2C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7" w:rsidRDefault="003862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7" w:rsidRDefault="0038623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354C" w:rsidTr="00C93EBA">
      <w:trPr>
        <w:trHeight w:val="227"/>
      </w:trPr>
      <w:tc>
        <w:tcPr>
          <w:tcW w:w="5534" w:type="dxa"/>
        </w:tcPr>
        <w:p w:rsidR="0040354C" w:rsidRPr="007D73AB" w:rsidRDefault="0040354C">
          <w:pPr>
            <w:pStyle w:val="Sidhuvud"/>
          </w:pPr>
        </w:p>
      </w:tc>
      <w:tc>
        <w:tcPr>
          <w:tcW w:w="3170" w:type="dxa"/>
          <w:vAlign w:val="bottom"/>
        </w:tcPr>
        <w:p w:rsidR="0040354C" w:rsidRPr="007D73AB" w:rsidRDefault="0040354C" w:rsidP="00340DE0">
          <w:pPr>
            <w:pStyle w:val="Sidhuvud"/>
          </w:pPr>
        </w:p>
      </w:tc>
      <w:tc>
        <w:tcPr>
          <w:tcW w:w="1134" w:type="dxa"/>
        </w:tcPr>
        <w:p w:rsidR="0040354C" w:rsidRDefault="0040354C" w:rsidP="005A703A">
          <w:pPr>
            <w:pStyle w:val="Sidhuvud"/>
          </w:pPr>
        </w:p>
      </w:tc>
    </w:tr>
    <w:tr w:rsidR="0040354C" w:rsidTr="00C93EBA">
      <w:trPr>
        <w:trHeight w:val="1928"/>
      </w:trPr>
      <w:tc>
        <w:tcPr>
          <w:tcW w:w="5534" w:type="dxa"/>
        </w:tcPr>
        <w:p w:rsidR="0040354C" w:rsidRPr="00340DE0" w:rsidRDefault="0040354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95975C" wp14:editId="0FDC5AE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354C" w:rsidRPr="00710A6C" w:rsidRDefault="0040354C" w:rsidP="00EE3C0F">
          <w:pPr>
            <w:pStyle w:val="Sidhuvud"/>
            <w:rPr>
              <w:b/>
            </w:rPr>
          </w:pPr>
        </w:p>
        <w:p w:rsidR="0040354C" w:rsidRDefault="0040354C" w:rsidP="00EE3C0F">
          <w:pPr>
            <w:pStyle w:val="Sidhuvud"/>
          </w:pPr>
        </w:p>
        <w:p w:rsidR="0040354C" w:rsidRDefault="0040354C" w:rsidP="00EE3C0F">
          <w:pPr>
            <w:pStyle w:val="Sidhuvud"/>
          </w:pPr>
        </w:p>
        <w:p w:rsidR="0040354C" w:rsidRDefault="0040354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84D4B563E4844399123431414183DDF"/>
            </w:placeholder>
            <w:dataBinding w:prefixMappings="xmlns:ns0='http://lp/documentinfo/RK' " w:xpath="/ns0:DocumentInfo[1]/ns0:BaseInfo[1]/ns0:Dnr[1]" w:storeItemID="{48BDFD0B-0889-42A2-960F-D690EC92D16D}"/>
            <w:text/>
          </w:sdtPr>
          <w:sdtEndPr/>
          <w:sdtContent>
            <w:p w:rsidR="0040354C" w:rsidRDefault="0040354C" w:rsidP="00EE3C0F">
              <w:pPr>
                <w:pStyle w:val="Sidhuvud"/>
              </w:pPr>
              <w:r>
                <w:t>I2019/01877/TP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EF489739D3487C80D419C5D7BC6235"/>
            </w:placeholder>
            <w:showingPlcHdr/>
            <w:dataBinding w:prefixMappings="xmlns:ns0='http://lp/documentinfo/RK' " w:xpath="/ns0:DocumentInfo[1]/ns0:BaseInfo[1]/ns0:DocNumber[1]" w:storeItemID="{48BDFD0B-0889-42A2-960F-D690EC92D16D}"/>
            <w:text/>
          </w:sdtPr>
          <w:sdtEndPr/>
          <w:sdtContent>
            <w:p w:rsidR="0040354C" w:rsidRDefault="004035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0354C" w:rsidRDefault="0040354C" w:rsidP="00EE3C0F">
          <w:pPr>
            <w:pStyle w:val="Sidhuvud"/>
          </w:pPr>
        </w:p>
      </w:tc>
      <w:tc>
        <w:tcPr>
          <w:tcW w:w="1134" w:type="dxa"/>
        </w:tcPr>
        <w:p w:rsidR="0040354C" w:rsidRDefault="0040354C" w:rsidP="0094502D">
          <w:pPr>
            <w:pStyle w:val="Sidhuvud"/>
          </w:pPr>
        </w:p>
        <w:p w:rsidR="0040354C" w:rsidRPr="0094502D" w:rsidRDefault="0040354C" w:rsidP="00EC71A6">
          <w:pPr>
            <w:pStyle w:val="Sidhuvud"/>
          </w:pPr>
        </w:p>
      </w:tc>
    </w:tr>
    <w:tr w:rsidR="0040354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A1E24D829454ABE9CE2B648B5244E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0354C" w:rsidRPr="0040354C" w:rsidRDefault="0040354C" w:rsidP="00340DE0">
              <w:pPr>
                <w:pStyle w:val="Sidhuvud"/>
                <w:rPr>
                  <w:b/>
                </w:rPr>
              </w:pPr>
              <w:r w:rsidRPr="0040354C">
                <w:rPr>
                  <w:b/>
                </w:rPr>
                <w:t>Infrastrukturdepartementet</w:t>
              </w:r>
            </w:p>
            <w:p w:rsidR="00A87DBC" w:rsidRDefault="0040354C" w:rsidP="00340DE0">
              <w:pPr>
                <w:pStyle w:val="Sidhuvud"/>
              </w:pPr>
              <w:r w:rsidRPr="0040354C">
                <w:t>Infrastrukturministern</w:t>
              </w:r>
            </w:p>
            <w:p w:rsidR="00A87DBC" w:rsidRDefault="00A87DBC" w:rsidP="00340DE0">
              <w:pPr>
                <w:pStyle w:val="Sidhuvud"/>
              </w:pPr>
            </w:p>
            <w:p w:rsidR="0040354C" w:rsidRPr="00340DE0" w:rsidRDefault="0040354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0FB6ECB4BD47469E7A11ACA3843F49"/>
          </w:placeholder>
          <w:dataBinding w:prefixMappings="xmlns:ns0='http://lp/documentinfo/RK' " w:xpath="/ns0:DocumentInfo[1]/ns0:BaseInfo[1]/ns0:Recipient[1]" w:storeItemID="{48BDFD0B-0889-42A2-960F-D690EC92D16D}"/>
          <w:text w:multiLine="1"/>
        </w:sdtPr>
        <w:sdtEndPr/>
        <w:sdtContent>
          <w:tc>
            <w:tcPr>
              <w:tcW w:w="3170" w:type="dxa"/>
            </w:tcPr>
            <w:p w:rsidR="0040354C" w:rsidRDefault="0040354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0354C" w:rsidRDefault="0040354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C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12"/>
    <w:rsid w:val="001428E2"/>
    <w:rsid w:val="00155319"/>
    <w:rsid w:val="0016294F"/>
    <w:rsid w:val="00167FA8"/>
    <w:rsid w:val="0017099B"/>
    <w:rsid w:val="00170CE4"/>
    <w:rsid w:val="00170E3E"/>
    <w:rsid w:val="0017300E"/>
    <w:rsid w:val="00173126"/>
    <w:rsid w:val="0017533C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47E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789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DE7"/>
    <w:rsid w:val="003542C5"/>
    <w:rsid w:val="00365461"/>
    <w:rsid w:val="00370311"/>
    <w:rsid w:val="00380663"/>
    <w:rsid w:val="003853E3"/>
    <w:rsid w:val="0038587E"/>
    <w:rsid w:val="00386237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2C50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54C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705"/>
    <w:rsid w:val="00563E73"/>
    <w:rsid w:val="0056413C"/>
    <w:rsid w:val="0056426C"/>
    <w:rsid w:val="00565792"/>
    <w:rsid w:val="00567799"/>
    <w:rsid w:val="005710DE"/>
    <w:rsid w:val="00571A0B"/>
    <w:rsid w:val="00571FAF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E61"/>
    <w:rsid w:val="005E2F29"/>
    <w:rsid w:val="005E400D"/>
    <w:rsid w:val="005E4E79"/>
    <w:rsid w:val="005E5CE7"/>
    <w:rsid w:val="005E790C"/>
    <w:rsid w:val="005F08C5"/>
    <w:rsid w:val="005F3D8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D47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996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242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E25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49F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87DBC"/>
    <w:rsid w:val="00AA105C"/>
    <w:rsid w:val="00AA1809"/>
    <w:rsid w:val="00AA1FFE"/>
    <w:rsid w:val="00AA524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9F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04F9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C42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64FB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C75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B9F"/>
    <w:rsid w:val="00CD6169"/>
    <w:rsid w:val="00CD6D76"/>
    <w:rsid w:val="00CE20BC"/>
    <w:rsid w:val="00CF16D8"/>
    <w:rsid w:val="00CF1FD8"/>
    <w:rsid w:val="00CF20D0"/>
    <w:rsid w:val="00CF2E61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7C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C15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E1C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53F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33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3657"/>
    <w:rsid w:val="00FD4C08"/>
    <w:rsid w:val="00FE10E4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99E10-1C6B-4EE6-A346-C4F4E472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87DB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4D4B563E484439912343141418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BFC8B-409F-4A47-B714-59BDFC4EB06D}"/>
      </w:docPartPr>
      <w:docPartBody>
        <w:p w:rsidR="00444878" w:rsidRDefault="00473EDF" w:rsidP="00473EDF">
          <w:pPr>
            <w:pStyle w:val="084D4B563E4844399123431414183D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EF489739D3487C80D419C5D7BC6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1670E-7FD7-47F7-AB34-2D89BDA9146E}"/>
      </w:docPartPr>
      <w:docPartBody>
        <w:p w:rsidR="00444878" w:rsidRDefault="00473EDF" w:rsidP="00473EDF">
          <w:pPr>
            <w:pStyle w:val="B5EF489739D3487C80D419C5D7BC62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1E24D829454ABE9CE2B648B5244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3452E-0003-40E2-81F4-CFC899B6741D}"/>
      </w:docPartPr>
      <w:docPartBody>
        <w:p w:rsidR="00444878" w:rsidRDefault="00473EDF" w:rsidP="00473EDF">
          <w:pPr>
            <w:pStyle w:val="DA1E24D829454ABE9CE2B648B5244E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0FB6ECB4BD47469E7A11ACA3843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E1677-717F-4A74-9EC7-A26F338F83F5}"/>
      </w:docPartPr>
      <w:docPartBody>
        <w:p w:rsidR="00444878" w:rsidRDefault="00473EDF" w:rsidP="00473EDF">
          <w:pPr>
            <w:pStyle w:val="7F0FB6ECB4BD47469E7A11ACA3843F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AEF224C484B3CA3B9241DEA0CB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5F57B-3C6B-45B5-A333-D74439D65B09}"/>
      </w:docPartPr>
      <w:docPartBody>
        <w:p w:rsidR="00444878" w:rsidRDefault="00473EDF" w:rsidP="00473EDF">
          <w:pPr>
            <w:pStyle w:val="847AEF224C484B3CA3B9241DEA0CBDC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F3128C03CFF45C29049589AA067C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E520D-9EAD-4BAE-A50C-AA63A736DE0B}"/>
      </w:docPartPr>
      <w:docPartBody>
        <w:p w:rsidR="00444878" w:rsidRDefault="00473EDF" w:rsidP="00473EDF">
          <w:pPr>
            <w:pStyle w:val="5F3128C03CFF45C29049589AA067CDC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F10C8AED2EE4B7EB4392AC0537B2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DEA3D-6B87-48ED-B3F6-BA4F5CA234EC}"/>
      </w:docPartPr>
      <w:docPartBody>
        <w:p w:rsidR="00444878" w:rsidRDefault="00473EDF" w:rsidP="00473EDF">
          <w:pPr>
            <w:pStyle w:val="DF10C8AED2EE4B7EB4392AC0537B278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28C6E2F12DF46BB93C7332729EAA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B3F47-9DBA-478C-BBF7-33F741D46045}"/>
      </w:docPartPr>
      <w:docPartBody>
        <w:p w:rsidR="00444878" w:rsidRDefault="00473EDF" w:rsidP="00473EDF">
          <w:pPr>
            <w:pStyle w:val="D28C6E2F12DF46BB93C7332729EAAE9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676EA109AC94D389B3A486E969F4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B01D2-37A7-40DE-AD79-AF57798ED459}"/>
      </w:docPartPr>
      <w:docPartBody>
        <w:p w:rsidR="00444878" w:rsidRDefault="00473EDF" w:rsidP="00473EDF">
          <w:pPr>
            <w:pStyle w:val="A676EA109AC94D389B3A486E969F4A6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F"/>
    <w:rsid w:val="00444878"/>
    <w:rsid w:val="00473EDF"/>
    <w:rsid w:val="00792333"/>
    <w:rsid w:val="008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C20A6F70804EA28CA251D446C56368">
    <w:name w:val="1FC20A6F70804EA28CA251D446C56368"/>
    <w:rsid w:val="00473EDF"/>
  </w:style>
  <w:style w:type="character" w:styleId="Platshllartext">
    <w:name w:val="Placeholder Text"/>
    <w:basedOn w:val="Standardstycketeckensnitt"/>
    <w:uiPriority w:val="99"/>
    <w:semiHidden/>
    <w:rsid w:val="00473EDF"/>
    <w:rPr>
      <w:noProof w:val="0"/>
      <w:color w:val="808080"/>
    </w:rPr>
  </w:style>
  <w:style w:type="paragraph" w:customStyle="1" w:styleId="E1FF929EFD3A471DA95359B472266705">
    <w:name w:val="E1FF929EFD3A471DA95359B472266705"/>
    <w:rsid w:val="00473EDF"/>
  </w:style>
  <w:style w:type="paragraph" w:customStyle="1" w:styleId="8387254B0D2642CFAD2FD6CE8B462DF8">
    <w:name w:val="8387254B0D2642CFAD2FD6CE8B462DF8"/>
    <w:rsid w:val="00473EDF"/>
  </w:style>
  <w:style w:type="paragraph" w:customStyle="1" w:styleId="8F0C3FD7BCC249D8A9753058DE74EC93">
    <w:name w:val="8F0C3FD7BCC249D8A9753058DE74EC93"/>
    <w:rsid w:val="00473EDF"/>
  </w:style>
  <w:style w:type="paragraph" w:customStyle="1" w:styleId="084D4B563E4844399123431414183DDF">
    <w:name w:val="084D4B563E4844399123431414183DDF"/>
    <w:rsid w:val="00473EDF"/>
  </w:style>
  <w:style w:type="paragraph" w:customStyle="1" w:styleId="B5EF489739D3487C80D419C5D7BC6235">
    <w:name w:val="B5EF489739D3487C80D419C5D7BC6235"/>
    <w:rsid w:val="00473EDF"/>
  </w:style>
  <w:style w:type="paragraph" w:customStyle="1" w:styleId="612DA14453B642678D0650E9B6D2A105">
    <w:name w:val="612DA14453B642678D0650E9B6D2A105"/>
    <w:rsid w:val="00473EDF"/>
  </w:style>
  <w:style w:type="paragraph" w:customStyle="1" w:styleId="596D0A8208504551BE81ED3439007627">
    <w:name w:val="596D0A8208504551BE81ED3439007627"/>
    <w:rsid w:val="00473EDF"/>
  </w:style>
  <w:style w:type="paragraph" w:customStyle="1" w:styleId="140F7A677E424189A0FD33393E22EC82">
    <w:name w:val="140F7A677E424189A0FD33393E22EC82"/>
    <w:rsid w:val="00473EDF"/>
  </w:style>
  <w:style w:type="paragraph" w:customStyle="1" w:styleId="DA1E24D829454ABE9CE2B648B5244EBF">
    <w:name w:val="DA1E24D829454ABE9CE2B648B5244EBF"/>
    <w:rsid w:val="00473EDF"/>
  </w:style>
  <w:style w:type="paragraph" w:customStyle="1" w:styleId="7F0FB6ECB4BD47469E7A11ACA3843F49">
    <w:name w:val="7F0FB6ECB4BD47469E7A11ACA3843F49"/>
    <w:rsid w:val="00473EDF"/>
  </w:style>
  <w:style w:type="paragraph" w:customStyle="1" w:styleId="847AEF224C484B3CA3B9241DEA0CBDC0">
    <w:name w:val="847AEF224C484B3CA3B9241DEA0CBDC0"/>
    <w:rsid w:val="00473EDF"/>
  </w:style>
  <w:style w:type="paragraph" w:customStyle="1" w:styleId="5F3128C03CFF45C29049589AA067CDC4">
    <w:name w:val="5F3128C03CFF45C29049589AA067CDC4"/>
    <w:rsid w:val="00473EDF"/>
  </w:style>
  <w:style w:type="paragraph" w:customStyle="1" w:styleId="B011A24DAE1E4A689BCB87CBD299A3AC">
    <w:name w:val="B011A24DAE1E4A689BCB87CBD299A3AC"/>
    <w:rsid w:val="00473EDF"/>
  </w:style>
  <w:style w:type="paragraph" w:customStyle="1" w:styleId="CA4F39BDD0B24B93AC385DD24BFE13D5">
    <w:name w:val="CA4F39BDD0B24B93AC385DD24BFE13D5"/>
    <w:rsid w:val="00473EDF"/>
  </w:style>
  <w:style w:type="paragraph" w:customStyle="1" w:styleId="DF10C8AED2EE4B7EB4392AC0537B278A">
    <w:name w:val="DF10C8AED2EE4B7EB4392AC0537B278A"/>
    <w:rsid w:val="00473EDF"/>
  </w:style>
  <w:style w:type="paragraph" w:customStyle="1" w:styleId="D28C6E2F12DF46BB93C7332729EAAE91">
    <w:name w:val="D28C6E2F12DF46BB93C7332729EAAE91"/>
    <w:rsid w:val="00473EDF"/>
  </w:style>
  <w:style w:type="paragraph" w:customStyle="1" w:styleId="A676EA109AC94D389B3A486E969F4A6F">
    <w:name w:val="A676EA109AC94D389B3A486E969F4A6F"/>
    <w:rsid w:val="00473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2019-06-25T00:00:00</HeaderDate>
    <Office/>
    <Dnr>I2019/01877/TP</Dnr>
    <ParagrafNr/>
    <DocumentTitle/>
    <VisitingAddress/>
    <Extra1/>
    <Extra2/>
    <Extra3>Pål Jonsson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b028296e-987c-4c84-acd9-37c7772518b2</RD_Svarsid>
  </documentManagement>
</p:properties>
</file>

<file path=customXml/itemProps1.xml><?xml version="1.0" encoding="utf-8"?>
<ds:datastoreItem xmlns:ds="http://schemas.openxmlformats.org/officeDocument/2006/customXml" ds:itemID="{48BDFD0B-0889-42A2-960F-D690EC92D16D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613246F6-274F-40C8-A42C-4BDD71DC91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45726-2621-47EF-A68A-AA1CF1B30B39}"/>
</file>

<file path=customXml/itemProps4.xml><?xml version="1.0" encoding="utf-8"?>
<ds:datastoreItem xmlns:ds="http://schemas.openxmlformats.org/officeDocument/2006/customXml" ds:itemID="{3D9B64FF-07D4-4FAD-B36B-93409531A9C8}"/>
</file>

<file path=customXml/itemProps5.xml><?xml version="1.0" encoding="utf-8"?>
<ds:datastoreItem xmlns:ds="http://schemas.openxmlformats.org/officeDocument/2006/customXml" ds:itemID="{D6860716-6845-4BE0-ABE9-5DBD937CE1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dcterms:created xsi:type="dcterms:W3CDTF">2019-06-24T13:54:00Z</dcterms:created>
  <dcterms:modified xsi:type="dcterms:W3CDTF">2019-06-24T13:54:00Z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