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E37" w14:textId="77777777" w:rsidR="004D3FAD" w:rsidRDefault="004D3FAD" w:rsidP="004D3FAD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2018/19:78 av </w:t>
      </w:r>
      <w:sdt>
        <w:sdtPr>
          <w:alias w:val="Frågeställare"/>
          <w:tag w:val="delete"/>
          <w:id w:val="-211816850"/>
          <w:placeholder>
            <w:docPart w:val="61128B29B438431BB1F03F6052BACCDD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EF6502">
            <w:t>Johan Forssell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470001C8EA84E1DA8C557401890715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F6502">
            <w:t>M</w:t>
          </w:r>
        </w:sdtContent>
      </w:sdt>
      <w:r>
        <w:t>)</w:t>
      </w:r>
      <w:r>
        <w:br/>
        <w:t>Åtgärder för att få fler personer som nekats uppehållstillstånd att lämna landet</w:t>
      </w:r>
    </w:p>
    <w:p w14:paraId="2715C7F1" w14:textId="77777777" w:rsidR="00EF6502" w:rsidRDefault="00A33B1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4C1C01DB74F47B59B8E5F69B5F4ABF0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EF6502">
            <w:t>Johan Forssell</w:t>
          </w:r>
        </w:sdtContent>
      </w:sdt>
      <w:r w:rsidR="00EF6502">
        <w:t xml:space="preserve"> har frågat mig vilka åtgärder jag och regeringen avser att vidta för att fler personer som har nekats uppehållstillstånd ska lämna landet. </w:t>
      </w:r>
    </w:p>
    <w:p w14:paraId="09A438BA" w14:textId="77777777" w:rsidR="004A4BD6" w:rsidRDefault="004A4BD6" w:rsidP="00EF6502">
      <w:pPr>
        <w:pStyle w:val="Brdtext"/>
      </w:pPr>
      <w:r w:rsidRPr="004A4BD6">
        <w:t xml:space="preserve">För att kunna upprätthålla en långsiktigt hållbar </w:t>
      </w:r>
      <w:proofErr w:type="spellStart"/>
      <w:r w:rsidRPr="004A4BD6">
        <w:t>migrationspoliti</w:t>
      </w:r>
      <w:r w:rsidR="006318B5">
        <w:t>k</w:t>
      </w:r>
      <w:proofErr w:type="spellEnd"/>
      <w:r w:rsidRPr="004A4BD6">
        <w:t xml:space="preserve"> </w:t>
      </w:r>
      <w:r w:rsidR="006318B5">
        <w:t xml:space="preserve">måste de </w:t>
      </w:r>
      <w:r w:rsidRPr="004A4BD6">
        <w:t>som efter en rättssäker prövning av asylskälen har fått ett avslagsbeslut återvänd</w:t>
      </w:r>
      <w:r w:rsidR="006318B5">
        <w:t>a</w:t>
      </w:r>
      <w:r w:rsidRPr="004A4BD6">
        <w:t xml:space="preserve"> så snabbt som möjligt</w:t>
      </w:r>
      <w:r>
        <w:t>.</w:t>
      </w:r>
    </w:p>
    <w:p w14:paraId="7C20F8AE" w14:textId="77777777" w:rsidR="006318B5" w:rsidRDefault="00EF6502" w:rsidP="00EF6502">
      <w:pPr>
        <w:pStyle w:val="Brdtext"/>
      </w:pPr>
      <w:r w:rsidRPr="00EF6502">
        <w:t xml:space="preserve">I syfte </w:t>
      </w:r>
      <w:r w:rsidR="00F15B50">
        <w:t xml:space="preserve">att få </w:t>
      </w:r>
      <w:r w:rsidRPr="00EF6502">
        <w:t>fler personer med laga</w:t>
      </w:r>
      <w:r w:rsidR="00F15B50">
        <w:t>kraftvunna avlägsnandebeslut att</w:t>
      </w:r>
      <w:r w:rsidRPr="00EF6502">
        <w:t xml:space="preserve"> återvända har regeringen de senaste åren vidtagit ett antal åtgärder. </w:t>
      </w:r>
    </w:p>
    <w:p w14:paraId="17F1257F" w14:textId="77777777" w:rsidR="006318B5" w:rsidRDefault="00EF6502" w:rsidP="00EF6502">
      <w:pPr>
        <w:pStyle w:val="Brdtext"/>
      </w:pPr>
      <w:r w:rsidRPr="00EF6502">
        <w:t>Myndigheterna har tilldelats extra medel. Återvändandesambandsmän har placerats ut på ambassader i ett antal nyckelländer</w:t>
      </w:r>
      <w:r w:rsidR="00107FF5">
        <w:t>.</w:t>
      </w:r>
      <w:r w:rsidRPr="00EF6502">
        <w:t xml:space="preserve"> </w:t>
      </w:r>
      <w:r w:rsidR="00107FF5">
        <w:t>A</w:t>
      </w:r>
      <w:r w:rsidRPr="00EF6502">
        <w:t>ntalet förvarsplatser har ökat och kommer un</w:t>
      </w:r>
      <w:r>
        <w:t>d</w:t>
      </w:r>
      <w:r w:rsidR="00911C57">
        <w:t xml:space="preserve">er våren </w:t>
      </w:r>
      <w:r w:rsidR="00A46F96">
        <w:t xml:space="preserve">att </w:t>
      </w:r>
      <w:r w:rsidR="00911C57">
        <w:t>uppgå till 457 stycken, vilket är en ökning med 80 procent sedan 2016.</w:t>
      </w:r>
      <w:r>
        <w:t xml:space="preserve"> Vidare</w:t>
      </w:r>
      <w:r w:rsidRPr="00EF6502">
        <w:t xml:space="preserve"> har Polismyndigheten </w:t>
      </w:r>
      <w:r>
        <w:t xml:space="preserve">sedan juli 2018 </w:t>
      </w:r>
      <w:r w:rsidRPr="00EF6502">
        <w:t>fått utökade möjligheter att kontrollera att arbetsgivare inte anställer personer som</w:t>
      </w:r>
      <w:r>
        <w:t xml:space="preserve"> saknar erforderliga tillstånd. </w:t>
      </w:r>
      <w:r w:rsidR="00E949A2">
        <w:t>Be</w:t>
      </w:r>
      <w:r w:rsidR="00571D60">
        <w:t>tänkandet Klarlagd identitet</w:t>
      </w:r>
      <w:r w:rsidR="00107FF5">
        <w:t>, som för närvarande</w:t>
      </w:r>
      <w:r w:rsidR="00571D60">
        <w:t xml:space="preserve"> bereds i regeringskansliet</w:t>
      </w:r>
      <w:r w:rsidR="00107FF5">
        <w:t xml:space="preserve">, </w:t>
      </w:r>
      <w:r w:rsidR="00E949A2">
        <w:t xml:space="preserve">syftar till att effektivisera Polismyndighetens arbete med återvändande. </w:t>
      </w:r>
    </w:p>
    <w:p w14:paraId="19383D66" w14:textId="77777777" w:rsidR="00DE3C8D" w:rsidRDefault="00B1750A" w:rsidP="00EF6502">
      <w:pPr>
        <w:pStyle w:val="Brdtext"/>
      </w:pPr>
      <w:r>
        <w:t xml:space="preserve">Sedan 2014 har </w:t>
      </w:r>
      <w:r w:rsidR="00DE3C8D">
        <w:t>mer än 70 000</w:t>
      </w:r>
      <w:r w:rsidR="006318B5">
        <w:t xml:space="preserve"> före detta asylsökande lämnat Sverige</w:t>
      </w:r>
      <w:r w:rsidR="00DE3C8D">
        <w:t xml:space="preserve">. </w:t>
      </w:r>
      <w:r w:rsidR="006318B5">
        <w:t xml:space="preserve"> </w:t>
      </w:r>
    </w:p>
    <w:p w14:paraId="1D9837BE" w14:textId="77777777" w:rsidR="00EF6502" w:rsidRPr="00EF6502" w:rsidRDefault="00AF09D5" w:rsidP="00EF6502">
      <w:pPr>
        <w:pStyle w:val="Brdtext"/>
      </w:pPr>
      <w:r>
        <w:t>De faktorer som framför allt avgör om ett återvändande ska kunna genomföras är dock</w:t>
      </w:r>
      <w:r w:rsidR="00EF6502" w:rsidRPr="00EF6502">
        <w:t xml:space="preserve"> individens vilja</w:t>
      </w:r>
      <w:r w:rsidR="00107FF5">
        <w:t xml:space="preserve"> att medverka och</w:t>
      </w:r>
      <w:r w:rsidR="00EF6502" w:rsidRPr="00EF6502">
        <w:t xml:space="preserve"> det </w:t>
      </w:r>
      <w:r w:rsidR="00EF6502">
        <w:t xml:space="preserve">mottagande landets inställning till att återta sina medborgare. </w:t>
      </w:r>
      <w:r w:rsidR="00EF6502" w:rsidRPr="00EF6502">
        <w:t xml:space="preserve">Det är därför viktigt att </w:t>
      </w:r>
      <w:r w:rsidR="00A46F96">
        <w:t xml:space="preserve">vi </w:t>
      </w:r>
      <w:r>
        <w:t xml:space="preserve">fortsätter </w:t>
      </w:r>
      <w:r w:rsidR="00EF6502" w:rsidRPr="00EF6502">
        <w:t>den bilaterala dialogen med tredje länder och att stödj</w:t>
      </w:r>
      <w:r>
        <w:t>a</w:t>
      </w:r>
      <w:r w:rsidR="00EF6502" w:rsidRPr="00EF6502">
        <w:t xml:space="preserve"> </w:t>
      </w:r>
      <w:r w:rsidR="00EF6502" w:rsidRPr="00EF6502">
        <w:lastRenderedPageBreak/>
        <w:t xml:space="preserve">återvändandearbetet på EU-nivå. </w:t>
      </w:r>
      <w:r w:rsidR="00EF6502">
        <w:t xml:space="preserve">För närvarande pågår till exempel en revidering av återvändandedirektivet som </w:t>
      </w:r>
      <w:r w:rsidR="00EF6502">
        <w:rPr>
          <w:szCs w:val="24"/>
        </w:rPr>
        <w:t xml:space="preserve">syftar till att effektivisera och förkorta medlemsstaternas återvändandeförfaranden. Sverige stödjer också </w:t>
      </w:r>
      <w:r>
        <w:rPr>
          <w:szCs w:val="24"/>
        </w:rPr>
        <w:t>andra</w:t>
      </w:r>
      <w:r w:rsidR="00EF6502">
        <w:rPr>
          <w:szCs w:val="24"/>
        </w:rPr>
        <w:t xml:space="preserve"> </w:t>
      </w:r>
      <w:r>
        <w:rPr>
          <w:szCs w:val="24"/>
        </w:rPr>
        <w:t>åtgärder</w:t>
      </w:r>
      <w:r w:rsidR="00EF6502">
        <w:rPr>
          <w:szCs w:val="24"/>
        </w:rPr>
        <w:t xml:space="preserve"> inom EU, </w:t>
      </w:r>
      <w:r>
        <w:rPr>
          <w:szCs w:val="24"/>
        </w:rPr>
        <w:t xml:space="preserve">såsom att </w:t>
      </w:r>
      <w:r w:rsidR="00571D60">
        <w:rPr>
          <w:szCs w:val="24"/>
        </w:rPr>
        <w:t xml:space="preserve">ingå </w:t>
      </w:r>
      <w:r w:rsidR="00EF6502">
        <w:rPr>
          <w:szCs w:val="24"/>
        </w:rPr>
        <w:t xml:space="preserve">återtagandeavtal </w:t>
      </w:r>
      <w:r w:rsidR="00571D60">
        <w:rPr>
          <w:szCs w:val="24"/>
        </w:rPr>
        <w:t xml:space="preserve">och andra överenskommelser </w:t>
      </w:r>
      <w:r w:rsidR="00EF6502">
        <w:rPr>
          <w:szCs w:val="24"/>
        </w:rPr>
        <w:t xml:space="preserve">med tredje länder. </w:t>
      </w:r>
    </w:p>
    <w:p w14:paraId="739F24A6" w14:textId="77777777" w:rsidR="00EF6502" w:rsidRDefault="00EF6502" w:rsidP="002749F7">
      <w:pPr>
        <w:pStyle w:val="Brdtext"/>
      </w:pPr>
    </w:p>
    <w:p w14:paraId="3B4DF016" w14:textId="77777777" w:rsidR="00EF6502" w:rsidRDefault="00EF65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23B7FEEA76B4CA984735FA140B5EBCF"/>
          </w:placeholder>
          <w:dataBinding w:prefixMappings="xmlns:ns0='http://lp/documentinfo/RK' " w:xpath="/ns0:DocumentInfo[1]/ns0:BaseInfo[1]/ns0:HeaderDate[1]" w:storeItemID="{4264B20E-7BFF-4998-A4F7-CE02CDD57E68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februari 2019</w:t>
          </w:r>
        </w:sdtContent>
      </w:sdt>
    </w:p>
    <w:p w14:paraId="38005888" w14:textId="77777777" w:rsidR="00EF6502" w:rsidRDefault="00EF6502" w:rsidP="004E7A8F">
      <w:pPr>
        <w:pStyle w:val="Brdtextutanavstnd"/>
      </w:pPr>
    </w:p>
    <w:p w14:paraId="00511966" w14:textId="77777777" w:rsidR="00EF6502" w:rsidRDefault="00EF6502" w:rsidP="004E7A8F">
      <w:pPr>
        <w:pStyle w:val="Brdtextutanavstnd"/>
      </w:pPr>
    </w:p>
    <w:p w14:paraId="4248162D" w14:textId="77777777" w:rsidR="00EF6502" w:rsidRDefault="00EF650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220A7EB33354DE0AD73A9DD4F2FA82C"/>
        </w:placeholder>
        <w:dataBinding w:prefixMappings="xmlns:ns0='http://lp/documentinfo/RK' " w:xpath="/ns0:DocumentInfo[1]/ns0:BaseInfo[1]/ns0:TopSender[1]" w:storeItemID="{4264B20E-7BFF-4998-A4F7-CE02CDD57E68}"/>
        <w:comboBox w:lastValue="Morgan Johansson"/>
      </w:sdtPr>
      <w:sdtEndPr/>
      <w:sdtContent>
        <w:p w14:paraId="6287980F" w14:textId="77777777" w:rsidR="00EF6502" w:rsidRDefault="00CA1B9E" w:rsidP="00422A41">
          <w:pPr>
            <w:pStyle w:val="Brdtext"/>
          </w:pPr>
          <w:r>
            <w:t>Morgan Johansson</w:t>
          </w:r>
        </w:p>
      </w:sdtContent>
    </w:sdt>
    <w:p w14:paraId="06E16C44" w14:textId="77777777" w:rsidR="004D3FAD" w:rsidRPr="00DB48AB" w:rsidRDefault="004D3FAD" w:rsidP="004D3FAD">
      <w:pPr>
        <w:pStyle w:val="Brdtext"/>
      </w:pPr>
    </w:p>
    <w:p w14:paraId="11032700" w14:textId="77777777" w:rsidR="004D3FAD" w:rsidRDefault="004D3FAD" w:rsidP="00E96532">
      <w:pPr>
        <w:pStyle w:val="Brdtext"/>
      </w:pPr>
    </w:p>
    <w:sectPr w:rsidR="004D3FAD" w:rsidSect="004D3FA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9A88" w14:textId="77777777" w:rsidR="00421966" w:rsidRDefault="00421966" w:rsidP="00A87A54">
      <w:pPr>
        <w:spacing w:after="0" w:line="240" w:lineRule="auto"/>
      </w:pPr>
      <w:r>
        <w:separator/>
      </w:r>
    </w:p>
  </w:endnote>
  <w:endnote w:type="continuationSeparator" w:id="0">
    <w:p w14:paraId="35C52170" w14:textId="77777777" w:rsidR="00421966" w:rsidRDefault="004219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837C62" w14:textId="77777777" w:rsidTr="004D3FAD">
      <w:trPr>
        <w:trHeight w:val="227"/>
        <w:jc w:val="right"/>
      </w:trPr>
      <w:tc>
        <w:tcPr>
          <w:tcW w:w="708" w:type="dxa"/>
          <w:vAlign w:val="bottom"/>
        </w:tcPr>
        <w:p w14:paraId="3A1ABAF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33B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33B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5CABD0" w14:textId="77777777" w:rsidTr="004D3FAD">
      <w:trPr>
        <w:trHeight w:val="850"/>
        <w:jc w:val="right"/>
      </w:trPr>
      <w:tc>
        <w:tcPr>
          <w:tcW w:w="708" w:type="dxa"/>
          <w:vAlign w:val="bottom"/>
        </w:tcPr>
        <w:p w14:paraId="05478F9A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6F380C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44E4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8FD0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D2B735" w14:textId="77777777" w:rsidTr="00C26068">
      <w:trPr>
        <w:trHeight w:val="227"/>
      </w:trPr>
      <w:tc>
        <w:tcPr>
          <w:tcW w:w="4074" w:type="dxa"/>
        </w:tcPr>
        <w:p w14:paraId="23F33539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44D8421" w14:textId="77777777" w:rsidR="00093408" w:rsidRPr="00F53AEA" w:rsidRDefault="00093408" w:rsidP="00F53AEA">
          <w:pPr>
            <w:pStyle w:val="Sidfot"/>
          </w:pPr>
        </w:p>
      </w:tc>
    </w:tr>
  </w:tbl>
  <w:p w14:paraId="6ACB68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6B0B" w14:textId="77777777" w:rsidR="00421966" w:rsidRDefault="00421966" w:rsidP="00A87A54">
      <w:pPr>
        <w:spacing w:after="0" w:line="240" w:lineRule="auto"/>
      </w:pPr>
      <w:r>
        <w:separator/>
      </w:r>
    </w:p>
  </w:footnote>
  <w:footnote w:type="continuationSeparator" w:id="0">
    <w:p w14:paraId="0DC0A4D6" w14:textId="77777777" w:rsidR="00421966" w:rsidRDefault="004219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FAD" w14:paraId="593F3F14" w14:textId="77777777" w:rsidTr="00C93EBA">
      <w:trPr>
        <w:trHeight w:val="227"/>
      </w:trPr>
      <w:tc>
        <w:tcPr>
          <w:tcW w:w="5534" w:type="dxa"/>
        </w:tcPr>
        <w:p w14:paraId="36842852" w14:textId="77777777" w:rsidR="004D3FAD" w:rsidRPr="007D73AB" w:rsidRDefault="004D3FAD">
          <w:pPr>
            <w:pStyle w:val="Sidhuvud"/>
          </w:pPr>
        </w:p>
      </w:tc>
      <w:tc>
        <w:tcPr>
          <w:tcW w:w="3170" w:type="dxa"/>
          <w:vAlign w:val="bottom"/>
        </w:tcPr>
        <w:p w14:paraId="070BA7A9" w14:textId="77777777" w:rsidR="004D3FAD" w:rsidRPr="007D73AB" w:rsidRDefault="004D3FAD" w:rsidP="00340DE0">
          <w:pPr>
            <w:pStyle w:val="Sidhuvud"/>
          </w:pPr>
        </w:p>
      </w:tc>
      <w:tc>
        <w:tcPr>
          <w:tcW w:w="1134" w:type="dxa"/>
        </w:tcPr>
        <w:p w14:paraId="652BB803" w14:textId="77777777" w:rsidR="004D3FAD" w:rsidRDefault="004D3FAD" w:rsidP="004D3FAD">
          <w:pPr>
            <w:pStyle w:val="Sidhuvud"/>
          </w:pPr>
        </w:p>
      </w:tc>
    </w:tr>
    <w:tr w:rsidR="004D3FAD" w14:paraId="03B30C2A" w14:textId="77777777" w:rsidTr="00C93EBA">
      <w:trPr>
        <w:trHeight w:val="1928"/>
      </w:trPr>
      <w:tc>
        <w:tcPr>
          <w:tcW w:w="5534" w:type="dxa"/>
        </w:tcPr>
        <w:p w14:paraId="6A63C2FF" w14:textId="77777777" w:rsidR="004D3FAD" w:rsidRPr="00340DE0" w:rsidRDefault="004D3F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19C119" wp14:editId="0311E82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3C9D96" w14:textId="77777777" w:rsidR="004D3FAD" w:rsidRPr="00710A6C" w:rsidRDefault="004D3FAD" w:rsidP="00EE3C0F">
          <w:pPr>
            <w:pStyle w:val="Sidhuvud"/>
            <w:rPr>
              <w:b/>
            </w:rPr>
          </w:pPr>
        </w:p>
        <w:p w14:paraId="00763B05" w14:textId="77777777" w:rsidR="004D3FAD" w:rsidRDefault="004D3FAD" w:rsidP="00EE3C0F">
          <w:pPr>
            <w:pStyle w:val="Sidhuvud"/>
          </w:pPr>
        </w:p>
        <w:p w14:paraId="52C2D2C8" w14:textId="77777777" w:rsidR="004D3FAD" w:rsidRDefault="004D3FAD" w:rsidP="00EE3C0F">
          <w:pPr>
            <w:pStyle w:val="Sidhuvud"/>
          </w:pPr>
        </w:p>
        <w:p w14:paraId="171D23B1" w14:textId="77777777" w:rsidR="004D3FAD" w:rsidRDefault="004D3F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AAEB206E6147D08C0C481151B2A516"/>
            </w:placeholder>
            <w:dataBinding w:prefixMappings="xmlns:ns0='http://lp/documentinfo/RK' " w:xpath="/ns0:DocumentInfo[1]/ns0:BaseInfo[1]/ns0:Dnr[1]" w:storeItemID="{4264B20E-7BFF-4998-A4F7-CE02CDD57E68}"/>
            <w:text/>
          </w:sdtPr>
          <w:sdtEndPr/>
          <w:sdtContent>
            <w:p w14:paraId="53EF04DB" w14:textId="77777777" w:rsidR="004D3FAD" w:rsidRDefault="004D3FAD" w:rsidP="00EE3C0F">
              <w:pPr>
                <w:pStyle w:val="Sidhuvud"/>
              </w:pPr>
              <w:r>
                <w:t>Ju2019/</w:t>
              </w:r>
              <w:r w:rsidR="00F40E9F">
                <w:t>00333/POL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24D749866F4DBDB8672574D62CB8B8"/>
            </w:placeholder>
            <w:showingPlcHdr/>
            <w:dataBinding w:prefixMappings="xmlns:ns0='http://lp/documentinfo/RK' " w:xpath="/ns0:DocumentInfo[1]/ns0:BaseInfo[1]/ns0:DocNumber[1]" w:storeItemID="{4264B20E-7BFF-4998-A4F7-CE02CDD57E68}"/>
            <w:text/>
          </w:sdtPr>
          <w:sdtEndPr/>
          <w:sdtContent>
            <w:p w14:paraId="139A314F" w14:textId="77777777" w:rsidR="004D3FAD" w:rsidRDefault="004D3F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625ED2" w14:textId="77777777" w:rsidR="004D3FAD" w:rsidRDefault="004D3FAD" w:rsidP="00EE3C0F">
          <w:pPr>
            <w:pStyle w:val="Sidhuvud"/>
          </w:pPr>
        </w:p>
      </w:tc>
      <w:tc>
        <w:tcPr>
          <w:tcW w:w="1134" w:type="dxa"/>
        </w:tcPr>
        <w:p w14:paraId="61DC5DD4" w14:textId="77777777" w:rsidR="004D3FAD" w:rsidRDefault="004D3FAD" w:rsidP="0094502D">
          <w:pPr>
            <w:pStyle w:val="Sidhuvud"/>
          </w:pPr>
        </w:p>
        <w:p w14:paraId="5E08690D" w14:textId="77777777" w:rsidR="004D3FAD" w:rsidRPr="0094502D" w:rsidRDefault="004D3FAD" w:rsidP="00EC71A6">
          <w:pPr>
            <w:pStyle w:val="Sidhuvud"/>
          </w:pPr>
        </w:p>
      </w:tc>
    </w:tr>
    <w:tr w:rsidR="004D3FAD" w14:paraId="7148DA3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209918831D4D6883F48E8819001B71"/>
            </w:placeholder>
          </w:sdtPr>
          <w:sdtEndPr>
            <w:rPr>
              <w:b w:val="0"/>
            </w:rPr>
          </w:sdtEndPr>
          <w:sdtContent>
            <w:p w14:paraId="06E66514" w14:textId="77777777" w:rsidR="004D3FAD" w:rsidRPr="004D3FAD" w:rsidRDefault="004D3FAD" w:rsidP="00340DE0">
              <w:pPr>
                <w:pStyle w:val="Sidhuvud"/>
                <w:rPr>
                  <w:b/>
                </w:rPr>
              </w:pPr>
              <w:r w:rsidRPr="004D3FAD">
                <w:rPr>
                  <w:b/>
                </w:rPr>
                <w:t>Justitiedepartementet</w:t>
              </w:r>
            </w:p>
            <w:p w14:paraId="4FC05E1F" w14:textId="77777777" w:rsidR="00A57952" w:rsidRDefault="009C76C1" w:rsidP="00340DE0">
              <w:pPr>
                <w:pStyle w:val="Sidhuvud"/>
              </w:pPr>
              <w:r>
                <w:t>Justitie- och migrationsminister</w:t>
              </w:r>
            </w:p>
          </w:sdtContent>
        </w:sdt>
        <w:p w14:paraId="21E7AB66" w14:textId="77777777" w:rsidR="00A57952" w:rsidRPr="00A57952" w:rsidRDefault="00A57952" w:rsidP="00A57952"/>
        <w:p w14:paraId="4FA71D41" w14:textId="77777777" w:rsidR="00A57952" w:rsidRDefault="00A57952" w:rsidP="00A57952"/>
        <w:p w14:paraId="591A1F1A" w14:textId="77777777" w:rsidR="004D3FAD" w:rsidRPr="00A57952" w:rsidRDefault="004D3FAD" w:rsidP="00A57952"/>
      </w:tc>
      <w:sdt>
        <w:sdtPr>
          <w:alias w:val="Recipient"/>
          <w:tag w:val="ccRKShow_Recipient"/>
          <w:id w:val="-28344517"/>
          <w:placeholder>
            <w:docPart w:val="927DCA1B15964DBF889E5987BEE7E4A5"/>
          </w:placeholder>
          <w:dataBinding w:prefixMappings="xmlns:ns0='http://lp/documentinfo/RK' " w:xpath="/ns0:DocumentInfo[1]/ns0:BaseInfo[1]/ns0:Recipient[1]" w:storeItemID="{4264B20E-7BFF-4998-A4F7-CE02CDD57E68}"/>
          <w:text w:multiLine="1"/>
        </w:sdtPr>
        <w:sdtEndPr/>
        <w:sdtContent>
          <w:tc>
            <w:tcPr>
              <w:tcW w:w="3170" w:type="dxa"/>
            </w:tcPr>
            <w:p w14:paraId="5A281624" w14:textId="77777777" w:rsidR="004D3FAD" w:rsidRDefault="00A579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E639EB" w14:textId="77777777" w:rsidR="004D3FAD" w:rsidRDefault="004D3FAD" w:rsidP="003E6020">
          <w:pPr>
            <w:pStyle w:val="Sidhuvud"/>
          </w:pPr>
        </w:p>
      </w:tc>
    </w:tr>
  </w:tbl>
  <w:p w14:paraId="12E854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4568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3970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07FF5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D4B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4394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966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06D"/>
    <w:rsid w:val="0048317E"/>
    <w:rsid w:val="00485601"/>
    <w:rsid w:val="004865B8"/>
    <w:rsid w:val="00486C0D"/>
    <w:rsid w:val="004911D9"/>
    <w:rsid w:val="00491796"/>
    <w:rsid w:val="0049768A"/>
    <w:rsid w:val="004A4BD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FA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1D60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4D7E"/>
    <w:rsid w:val="005D5BF8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8B5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047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338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6D3C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C57"/>
    <w:rsid w:val="00912945"/>
    <w:rsid w:val="009144EE"/>
    <w:rsid w:val="00915D4C"/>
    <w:rsid w:val="00921C67"/>
    <w:rsid w:val="009279B2"/>
    <w:rsid w:val="00935814"/>
    <w:rsid w:val="0094502D"/>
    <w:rsid w:val="00946561"/>
    <w:rsid w:val="00946B39"/>
    <w:rsid w:val="00947013"/>
    <w:rsid w:val="0096460C"/>
    <w:rsid w:val="00973084"/>
    <w:rsid w:val="00974B59"/>
    <w:rsid w:val="00983CD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76C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2D0F"/>
    <w:rsid w:val="00A23493"/>
    <w:rsid w:val="00A2416A"/>
    <w:rsid w:val="00A3270B"/>
    <w:rsid w:val="00A33B1E"/>
    <w:rsid w:val="00A379E4"/>
    <w:rsid w:val="00A43B02"/>
    <w:rsid w:val="00A44946"/>
    <w:rsid w:val="00A46B85"/>
    <w:rsid w:val="00A46F96"/>
    <w:rsid w:val="00A50585"/>
    <w:rsid w:val="00A506F1"/>
    <w:rsid w:val="00A5156E"/>
    <w:rsid w:val="00A53E57"/>
    <w:rsid w:val="00A548EA"/>
    <w:rsid w:val="00A56824"/>
    <w:rsid w:val="00A572DA"/>
    <w:rsid w:val="00A57952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9D5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750A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1B6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1B9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6752C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3C8D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49A2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502"/>
    <w:rsid w:val="00F03EAC"/>
    <w:rsid w:val="00F04B7C"/>
    <w:rsid w:val="00F078B5"/>
    <w:rsid w:val="00F14024"/>
    <w:rsid w:val="00F15B50"/>
    <w:rsid w:val="00F15DB1"/>
    <w:rsid w:val="00F24297"/>
    <w:rsid w:val="00F25761"/>
    <w:rsid w:val="00F259D7"/>
    <w:rsid w:val="00F32D05"/>
    <w:rsid w:val="00F35263"/>
    <w:rsid w:val="00F403BF"/>
    <w:rsid w:val="00F40E9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6900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BA1CA"/>
  <w15:docId w15:val="{49C84C6E-8BE5-45C4-83CA-92FA50B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5795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AEB206E6147D08C0C481151B2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C417D-B90F-4436-9EF9-364D16ABECF9}"/>
      </w:docPartPr>
      <w:docPartBody>
        <w:p w:rsidR="007143DD" w:rsidRDefault="007143DD" w:rsidP="007143DD">
          <w:pPr>
            <w:pStyle w:val="B4AAEB206E6147D08C0C481151B2A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4D749866F4DBDB8672574D62CB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31C88-B3F6-40B9-B2A0-92E90A44A78A}"/>
      </w:docPartPr>
      <w:docPartBody>
        <w:p w:rsidR="007143DD" w:rsidRDefault="007143DD" w:rsidP="007143DD">
          <w:pPr>
            <w:pStyle w:val="6E24D749866F4DBDB8672574D62CB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09918831D4D6883F48E8819001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3C9E-EB20-4D36-B866-70575246FEDC}"/>
      </w:docPartPr>
      <w:docPartBody>
        <w:p w:rsidR="007143DD" w:rsidRDefault="007143DD" w:rsidP="007143DD">
          <w:pPr>
            <w:pStyle w:val="CF209918831D4D6883F48E8819001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7DCA1B15964DBF889E5987BEE7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9099-2516-404A-871B-26DF00A4348A}"/>
      </w:docPartPr>
      <w:docPartBody>
        <w:p w:rsidR="007143DD" w:rsidRDefault="007143DD" w:rsidP="007143DD">
          <w:pPr>
            <w:pStyle w:val="927DCA1B15964DBF889E5987BEE7E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28B29B438431BB1F03F6052BAC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E4DCC-7922-4E45-84E0-AB921E46EA88}"/>
      </w:docPartPr>
      <w:docPartBody>
        <w:p w:rsidR="007143DD" w:rsidRDefault="007143DD" w:rsidP="007143DD">
          <w:pPr>
            <w:pStyle w:val="61128B29B438431BB1F03F6052BACCD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470001C8EA84E1DA8C5574018907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E38F3-7958-4A03-A499-4B97D7172B32}"/>
      </w:docPartPr>
      <w:docPartBody>
        <w:p w:rsidR="007143DD" w:rsidRDefault="007143DD" w:rsidP="007143DD">
          <w:pPr>
            <w:pStyle w:val="F470001C8EA84E1DA8C557401890715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4C1C01DB74F47B59B8E5F69B5F4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1BE7-63B9-43CC-99EA-0738A2ABDF54}"/>
      </w:docPartPr>
      <w:docPartBody>
        <w:p w:rsidR="00E72BFF" w:rsidRDefault="00E72BFF">
          <w:pPr>
            <w:pStyle w:val="04C1C01DB74F47B59B8E5F69B5F4ABF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23B7FEEA76B4CA984735FA140B5E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A7E1-ED9E-46E5-A945-BEAC296F130A}"/>
      </w:docPartPr>
      <w:docPartBody>
        <w:p w:rsidR="00E72BFF" w:rsidRDefault="00E72BFF">
          <w:pPr>
            <w:pStyle w:val="C23B7FEEA76B4CA984735FA140B5EB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20A7EB33354DE0AD73A9DD4F2F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20F8-3D5D-45AA-A4FC-43E9667AFABC}"/>
      </w:docPartPr>
      <w:docPartBody>
        <w:p w:rsidR="00E72BFF" w:rsidRDefault="00E72BFF">
          <w:pPr>
            <w:pStyle w:val="1220A7EB33354DE0AD73A9DD4F2FA8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D"/>
    <w:rsid w:val="004636E2"/>
    <w:rsid w:val="005B475E"/>
    <w:rsid w:val="006A5094"/>
    <w:rsid w:val="007143DD"/>
    <w:rsid w:val="00B82EC5"/>
    <w:rsid w:val="00E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695E0EBE64CBAA3C282DF5C9D11E4">
    <w:name w:val="7FA695E0EBE64CBAA3C282DF5C9D11E4"/>
    <w:rsid w:val="007143DD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FD4323EDB3864C5D819EEE10BB03B9BF">
    <w:name w:val="FD4323EDB3864C5D819EEE10BB03B9BF"/>
    <w:rsid w:val="007143DD"/>
  </w:style>
  <w:style w:type="paragraph" w:customStyle="1" w:styleId="6EE1BB9444854C28A6274608C129490E">
    <w:name w:val="6EE1BB9444854C28A6274608C129490E"/>
    <w:rsid w:val="007143DD"/>
  </w:style>
  <w:style w:type="paragraph" w:customStyle="1" w:styleId="8B82DE690601443793213395EC16E1D7">
    <w:name w:val="8B82DE690601443793213395EC16E1D7"/>
    <w:rsid w:val="007143DD"/>
  </w:style>
  <w:style w:type="paragraph" w:customStyle="1" w:styleId="B4AAEB206E6147D08C0C481151B2A516">
    <w:name w:val="B4AAEB206E6147D08C0C481151B2A516"/>
    <w:rsid w:val="007143DD"/>
  </w:style>
  <w:style w:type="paragraph" w:customStyle="1" w:styleId="6E24D749866F4DBDB8672574D62CB8B8">
    <w:name w:val="6E24D749866F4DBDB8672574D62CB8B8"/>
    <w:rsid w:val="007143DD"/>
  </w:style>
  <w:style w:type="paragraph" w:customStyle="1" w:styleId="687BF310845E4D36B814BFBE7AB6F5EF">
    <w:name w:val="687BF310845E4D36B814BFBE7AB6F5EF"/>
    <w:rsid w:val="007143DD"/>
  </w:style>
  <w:style w:type="paragraph" w:customStyle="1" w:styleId="FD091D2C79C448328B53B5D9ED67E9BA">
    <w:name w:val="FD091D2C79C448328B53B5D9ED67E9BA"/>
    <w:rsid w:val="007143DD"/>
  </w:style>
  <w:style w:type="paragraph" w:customStyle="1" w:styleId="A18BA9BCE533413A8DEF9E4832ABAAC9">
    <w:name w:val="A18BA9BCE533413A8DEF9E4832ABAAC9"/>
    <w:rsid w:val="007143DD"/>
  </w:style>
  <w:style w:type="paragraph" w:customStyle="1" w:styleId="CF209918831D4D6883F48E8819001B71">
    <w:name w:val="CF209918831D4D6883F48E8819001B71"/>
    <w:rsid w:val="007143DD"/>
  </w:style>
  <w:style w:type="paragraph" w:customStyle="1" w:styleId="927DCA1B15964DBF889E5987BEE7E4A5">
    <w:name w:val="927DCA1B15964DBF889E5987BEE7E4A5"/>
    <w:rsid w:val="007143DD"/>
  </w:style>
  <w:style w:type="paragraph" w:customStyle="1" w:styleId="61128B29B438431BB1F03F6052BACCDD">
    <w:name w:val="61128B29B438431BB1F03F6052BACCDD"/>
    <w:rsid w:val="007143DD"/>
  </w:style>
  <w:style w:type="paragraph" w:customStyle="1" w:styleId="F470001C8EA84E1DA8C5574018907158">
    <w:name w:val="F470001C8EA84E1DA8C5574018907158"/>
    <w:rsid w:val="007143DD"/>
  </w:style>
  <w:style w:type="paragraph" w:customStyle="1" w:styleId="E0E8AD460240422D953BBEFF9C163EF2">
    <w:name w:val="E0E8AD460240422D953BBEFF9C163EF2"/>
    <w:rsid w:val="007143DD"/>
  </w:style>
  <w:style w:type="paragraph" w:customStyle="1" w:styleId="D44D518656D14FD7B603D86474978D28">
    <w:name w:val="D44D518656D14FD7B603D86474978D28"/>
    <w:rsid w:val="007143DD"/>
  </w:style>
  <w:style w:type="paragraph" w:customStyle="1" w:styleId="A5FE8667889E4FBC94D450AFEF1E4E29">
    <w:name w:val="A5FE8667889E4FBC94D450AFEF1E4E29"/>
    <w:rsid w:val="007143DD"/>
  </w:style>
  <w:style w:type="paragraph" w:customStyle="1" w:styleId="82116102015C4EEEAAE6EC18FE7A6697">
    <w:name w:val="82116102015C4EEEAAE6EC18FE7A6697"/>
    <w:rsid w:val="007143DD"/>
  </w:style>
  <w:style w:type="paragraph" w:customStyle="1" w:styleId="B9C3D21AA8D644A192F8E4F0E9BC84A0">
    <w:name w:val="B9C3D21AA8D644A192F8E4F0E9BC84A0"/>
    <w:rsid w:val="007143DD"/>
  </w:style>
  <w:style w:type="paragraph" w:customStyle="1" w:styleId="04C1C01DB74F47B59B8E5F69B5F4ABF0">
    <w:name w:val="04C1C01DB74F47B59B8E5F69B5F4ABF0"/>
  </w:style>
  <w:style w:type="paragraph" w:customStyle="1" w:styleId="C23B7FEEA76B4CA984735FA140B5EBCF">
    <w:name w:val="C23B7FEEA76B4CA984735FA140B5EBCF"/>
  </w:style>
  <w:style w:type="paragraph" w:customStyle="1" w:styleId="1220A7EB33354DE0AD73A9DD4F2FA82C">
    <w:name w:val="1220A7EB33354DE0AD73A9DD4F2FA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ee77d781-f91f-4dcb-aa2f-7509c813e42e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2019-02-06T00:00:00</HeaderDate>
    <Office/>
    <Dnr>Ju2019/00333/POL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Nyckelord xmlns="8ddc1324-d73c-4d64-bfb4-e2b615ff09b4" xsi:nil="true"/>
    <Sekretess xmlns="8ddc1324-d73c-4d64-bfb4-e2b615ff09b4" xsi:nil="true"/>
    <_dlc_DocId xmlns="8ddc1324-d73c-4d64-bfb4-e2b615ff09b4">WV5WP4HH6JP5-3-672</_dlc_DocId>
    <_dlc_DocIdUrl xmlns="8ddc1324-d73c-4d64-bfb4-e2b615ff09b4">
      <Url>http://rkdhs/personal/gkn0627/_layouts/DocIdRedir.aspx?ID=WV5WP4HH6JP5-3-672</Url>
      <Description>WV5WP4HH6JP5-3-672</Description>
    </_dlc_DocIdUrl>
    <TaxCatchAll xmlns="8ddc1324-d73c-4d64-bfb4-e2b615ff09b4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79BE-348C-41D1-8E5D-6ECFD385D172}"/>
</file>

<file path=customXml/itemProps2.xml><?xml version="1.0" encoding="utf-8"?>
<ds:datastoreItem xmlns:ds="http://schemas.openxmlformats.org/officeDocument/2006/customXml" ds:itemID="{BF02E927-C16F-4FC9-8555-10BBE43F35A5}"/>
</file>

<file path=customXml/itemProps3.xml><?xml version="1.0" encoding="utf-8"?>
<ds:datastoreItem xmlns:ds="http://schemas.openxmlformats.org/officeDocument/2006/customXml" ds:itemID="{4264B20E-7BFF-4998-A4F7-CE02CDD57E68}"/>
</file>

<file path=customXml/itemProps4.xml><?xml version="1.0" encoding="utf-8"?>
<ds:datastoreItem xmlns:ds="http://schemas.openxmlformats.org/officeDocument/2006/customXml" ds:itemID="{5BFE70AB-F70C-4648-A46E-4CFEB2631CA6}"/>
</file>

<file path=customXml/itemProps5.xml><?xml version="1.0" encoding="utf-8"?>
<ds:datastoreItem xmlns:ds="http://schemas.openxmlformats.org/officeDocument/2006/customXml" ds:itemID="{980349CA-C061-4A9C-8864-B6E7D24636DD}"/>
</file>

<file path=customXml/itemProps6.xml><?xml version="1.0" encoding="utf-8"?>
<ds:datastoreItem xmlns:ds="http://schemas.openxmlformats.org/officeDocument/2006/customXml" ds:itemID="{BF02E927-C16F-4FC9-8555-10BBE43F35A5}"/>
</file>

<file path=customXml/itemProps7.xml><?xml version="1.0" encoding="utf-8"?>
<ds:datastoreItem xmlns:ds="http://schemas.openxmlformats.org/officeDocument/2006/customXml" ds:itemID="{2757B480-1850-4F03-B39F-B0E0318494CF}"/>
</file>

<file path=customXml/itemProps8.xml><?xml version="1.0" encoding="utf-8"?>
<ds:datastoreItem xmlns:ds="http://schemas.openxmlformats.org/officeDocument/2006/customXml" ds:itemID="{020CFFC6-C3E9-415F-B79A-2C04D5D448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cp:lastPrinted>2019-02-01T11:18:00Z</cp:lastPrinted>
  <dcterms:created xsi:type="dcterms:W3CDTF">2019-02-06T09:59:00Z</dcterms:created>
  <dcterms:modified xsi:type="dcterms:W3CDTF">2019-02-06T09:59:00Z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c410ccff-6459-4e68-bd3a-18128508d85d</vt:lpwstr>
  </property>
  <property fmtid="{D5CDD505-2E9C-101B-9397-08002B2CF9AE}" pid="6" name="TaxCatchAll">
    <vt:lpwstr/>
  </property>
</Properties>
</file>