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870E" w14:textId="77777777" w:rsidR="008258E6" w:rsidRDefault="008258E6" w:rsidP="00DA0661">
      <w:pPr>
        <w:pStyle w:val="Rubrik"/>
      </w:pPr>
      <w:bookmarkStart w:id="0" w:name="Start"/>
      <w:bookmarkEnd w:id="0"/>
      <w:r>
        <w:t>Svar på fråga 2020/21:</w:t>
      </w:r>
      <w:r w:rsidRPr="008258E6">
        <w:t>1365</w:t>
      </w:r>
      <w:r>
        <w:t xml:space="preserve"> av </w:t>
      </w:r>
      <w:r w:rsidRPr="008258E6">
        <w:t>Ann-Christine From Utterstedt</w:t>
      </w:r>
      <w:r>
        <w:t xml:space="preserve"> (SD)</w:t>
      </w:r>
      <w:r>
        <w:br/>
      </w:r>
      <w:r w:rsidRPr="008258E6">
        <w:t>Sveriges dödstal i covid-19</w:t>
      </w:r>
    </w:p>
    <w:p w14:paraId="2A2CD577" w14:textId="77777777" w:rsidR="008258E6" w:rsidRDefault="008258E6" w:rsidP="008258E6">
      <w:pPr>
        <w:pStyle w:val="Brdtext"/>
      </w:pPr>
      <w:r>
        <w:t xml:space="preserve">Ann-Christine From Utterstedt har frågat mig vad Sveriges, i jämförelse med övriga nordiska länders, helt unika dödstal i covid-19 beror på. </w:t>
      </w:r>
    </w:p>
    <w:p w14:paraId="1506049C" w14:textId="77777777" w:rsidR="006927B3" w:rsidRDefault="00FF7B25" w:rsidP="006927B3">
      <w:pPr>
        <w:pStyle w:val="Brdtext"/>
      </w:pPr>
      <w:r>
        <w:t>Det är</w:t>
      </w:r>
      <w:r w:rsidR="006927B3">
        <w:t xml:space="preserve"> helt sant att Sverige och flera andra europeiska länder har drabbats hårt av den pågående pandemin. Jag vill uttrycka mitt djupaste del</w:t>
      </w:r>
      <w:r w:rsidR="006927B3">
        <w:softHyphen/>
        <w:t>tagande till alla som mist en älskad familjemedlem eller vän, till alla som blivit svårt eller långvarigt sjuka.</w:t>
      </w:r>
    </w:p>
    <w:p w14:paraId="22EB8800" w14:textId="0599878C" w:rsidR="006927B3" w:rsidRDefault="006927B3" w:rsidP="006927B3">
      <w:pPr>
        <w:pStyle w:val="Brdtext"/>
      </w:pPr>
      <w:r>
        <w:t xml:space="preserve">Det finns ingen heltäckande förklaring </w:t>
      </w:r>
      <w:r w:rsidR="00FF7B25">
        <w:t>till hur pandemin har slagit</w:t>
      </w:r>
      <w:r>
        <w:t xml:space="preserve">. Det finns flera exempel i Europa </w:t>
      </w:r>
      <w:r w:rsidR="002631C2">
        <w:t xml:space="preserve">på att </w:t>
      </w:r>
      <w:r>
        <w:t>länder drabba</w:t>
      </w:r>
      <w:r w:rsidR="002631C2">
        <w:t>t</w:t>
      </w:r>
      <w:r>
        <w:t>s olika, trots att de ligger nära varandra</w:t>
      </w:r>
      <w:r w:rsidR="002631C2">
        <w:t>, eller trots att de vidtar liknande åtgärder.</w:t>
      </w:r>
      <w:r>
        <w:t xml:space="preserve"> Internationella jämförelser kan </w:t>
      </w:r>
      <w:r w:rsidR="002631C2">
        <w:t xml:space="preserve">också </w:t>
      </w:r>
      <w:r>
        <w:t xml:space="preserve">vara </w:t>
      </w:r>
      <w:r w:rsidR="002631C2">
        <w:t>svåra att göra med säkerhet</w:t>
      </w:r>
      <w:r>
        <w:t xml:space="preserve"> eftersom länder samlar in och redovisar statistik på olika sätt. </w:t>
      </w:r>
      <w:r w:rsidR="002631C2">
        <w:t>Vi lär oss hela tiden mer om covid-19, men d</w:t>
      </w:r>
      <w:r>
        <w:t xml:space="preserve">e stora lärdomarna kan dras först när pandemin är över. </w:t>
      </w:r>
      <w:r w:rsidR="00C24690">
        <w:t>Under tiden fortsätter r</w:t>
      </w:r>
      <w:r>
        <w:t xml:space="preserve">egeringen </w:t>
      </w:r>
      <w:r w:rsidR="00523FA6">
        <w:t xml:space="preserve">att </w:t>
      </w:r>
      <w:r>
        <w:t xml:space="preserve">vidta åtgärder för att skydda </w:t>
      </w:r>
      <w:r w:rsidRPr="006927B3">
        <w:t>människors liv, hälsa och jobb.</w:t>
      </w:r>
    </w:p>
    <w:p w14:paraId="1A13ACEE" w14:textId="77777777" w:rsidR="008258E6" w:rsidRDefault="008258E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07FE18741F74EC5A177ADE74EBE65D3"/>
          </w:placeholder>
          <w:dataBinding w:prefixMappings="xmlns:ns0='http://lp/documentinfo/RK' " w:xpath="/ns0:DocumentInfo[1]/ns0:BaseInfo[1]/ns0:HeaderDate[1]" w:storeItemID="{4EE4D391-B34A-4DAA-B97E-328669209A5E}"/>
          <w:date w:fullDate="2021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januari 2021</w:t>
          </w:r>
        </w:sdtContent>
      </w:sdt>
    </w:p>
    <w:p w14:paraId="7FDDF3EF" w14:textId="77777777" w:rsidR="008258E6" w:rsidRDefault="008258E6" w:rsidP="004E7A8F">
      <w:pPr>
        <w:pStyle w:val="Brdtextutanavstnd"/>
      </w:pPr>
    </w:p>
    <w:p w14:paraId="00E410FD" w14:textId="77777777" w:rsidR="008258E6" w:rsidRDefault="008258E6" w:rsidP="004E7A8F">
      <w:pPr>
        <w:pStyle w:val="Brdtextutanavstnd"/>
      </w:pPr>
    </w:p>
    <w:p w14:paraId="486C6272" w14:textId="77777777" w:rsidR="008258E6" w:rsidRDefault="008258E6" w:rsidP="004E7A8F">
      <w:pPr>
        <w:pStyle w:val="Brdtextutanavstnd"/>
      </w:pPr>
    </w:p>
    <w:p w14:paraId="01099386" w14:textId="77777777" w:rsidR="008258E6" w:rsidRDefault="008258E6" w:rsidP="00422A41">
      <w:pPr>
        <w:pStyle w:val="Brdtext"/>
      </w:pPr>
      <w:r>
        <w:t>Lena Hallengren</w:t>
      </w:r>
    </w:p>
    <w:sectPr w:rsidR="008258E6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80AB" w14:textId="77777777" w:rsidR="005C19D6" w:rsidRDefault="005C19D6" w:rsidP="00A87A54">
      <w:pPr>
        <w:spacing w:after="0" w:line="240" w:lineRule="auto"/>
      </w:pPr>
      <w:r>
        <w:separator/>
      </w:r>
    </w:p>
  </w:endnote>
  <w:endnote w:type="continuationSeparator" w:id="0">
    <w:p w14:paraId="289B4D6D" w14:textId="77777777" w:rsidR="005C19D6" w:rsidRDefault="005C19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1A3795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5C8D3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01CD1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71BA3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26920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45333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AA247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36C95A3" w14:textId="77777777" w:rsidTr="00C26068">
      <w:trPr>
        <w:trHeight w:val="227"/>
      </w:trPr>
      <w:tc>
        <w:tcPr>
          <w:tcW w:w="4074" w:type="dxa"/>
        </w:tcPr>
        <w:p w14:paraId="61CA538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F2D1E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B589E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A53E" w14:textId="77777777" w:rsidR="005C19D6" w:rsidRDefault="005C19D6" w:rsidP="00A87A54">
      <w:pPr>
        <w:spacing w:after="0" w:line="240" w:lineRule="auto"/>
      </w:pPr>
      <w:r>
        <w:separator/>
      </w:r>
    </w:p>
  </w:footnote>
  <w:footnote w:type="continuationSeparator" w:id="0">
    <w:p w14:paraId="4ECF16D1" w14:textId="77777777" w:rsidR="005C19D6" w:rsidRDefault="005C19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258E6" w14:paraId="0C7257F8" w14:textId="77777777" w:rsidTr="00C93EBA">
      <w:trPr>
        <w:trHeight w:val="227"/>
      </w:trPr>
      <w:tc>
        <w:tcPr>
          <w:tcW w:w="5534" w:type="dxa"/>
        </w:tcPr>
        <w:p w14:paraId="39620C27" w14:textId="77777777" w:rsidR="008258E6" w:rsidRPr="007D73AB" w:rsidRDefault="008258E6">
          <w:pPr>
            <w:pStyle w:val="Sidhuvud"/>
          </w:pPr>
        </w:p>
      </w:tc>
      <w:tc>
        <w:tcPr>
          <w:tcW w:w="3170" w:type="dxa"/>
          <w:vAlign w:val="bottom"/>
        </w:tcPr>
        <w:p w14:paraId="0178F9C8" w14:textId="77777777" w:rsidR="008258E6" w:rsidRPr="007D73AB" w:rsidRDefault="008258E6" w:rsidP="00340DE0">
          <w:pPr>
            <w:pStyle w:val="Sidhuvud"/>
          </w:pPr>
        </w:p>
      </w:tc>
      <w:tc>
        <w:tcPr>
          <w:tcW w:w="1134" w:type="dxa"/>
        </w:tcPr>
        <w:p w14:paraId="19131752" w14:textId="77777777" w:rsidR="008258E6" w:rsidRDefault="008258E6" w:rsidP="005A703A">
          <w:pPr>
            <w:pStyle w:val="Sidhuvud"/>
          </w:pPr>
        </w:p>
      </w:tc>
    </w:tr>
    <w:tr w:rsidR="008258E6" w14:paraId="34595EF9" w14:textId="77777777" w:rsidTr="00C93EBA">
      <w:trPr>
        <w:trHeight w:val="1928"/>
      </w:trPr>
      <w:tc>
        <w:tcPr>
          <w:tcW w:w="5534" w:type="dxa"/>
        </w:tcPr>
        <w:p w14:paraId="19A58665" w14:textId="77777777" w:rsidR="008258E6" w:rsidRPr="00340DE0" w:rsidRDefault="008258E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4ACF87" wp14:editId="450826E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21A2D9" w14:textId="77777777" w:rsidR="008258E6" w:rsidRPr="00710A6C" w:rsidRDefault="008258E6" w:rsidP="00EE3C0F">
          <w:pPr>
            <w:pStyle w:val="Sidhuvud"/>
            <w:rPr>
              <w:b/>
            </w:rPr>
          </w:pPr>
        </w:p>
        <w:p w14:paraId="6B715255" w14:textId="77777777" w:rsidR="008258E6" w:rsidRDefault="008258E6" w:rsidP="00EE3C0F">
          <w:pPr>
            <w:pStyle w:val="Sidhuvud"/>
          </w:pPr>
        </w:p>
        <w:p w14:paraId="757073E6" w14:textId="77777777" w:rsidR="008258E6" w:rsidRDefault="008258E6" w:rsidP="00EE3C0F">
          <w:pPr>
            <w:pStyle w:val="Sidhuvud"/>
          </w:pPr>
        </w:p>
        <w:p w14:paraId="761B237B" w14:textId="77777777" w:rsidR="008258E6" w:rsidRDefault="008258E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A25D3BA9C0C4C9A96AFE9E0FE9BC9E3"/>
            </w:placeholder>
            <w:dataBinding w:prefixMappings="xmlns:ns0='http://lp/documentinfo/RK' " w:xpath="/ns0:DocumentInfo[1]/ns0:BaseInfo[1]/ns0:Dnr[1]" w:storeItemID="{4EE4D391-B34A-4DAA-B97E-328669209A5E}"/>
            <w:text/>
          </w:sdtPr>
          <w:sdtEndPr/>
          <w:sdtContent>
            <w:p w14:paraId="0A2D194D" w14:textId="77777777" w:rsidR="008258E6" w:rsidRDefault="006927B3" w:rsidP="00EE3C0F">
              <w:pPr>
                <w:pStyle w:val="Sidhuvud"/>
              </w:pPr>
              <w:r>
                <w:t>S2021/00569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020DB7E125B4D1AB07E79AF83C372A5"/>
            </w:placeholder>
            <w:showingPlcHdr/>
            <w:dataBinding w:prefixMappings="xmlns:ns0='http://lp/documentinfo/RK' " w:xpath="/ns0:DocumentInfo[1]/ns0:BaseInfo[1]/ns0:DocNumber[1]" w:storeItemID="{4EE4D391-B34A-4DAA-B97E-328669209A5E}"/>
            <w:text/>
          </w:sdtPr>
          <w:sdtEndPr/>
          <w:sdtContent>
            <w:p w14:paraId="7F305CEF" w14:textId="77777777" w:rsidR="008258E6" w:rsidRDefault="008258E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6A4557" w14:textId="77777777" w:rsidR="008258E6" w:rsidRDefault="008258E6" w:rsidP="00EE3C0F">
          <w:pPr>
            <w:pStyle w:val="Sidhuvud"/>
          </w:pPr>
        </w:p>
      </w:tc>
      <w:tc>
        <w:tcPr>
          <w:tcW w:w="1134" w:type="dxa"/>
        </w:tcPr>
        <w:p w14:paraId="70F31902" w14:textId="77777777" w:rsidR="008258E6" w:rsidRDefault="008258E6" w:rsidP="0094502D">
          <w:pPr>
            <w:pStyle w:val="Sidhuvud"/>
          </w:pPr>
        </w:p>
        <w:p w14:paraId="39134C0D" w14:textId="77777777" w:rsidR="008258E6" w:rsidRPr="0094502D" w:rsidRDefault="008258E6" w:rsidP="00EC71A6">
          <w:pPr>
            <w:pStyle w:val="Sidhuvud"/>
          </w:pPr>
        </w:p>
      </w:tc>
    </w:tr>
    <w:tr w:rsidR="008258E6" w14:paraId="4356313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35323B1F56F45A99AE45600974D745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9D3E89" w14:textId="77777777" w:rsidR="008258E6" w:rsidRPr="008258E6" w:rsidRDefault="008258E6" w:rsidP="00340DE0">
              <w:pPr>
                <w:pStyle w:val="Sidhuvud"/>
                <w:rPr>
                  <w:b/>
                </w:rPr>
              </w:pPr>
              <w:r w:rsidRPr="008258E6">
                <w:rPr>
                  <w:b/>
                </w:rPr>
                <w:t>Socialdepartementet</w:t>
              </w:r>
            </w:p>
            <w:p w14:paraId="75F60A68" w14:textId="347D5A3E" w:rsidR="008258E6" w:rsidRPr="00340DE0" w:rsidRDefault="008258E6" w:rsidP="00BE786A">
              <w:pPr>
                <w:pStyle w:val="Sidhuvud"/>
              </w:pPr>
              <w:r w:rsidRPr="008258E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A7E5768468B4E1CA61234AD91FBF555"/>
          </w:placeholder>
          <w:dataBinding w:prefixMappings="xmlns:ns0='http://lp/documentinfo/RK' " w:xpath="/ns0:DocumentInfo[1]/ns0:BaseInfo[1]/ns0:Recipient[1]" w:storeItemID="{4EE4D391-B34A-4DAA-B97E-328669209A5E}"/>
          <w:text w:multiLine="1"/>
        </w:sdtPr>
        <w:sdtEndPr/>
        <w:sdtContent>
          <w:tc>
            <w:tcPr>
              <w:tcW w:w="3170" w:type="dxa"/>
            </w:tcPr>
            <w:p w14:paraId="7AFA2519" w14:textId="77777777" w:rsidR="008258E6" w:rsidRDefault="008258E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6E30E2" w14:textId="77777777" w:rsidR="008258E6" w:rsidRDefault="008258E6" w:rsidP="003E6020">
          <w:pPr>
            <w:pStyle w:val="Sidhuvud"/>
          </w:pPr>
        </w:p>
      </w:tc>
    </w:tr>
  </w:tbl>
  <w:p w14:paraId="5CAB8A2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E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7D0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31C2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4EBB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62C1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327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3FA6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19D6"/>
    <w:rsid w:val="005C6F80"/>
    <w:rsid w:val="005D07C2"/>
    <w:rsid w:val="005D724B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27B3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30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58E6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4707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B07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86A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4690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DDC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ED76E"/>
  <w15:docId w15:val="{A4E844F7-3479-4AB0-BFEC-3166C1E8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25D3BA9C0C4C9A96AFE9E0FE9BC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24374-FB6D-4931-B669-36B589DF2D45}"/>
      </w:docPartPr>
      <w:docPartBody>
        <w:p w:rsidR="009670E8" w:rsidRDefault="004B1188" w:rsidP="004B1188">
          <w:pPr>
            <w:pStyle w:val="FA25D3BA9C0C4C9A96AFE9E0FE9BC9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20DB7E125B4D1AB07E79AF83C37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BEE06-0C2E-4F36-8454-213E869E6BF4}"/>
      </w:docPartPr>
      <w:docPartBody>
        <w:p w:rsidR="009670E8" w:rsidRDefault="004B1188" w:rsidP="004B1188">
          <w:pPr>
            <w:pStyle w:val="8020DB7E125B4D1AB07E79AF83C372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5323B1F56F45A99AE45600974D74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D7971-B19C-49C9-8842-BC97831C4310}"/>
      </w:docPartPr>
      <w:docPartBody>
        <w:p w:rsidR="009670E8" w:rsidRDefault="004B1188" w:rsidP="004B1188">
          <w:pPr>
            <w:pStyle w:val="635323B1F56F45A99AE45600974D74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7E5768468B4E1CA61234AD91FBF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286EE-166A-4359-91E0-4DB04169FA2F}"/>
      </w:docPartPr>
      <w:docPartBody>
        <w:p w:rsidR="009670E8" w:rsidRDefault="004B1188" w:rsidP="004B1188">
          <w:pPr>
            <w:pStyle w:val="FA7E5768468B4E1CA61234AD91FBF5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7FE18741F74EC5A177ADE74EBE6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227BD-6614-4CDC-A4A1-9F1A01632EFC}"/>
      </w:docPartPr>
      <w:docPartBody>
        <w:p w:rsidR="009670E8" w:rsidRDefault="004B1188" w:rsidP="004B1188">
          <w:pPr>
            <w:pStyle w:val="C07FE18741F74EC5A177ADE74EBE65D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88"/>
    <w:rsid w:val="004B1188"/>
    <w:rsid w:val="009670E8"/>
    <w:rsid w:val="00F5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29254E64CE0452C8D72688025A30C7E">
    <w:name w:val="229254E64CE0452C8D72688025A30C7E"/>
    <w:rsid w:val="004B1188"/>
  </w:style>
  <w:style w:type="character" w:styleId="Platshllartext">
    <w:name w:val="Placeholder Text"/>
    <w:basedOn w:val="Standardstycketeckensnitt"/>
    <w:uiPriority w:val="99"/>
    <w:semiHidden/>
    <w:rsid w:val="004B1188"/>
    <w:rPr>
      <w:noProof w:val="0"/>
      <w:color w:val="808080"/>
    </w:rPr>
  </w:style>
  <w:style w:type="paragraph" w:customStyle="1" w:styleId="9455E86AC2024689AE0EE700F6080B5B">
    <w:name w:val="9455E86AC2024689AE0EE700F6080B5B"/>
    <w:rsid w:val="004B1188"/>
  </w:style>
  <w:style w:type="paragraph" w:customStyle="1" w:styleId="7B3A863725C249A4B60DA9530B4C6CA5">
    <w:name w:val="7B3A863725C249A4B60DA9530B4C6CA5"/>
    <w:rsid w:val="004B1188"/>
  </w:style>
  <w:style w:type="paragraph" w:customStyle="1" w:styleId="54598CCD1FF34DB191A90744045DB5FF">
    <w:name w:val="54598CCD1FF34DB191A90744045DB5FF"/>
    <w:rsid w:val="004B1188"/>
  </w:style>
  <w:style w:type="paragraph" w:customStyle="1" w:styleId="FA25D3BA9C0C4C9A96AFE9E0FE9BC9E3">
    <w:name w:val="FA25D3BA9C0C4C9A96AFE9E0FE9BC9E3"/>
    <w:rsid w:val="004B1188"/>
  </w:style>
  <w:style w:type="paragraph" w:customStyle="1" w:styleId="8020DB7E125B4D1AB07E79AF83C372A5">
    <w:name w:val="8020DB7E125B4D1AB07E79AF83C372A5"/>
    <w:rsid w:val="004B1188"/>
  </w:style>
  <w:style w:type="paragraph" w:customStyle="1" w:styleId="2266684E1A1A46788981CEFA4784F880">
    <w:name w:val="2266684E1A1A46788981CEFA4784F880"/>
    <w:rsid w:val="004B1188"/>
  </w:style>
  <w:style w:type="paragraph" w:customStyle="1" w:styleId="3DA19C00BD9F40ECB3AE5783015DAC8E">
    <w:name w:val="3DA19C00BD9F40ECB3AE5783015DAC8E"/>
    <w:rsid w:val="004B1188"/>
  </w:style>
  <w:style w:type="paragraph" w:customStyle="1" w:styleId="10C3544CCB224E8491984E0CCEDEB5CD">
    <w:name w:val="10C3544CCB224E8491984E0CCEDEB5CD"/>
    <w:rsid w:val="004B1188"/>
  </w:style>
  <w:style w:type="paragraph" w:customStyle="1" w:styleId="635323B1F56F45A99AE45600974D7457">
    <w:name w:val="635323B1F56F45A99AE45600974D7457"/>
    <w:rsid w:val="004B1188"/>
  </w:style>
  <w:style w:type="paragraph" w:customStyle="1" w:styleId="FA7E5768468B4E1CA61234AD91FBF555">
    <w:name w:val="FA7E5768468B4E1CA61234AD91FBF555"/>
    <w:rsid w:val="004B1188"/>
  </w:style>
  <w:style w:type="paragraph" w:customStyle="1" w:styleId="8020DB7E125B4D1AB07E79AF83C372A51">
    <w:name w:val="8020DB7E125B4D1AB07E79AF83C372A51"/>
    <w:rsid w:val="004B11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35323B1F56F45A99AE45600974D74571">
    <w:name w:val="635323B1F56F45A99AE45600974D74571"/>
    <w:rsid w:val="004B11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FE55E6A77545B39D25D120D475A7AC">
    <w:name w:val="A6FE55E6A77545B39D25D120D475A7AC"/>
    <w:rsid w:val="004B1188"/>
  </w:style>
  <w:style w:type="paragraph" w:customStyle="1" w:styleId="D6E98281DA434403A579A73FEB201C04">
    <w:name w:val="D6E98281DA434403A579A73FEB201C04"/>
    <w:rsid w:val="004B1188"/>
  </w:style>
  <w:style w:type="paragraph" w:customStyle="1" w:styleId="DB85803C255B4482AC39E85689ABE970">
    <w:name w:val="DB85803C255B4482AC39E85689ABE970"/>
    <w:rsid w:val="004B1188"/>
  </w:style>
  <w:style w:type="paragraph" w:customStyle="1" w:styleId="C4D8474FFBF144B29CE307B2C71FDF43">
    <w:name w:val="C4D8474FFBF144B29CE307B2C71FDF43"/>
    <w:rsid w:val="004B1188"/>
  </w:style>
  <w:style w:type="paragraph" w:customStyle="1" w:styleId="69DB5BB9AF444B4ABCF09B6F88057FD3">
    <w:name w:val="69DB5BB9AF444B4ABCF09B6F88057FD3"/>
    <w:rsid w:val="004B1188"/>
  </w:style>
  <w:style w:type="paragraph" w:customStyle="1" w:styleId="C07FE18741F74EC5A177ADE74EBE65D3">
    <w:name w:val="C07FE18741F74EC5A177ADE74EBE65D3"/>
    <w:rsid w:val="004B1188"/>
  </w:style>
  <w:style w:type="paragraph" w:customStyle="1" w:styleId="2F5CBBE3C48A42558F413C19FB5AA6DE">
    <w:name w:val="2F5CBBE3C48A42558F413C19FB5AA6DE"/>
    <w:rsid w:val="004B1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2021-01-27T00:00:00</HeaderDate>
    <Office/>
    <Dnr>S2021/00569</Dnr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2d89e07d-e53f-4265-9925-9210b2391335</RD_Svarsid>
  </documentManagement>
</p:properties>
</file>

<file path=customXml/itemProps1.xml><?xml version="1.0" encoding="utf-8"?>
<ds:datastoreItem xmlns:ds="http://schemas.openxmlformats.org/officeDocument/2006/customXml" ds:itemID="{25242FC6-F753-4E6A-AE34-E264CEDFDB51}"/>
</file>

<file path=customXml/itemProps2.xml><?xml version="1.0" encoding="utf-8"?>
<ds:datastoreItem xmlns:ds="http://schemas.openxmlformats.org/officeDocument/2006/customXml" ds:itemID="{9181E7C9-BEAD-4F72-BAB7-6A7A42571728}"/>
</file>

<file path=customXml/itemProps3.xml><?xml version="1.0" encoding="utf-8"?>
<ds:datastoreItem xmlns:ds="http://schemas.openxmlformats.org/officeDocument/2006/customXml" ds:itemID="{259B2A34-7F0C-4587-A067-AA3F471A4DCD}"/>
</file>

<file path=customXml/itemProps4.xml><?xml version="1.0" encoding="utf-8"?>
<ds:datastoreItem xmlns:ds="http://schemas.openxmlformats.org/officeDocument/2006/customXml" ds:itemID="{4EE4D391-B34A-4DAA-B97E-328669209A5E}"/>
</file>

<file path=customXml/itemProps5.xml><?xml version="1.0" encoding="utf-8"?>
<ds:datastoreItem xmlns:ds="http://schemas.openxmlformats.org/officeDocument/2006/customXml" ds:itemID="{8F54E89F-AABD-470F-BAC4-8E0A2FEA91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1365.docx</dc:title>
  <dc:subject/>
  <dc:creator>Martin Holmer</dc:creator>
  <cp:keywords/>
  <dc:description/>
  <cp:lastModifiedBy>Maria Zetterström</cp:lastModifiedBy>
  <cp:revision>5</cp:revision>
  <dcterms:created xsi:type="dcterms:W3CDTF">2021-01-27T06:52:00Z</dcterms:created>
  <dcterms:modified xsi:type="dcterms:W3CDTF">2021-01-27T10:31:00Z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