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913F" w14:textId="5154D880" w:rsidR="00C81A91" w:rsidRDefault="00C81A91" w:rsidP="00DA0661">
      <w:pPr>
        <w:pStyle w:val="Rubrik"/>
      </w:pPr>
      <w:bookmarkStart w:id="0" w:name="Start"/>
      <w:bookmarkEnd w:id="0"/>
      <w:r>
        <w:t xml:space="preserve">Svar på fråga 2019/20:188 av </w:t>
      </w:r>
      <w:sdt>
        <w:sdtPr>
          <w:alias w:val="Frågeställare"/>
          <w:tag w:val="delete"/>
          <w:id w:val="-211816850"/>
          <w:placeholder>
            <w:docPart w:val="31FEDE92C7DF4167BD8D2A582858DEB3"/>
          </w:placeholder>
          <w:dataBinding w:prefixMappings="xmlns:ns0='http://lp/documentinfo/RK' " w:xpath="/ns0:DocumentInfo[1]/ns0:BaseInfo[1]/ns0:Extra3[1]" w:storeItemID="{283BBC32-354E-46CB-ABDF-E3F4F8F33D7B}"/>
          <w:text/>
        </w:sdtPr>
        <w:sdtEndPr/>
        <w:sdtContent>
          <w:r>
            <w:t>Camilla Waltersson</w:t>
          </w:r>
          <w:r w:rsidR="00F3390D">
            <w:t xml:space="preserve">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7344A2FDDB545B2A9F4EC9BA6DE279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Cancerstrategi</w:t>
      </w:r>
    </w:p>
    <w:p w14:paraId="1EAED08C" w14:textId="722B7044" w:rsidR="00F3390D" w:rsidRDefault="00717E4A" w:rsidP="00F3390D">
      <w:pPr>
        <w:pStyle w:val="Brdtext"/>
      </w:pPr>
      <w:sdt>
        <w:sdtPr>
          <w:alias w:val="Frågeställare"/>
          <w:tag w:val="delete"/>
          <w:id w:val="-1635256365"/>
          <w:placeholder>
            <w:docPart w:val="29E8A3AA3BC94FD5828E6202E12E2593"/>
          </w:placeholder>
          <w:dataBinding w:prefixMappings="xmlns:ns0='http://lp/documentinfo/RK' " w:xpath="/ns0:DocumentInfo[1]/ns0:BaseInfo[1]/ns0:Extra3[1]" w:storeItemID="{283BBC32-354E-46CB-ABDF-E3F4F8F33D7B}"/>
          <w:text/>
        </w:sdtPr>
        <w:sdtEndPr/>
        <w:sdtContent>
          <w:r w:rsidR="00F3390D">
            <w:t>Camilla Waltersson Grönvall</w:t>
          </w:r>
        </w:sdtContent>
      </w:sdt>
      <w:r w:rsidR="00C81A91">
        <w:t xml:space="preserve"> har frågat mig</w:t>
      </w:r>
      <w:r w:rsidR="00CC6828">
        <w:t xml:space="preserve"> vad bakgrunden är till att jag menar att den nationella cancerstrategin enbart ska uppdateras genom årliga överenskommelser mellan regeringen och SKL.</w:t>
      </w:r>
    </w:p>
    <w:p w14:paraId="6979E90F" w14:textId="620A6BA5" w:rsidR="00AF5C61" w:rsidRDefault="00AF5C61" w:rsidP="00AF5C61">
      <w:pPr>
        <w:pStyle w:val="Brdtext"/>
      </w:pPr>
      <w:r>
        <w:t xml:space="preserve">För regeringen är det är viktigt att </w:t>
      </w:r>
      <w:r w:rsidR="00713A64">
        <w:t>ta tillvara på</w:t>
      </w:r>
      <w:r w:rsidR="00713A64" w:rsidRPr="00427EBD">
        <w:t xml:space="preserve"> </w:t>
      </w:r>
      <w:r w:rsidRPr="00427EBD">
        <w:t xml:space="preserve">den snabba utvecklingstakt som </w:t>
      </w:r>
      <w:r w:rsidR="00DA2443">
        <w:t xml:space="preserve">ny kunskap, </w:t>
      </w:r>
      <w:r w:rsidRPr="00427EBD">
        <w:t xml:space="preserve">digitalisering och innovation möjliggör </w:t>
      </w:r>
      <w:r>
        <w:t xml:space="preserve">för att utveckla och stärka cancervården. Cancerstrategin ska därför </w:t>
      </w:r>
      <w:r w:rsidRPr="00427EBD">
        <w:t>årligen förnya</w:t>
      </w:r>
      <w:r>
        <w:t>s</w:t>
      </w:r>
      <w:r w:rsidRPr="00427EBD">
        <w:t xml:space="preserve"> genom överenskommelser mellan </w:t>
      </w:r>
      <w:r w:rsidR="005449CD">
        <w:t>staten</w:t>
      </w:r>
      <w:r w:rsidRPr="00427EBD">
        <w:t xml:space="preserve"> och Sveriges Kommuner och Landsting. </w:t>
      </w:r>
      <w:r w:rsidR="00AF0B48">
        <w:t>Därmed kommer</w:t>
      </w:r>
      <w:r w:rsidRPr="00427EBD">
        <w:t xml:space="preserve"> Sverige </w:t>
      </w:r>
      <w:r w:rsidR="00AF0B48">
        <w:t xml:space="preserve">att </w:t>
      </w:r>
      <w:r w:rsidRPr="00427EBD">
        <w:t>bättre kunna tillvarata de möjligheter som nya medicinska och tekniska framsteg medför</w:t>
      </w:r>
      <w:r w:rsidR="00AF0B48">
        <w:t>.</w:t>
      </w:r>
      <w:r>
        <w:t xml:space="preserve"> </w:t>
      </w:r>
      <w:r w:rsidR="00AF0B48">
        <w:t xml:space="preserve">De täta uppdateringarna innebär att arbetet med att stärka cancervården inte tappar fart utan förnyas och hålls relevant. </w:t>
      </w:r>
    </w:p>
    <w:p w14:paraId="65B911D0" w14:textId="1D8AB294" w:rsidR="00AF5C61" w:rsidRDefault="0005360B" w:rsidP="0005360B">
      <w:pPr>
        <w:pStyle w:val="Brdtext"/>
      </w:pPr>
      <w:r>
        <w:t xml:space="preserve">Regeringen fortsätter att öronmärka 500 miljoner kronor per år för att stärka cancervården. I satsningen ingår </w:t>
      </w:r>
      <w:r w:rsidR="000146DC">
        <w:t xml:space="preserve">förbättrad </w:t>
      </w:r>
      <w:r w:rsidR="00783086" w:rsidRPr="00783086">
        <w:t>tillgänglighet</w:t>
      </w:r>
      <w:r w:rsidR="00DA2443">
        <w:t>, patientsäkerhet och jämlikhet</w:t>
      </w:r>
      <w:r w:rsidR="00783086" w:rsidRPr="00783086">
        <w:t xml:space="preserve"> genom standardiserade vårdförlopp</w:t>
      </w:r>
      <w:r w:rsidR="000146DC">
        <w:t>. Det handlar också om</w:t>
      </w:r>
      <w:r w:rsidR="00783086" w:rsidRPr="00783086">
        <w:t xml:space="preserve"> att stärka patienten genom alla centrala skeden kopplat till cancer</w:t>
      </w:r>
      <w:r w:rsidR="00783086">
        <w:t xml:space="preserve">, men även att </w:t>
      </w:r>
      <w:r w:rsidR="00783086" w:rsidRPr="00783086">
        <w:t>minska behoven av vård och behandling genom prevention och tidig upptäckt</w:t>
      </w:r>
      <w:r w:rsidR="002D41AC">
        <w:t>. Det handlar om</w:t>
      </w:r>
      <w:r w:rsidR="002D41AC" w:rsidRPr="00783086">
        <w:t xml:space="preserve"> </w:t>
      </w:r>
      <w:r w:rsidR="00783086" w:rsidRPr="00783086">
        <w:t>att utveckla och effektivisera behandlingsmetoder och att utöka insatserna koppla</w:t>
      </w:r>
      <w:r w:rsidR="002D41AC">
        <w:t>de</w:t>
      </w:r>
      <w:r w:rsidR="00783086" w:rsidRPr="00783086">
        <w:t xml:space="preserve"> </w:t>
      </w:r>
      <w:r w:rsidR="002D41AC">
        <w:t xml:space="preserve">till </w:t>
      </w:r>
      <w:r w:rsidR="00783086" w:rsidRPr="00783086">
        <w:t>rehabilitering, uppföljning och palliativ vård.</w:t>
      </w:r>
      <w:r w:rsidR="00783086">
        <w:t xml:space="preserve"> </w:t>
      </w:r>
      <w:r w:rsidR="002D41AC">
        <w:t xml:space="preserve">Vidare </w:t>
      </w:r>
      <w:r>
        <w:t xml:space="preserve">ska </w:t>
      </w:r>
      <w:r w:rsidR="000146DC">
        <w:t xml:space="preserve">barncancervården </w:t>
      </w:r>
      <w:r w:rsidR="00783086">
        <w:t>utveckla</w:t>
      </w:r>
      <w:r w:rsidR="000146DC">
        <w:t>s</w:t>
      </w:r>
      <w:r w:rsidR="00783086">
        <w:t xml:space="preserve">. </w:t>
      </w:r>
    </w:p>
    <w:p w14:paraId="004D85D0" w14:textId="77777777" w:rsidR="00792FA8" w:rsidRDefault="00792FA8">
      <w:r>
        <w:br w:type="page"/>
      </w:r>
    </w:p>
    <w:p w14:paraId="0CE028A2" w14:textId="70E79BB6" w:rsidR="0005360B" w:rsidRDefault="0005360B" w:rsidP="0005360B">
      <w:pPr>
        <w:pStyle w:val="Brdtext"/>
      </w:pPr>
      <w:r>
        <w:t xml:space="preserve">Regeringen avser </w:t>
      </w:r>
      <w:r w:rsidR="00AF0B48">
        <w:t xml:space="preserve">således </w:t>
      </w:r>
      <w:r>
        <w:t xml:space="preserve">att strategiskt utveckla, uppdatera och intensifiera insatserna för en ytterligare bättre cancervård med kortare väntetider. </w:t>
      </w:r>
    </w:p>
    <w:p w14:paraId="7CF08125" w14:textId="77777777" w:rsidR="0005360B" w:rsidRDefault="0005360B" w:rsidP="00AF5C61">
      <w:pPr>
        <w:pStyle w:val="Brdtext"/>
      </w:pPr>
    </w:p>
    <w:p w14:paraId="1599B116" w14:textId="77777777" w:rsidR="00CC6828" w:rsidRDefault="00CC6828" w:rsidP="00CC6828">
      <w:pPr>
        <w:autoSpaceDE w:val="0"/>
        <w:autoSpaceDN w:val="0"/>
        <w:adjustRightInd w:val="0"/>
        <w:spacing w:after="0" w:line="240" w:lineRule="auto"/>
      </w:pPr>
    </w:p>
    <w:p w14:paraId="69293A86" w14:textId="708D348F" w:rsidR="00C81A91" w:rsidRDefault="00C81A9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F727D809B1F4D119E98568C2B19069A"/>
          </w:placeholder>
          <w:dataBinding w:prefixMappings="xmlns:ns0='http://lp/documentinfo/RK' " w:xpath="/ns0:DocumentInfo[1]/ns0:BaseInfo[1]/ns0:HeaderDate[1]" w:storeItemID="{283BBC32-354E-46CB-ABDF-E3F4F8F33D7B}"/>
          <w:date w:fullDate="2019-10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C6828">
            <w:t>24 oktober 2019</w:t>
          </w:r>
        </w:sdtContent>
      </w:sdt>
    </w:p>
    <w:p w14:paraId="6DB70AEE" w14:textId="77777777" w:rsidR="00C81A91" w:rsidRDefault="00C81A91" w:rsidP="004E7A8F">
      <w:pPr>
        <w:pStyle w:val="Brdtextutanavstnd"/>
      </w:pPr>
    </w:p>
    <w:p w14:paraId="222B4E04" w14:textId="77777777" w:rsidR="00C81A91" w:rsidRDefault="00C81A91" w:rsidP="004E7A8F">
      <w:pPr>
        <w:pStyle w:val="Brdtextutanavstnd"/>
      </w:pPr>
    </w:p>
    <w:p w14:paraId="725CA52D" w14:textId="77777777" w:rsidR="00C81A91" w:rsidRDefault="00C81A9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3A03594325144C490C8B0C329E225F6"/>
        </w:placeholder>
        <w:dataBinding w:prefixMappings="xmlns:ns0='http://lp/documentinfo/RK' " w:xpath="/ns0:DocumentInfo[1]/ns0:BaseInfo[1]/ns0:TopSender[1]" w:storeItemID="{283BBC32-354E-46CB-ABDF-E3F4F8F33D7B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14:paraId="67399240" w14:textId="14A7FF24" w:rsidR="00C81A91" w:rsidRDefault="00AF5C61" w:rsidP="00422A41">
          <w:pPr>
            <w:pStyle w:val="Brdtext"/>
          </w:pPr>
          <w:r>
            <w:t>Lena Hallengren</w:t>
          </w:r>
        </w:p>
      </w:sdtContent>
    </w:sdt>
    <w:p w14:paraId="26AC9876" w14:textId="77777777" w:rsidR="00C81A91" w:rsidRPr="00DB48AB" w:rsidRDefault="00C81A91" w:rsidP="00DB48AB">
      <w:pPr>
        <w:pStyle w:val="Brdtext"/>
      </w:pPr>
    </w:p>
    <w:sectPr w:rsidR="00C81A9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1627" w14:textId="77777777" w:rsidR="00717E4A" w:rsidRDefault="00717E4A" w:rsidP="00A87A54">
      <w:pPr>
        <w:spacing w:after="0" w:line="240" w:lineRule="auto"/>
      </w:pPr>
      <w:r>
        <w:separator/>
      </w:r>
    </w:p>
  </w:endnote>
  <w:endnote w:type="continuationSeparator" w:id="0">
    <w:p w14:paraId="280AB218" w14:textId="77777777" w:rsidR="00717E4A" w:rsidRDefault="00717E4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0448A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CF914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E138A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63848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46CB7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0B8D2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7866C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023459" w14:textId="77777777" w:rsidTr="00C26068">
      <w:trPr>
        <w:trHeight w:val="227"/>
      </w:trPr>
      <w:tc>
        <w:tcPr>
          <w:tcW w:w="4074" w:type="dxa"/>
        </w:tcPr>
        <w:p w14:paraId="0533C99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CA9D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59F00D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CA46" w14:textId="77777777" w:rsidR="00717E4A" w:rsidRDefault="00717E4A" w:rsidP="00A87A54">
      <w:pPr>
        <w:spacing w:after="0" w:line="240" w:lineRule="auto"/>
      </w:pPr>
      <w:r>
        <w:separator/>
      </w:r>
    </w:p>
  </w:footnote>
  <w:footnote w:type="continuationSeparator" w:id="0">
    <w:p w14:paraId="520A79AC" w14:textId="77777777" w:rsidR="00717E4A" w:rsidRDefault="00717E4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1A91" w14:paraId="4F3CC8B0" w14:textId="77777777" w:rsidTr="00C93EBA">
      <w:trPr>
        <w:trHeight w:val="227"/>
      </w:trPr>
      <w:tc>
        <w:tcPr>
          <w:tcW w:w="5534" w:type="dxa"/>
        </w:tcPr>
        <w:p w14:paraId="5D420E1A" w14:textId="77777777" w:rsidR="00C81A91" w:rsidRPr="007D73AB" w:rsidRDefault="00C81A91">
          <w:pPr>
            <w:pStyle w:val="Sidhuvud"/>
          </w:pPr>
        </w:p>
      </w:tc>
      <w:tc>
        <w:tcPr>
          <w:tcW w:w="3170" w:type="dxa"/>
          <w:vAlign w:val="bottom"/>
        </w:tcPr>
        <w:p w14:paraId="4A23EEFC" w14:textId="77777777" w:rsidR="00C81A91" w:rsidRPr="007D73AB" w:rsidRDefault="00C81A91" w:rsidP="00340DE0">
          <w:pPr>
            <w:pStyle w:val="Sidhuvud"/>
          </w:pPr>
        </w:p>
      </w:tc>
      <w:tc>
        <w:tcPr>
          <w:tcW w:w="1134" w:type="dxa"/>
        </w:tcPr>
        <w:p w14:paraId="5F9416D5" w14:textId="77777777" w:rsidR="00C81A91" w:rsidRDefault="00C81A91" w:rsidP="005A703A">
          <w:pPr>
            <w:pStyle w:val="Sidhuvud"/>
          </w:pPr>
        </w:p>
      </w:tc>
    </w:tr>
    <w:tr w:rsidR="00C81A91" w14:paraId="34F772E2" w14:textId="77777777" w:rsidTr="00C93EBA">
      <w:trPr>
        <w:trHeight w:val="1928"/>
      </w:trPr>
      <w:tc>
        <w:tcPr>
          <w:tcW w:w="5534" w:type="dxa"/>
        </w:tcPr>
        <w:p w14:paraId="69EBE393" w14:textId="77777777" w:rsidR="00C81A91" w:rsidRPr="00340DE0" w:rsidRDefault="00C81A9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588B52" wp14:editId="0FE5BD8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865DDD" w14:textId="77777777" w:rsidR="00C81A91" w:rsidRPr="00710A6C" w:rsidRDefault="00C81A91" w:rsidP="00EE3C0F">
          <w:pPr>
            <w:pStyle w:val="Sidhuvud"/>
            <w:rPr>
              <w:b/>
            </w:rPr>
          </w:pPr>
        </w:p>
        <w:p w14:paraId="52CBAA7F" w14:textId="77777777" w:rsidR="00C81A91" w:rsidRDefault="00C81A91" w:rsidP="00EE3C0F">
          <w:pPr>
            <w:pStyle w:val="Sidhuvud"/>
          </w:pPr>
        </w:p>
        <w:p w14:paraId="6A58A15A" w14:textId="77777777" w:rsidR="00C81A91" w:rsidRDefault="00C81A91" w:rsidP="00EE3C0F">
          <w:pPr>
            <w:pStyle w:val="Sidhuvud"/>
          </w:pPr>
        </w:p>
        <w:p w14:paraId="6532E404" w14:textId="77777777" w:rsidR="00C81A91" w:rsidRDefault="00C81A9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7B390B3E13549BDB718E763DB2C1CA1"/>
            </w:placeholder>
            <w:dataBinding w:prefixMappings="xmlns:ns0='http://lp/documentinfo/RK' " w:xpath="/ns0:DocumentInfo[1]/ns0:BaseInfo[1]/ns0:Dnr[1]" w:storeItemID="{283BBC32-354E-46CB-ABDF-E3F4F8F33D7B}"/>
            <w:text/>
          </w:sdtPr>
          <w:sdtEndPr/>
          <w:sdtContent>
            <w:p w14:paraId="6C6263FD" w14:textId="6BF38536" w:rsidR="00C81A91" w:rsidRDefault="00C81A91" w:rsidP="00EE3C0F">
              <w:pPr>
                <w:pStyle w:val="Sidhuvud"/>
              </w:pPr>
              <w:r>
                <w:t>S2019/</w:t>
              </w:r>
              <w:r w:rsidR="00783086">
                <w:t>04290/FS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8FA10C6066423F8197B78C00447FA9"/>
            </w:placeholder>
            <w:showingPlcHdr/>
            <w:dataBinding w:prefixMappings="xmlns:ns0='http://lp/documentinfo/RK' " w:xpath="/ns0:DocumentInfo[1]/ns0:BaseInfo[1]/ns0:DocNumber[1]" w:storeItemID="{283BBC32-354E-46CB-ABDF-E3F4F8F33D7B}"/>
            <w:text/>
          </w:sdtPr>
          <w:sdtEndPr/>
          <w:sdtContent>
            <w:p w14:paraId="15A2C864" w14:textId="77777777" w:rsidR="00C81A91" w:rsidRDefault="00C81A9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EE51F6" w14:textId="77777777" w:rsidR="00C81A91" w:rsidRDefault="00C81A91" w:rsidP="00EE3C0F">
          <w:pPr>
            <w:pStyle w:val="Sidhuvud"/>
          </w:pPr>
        </w:p>
      </w:tc>
      <w:tc>
        <w:tcPr>
          <w:tcW w:w="1134" w:type="dxa"/>
        </w:tcPr>
        <w:p w14:paraId="71CB1598" w14:textId="77777777" w:rsidR="00C81A91" w:rsidRDefault="00C81A91" w:rsidP="0094502D">
          <w:pPr>
            <w:pStyle w:val="Sidhuvud"/>
          </w:pPr>
        </w:p>
        <w:p w14:paraId="17085026" w14:textId="77777777" w:rsidR="00C81A91" w:rsidRPr="0094502D" w:rsidRDefault="00C81A91" w:rsidP="00EC71A6">
          <w:pPr>
            <w:pStyle w:val="Sidhuvud"/>
          </w:pPr>
        </w:p>
      </w:tc>
    </w:tr>
    <w:tr w:rsidR="00C81A91" w14:paraId="27701A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F997B80BDB4FC4A86768E027AAE1D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12CD2B" w14:textId="77777777" w:rsidR="00AF5C61" w:rsidRPr="00AF5C61" w:rsidRDefault="00AF5C61" w:rsidP="00340DE0">
              <w:pPr>
                <w:pStyle w:val="Sidhuvud"/>
                <w:rPr>
                  <w:b/>
                </w:rPr>
              </w:pPr>
              <w:r w:rsidRPr="00AF5C61">
                <w:rPr>
                  <w:b/>
                </w:rPr>
                <w:t>Socialdepartementet</w:t>
              </w:r>
            </w:p>
            <w:p w14:paraId="0DB14875" w14:textId="77777777" w:rsidR="00C86C5C" w:rsidRDefault="00AF5C61" w:rsidP="00340DE0">
              <w:pPr>
                <w:pStyle w:val="Sidhuvud"/>
              </w:pPr>
              <w:r w:rsidRPr="00AF5C61">
                <w:t>Socialministern</w:t>
              </w:r>
            </w:p>
            <w:p w14:paraId="13FF20F8" w14:textId="2240094B" w:rsidR="00C81A91" w:rsidRPr="00340DE0" w:rsidRDefault="00C81A9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CD5FF758F04F28A18F994346ED2505"/>
          </w:placeholder>
          <w:dataBinding w:prefixMappings="xmlns:ns0='http://lp/documentinfo/RK' " w:xpath="/ns0:DocumentInfo[1]/ns0:BaseInfo[1]/ns0:Recipient[1]" w:storeItemID="{283BBC32-354E-46CB-ABDF-E3F4F8F33D7B}"/>
          <w:text w:multiLine="1"/>
        </w:sdtPr>
        <w:sdtEndPr/>
        <w:sdtContent>
          <w:tc>
            <w:tcPr>
              <w:tcW w:w="3170" w:type="dxa"/>
            </w:tcPr>
            <w:p w14:paraId="3DA08DE8" w14:textId="77777777" w:rsidR="00C81A91" w:rsidRDefault="00C81A9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70BF84" w14:textId="77777777" w:rsidR="00C81A91" w:rsidRDefault="00C81A91" w:rsidP="003E6020">
          <w:pPr>
            <w:pStyle w:val="Sidhuvud"/>
          </w:pPr>
        </w:p>
      </w:tc>
    </w:tr>
  </w:tbl>
  <w:p w14:paraId="12BC0BA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1"/>
    <w:rsid w:val="00000290"/>
    <w:rsid w:val="00001068"/>
    <w:rsid w:val="0000412C"/>
    <w:rsid w:val="00004D5C"/>
    <w:rsid w:val="00005F68"/>
    <w:rsid w:val="00006CA7"/>
    <w:rsid w:val="000128EB"/>
    <w:rsid w:val="00012B00"/>
    <w:rsid w:val="000146DC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60B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1AC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1D0B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EBD"/>
    <w:rsid w:val="00431A7B"/>
    <w:rsid w:val="0043623F"/>
    <w:rsid w:val="00437459"/>
    <w:rsid w:val="00441ABD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49CD"/>
    <w:rsid w:val="005456E4"/>
    <w:rsid w:val="00547B89"/>
    <w:rsid w:val="005505E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4FB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A64"/>
    <w:rsid w:val="00716E22"/>
    <w:rsid w:val="007171AB"/>
    <w:rsid w:val="00717E4A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086"/>
    <w:rsid w:val="007900CC"/>
    <w:rsid w:val="00792FA8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B44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48B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48"/>
    <w:rsid w:val="00AF0BB7"/>
    <w:rsid w:val="00AF0BDE"/>
    <w:rsid w:val="00AF0EDE"/>
    <w:rsid w:val="00AF4853"/>
    <w:rsid w:val="00AF53B9"/>
    <w:rsid w:val="00AF5C61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E31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447"/>
    <w:rsid w:val="00BC17DF"/>
    <w:rsid w:val="00BC6832"/>
    <w:rsid w:val="00BD0826"/>
    <w:rsid w:val="00BD15AB"/>
    <w:rsid w:val="00BD181D"/>
    <w:rsid w:val="00BD4D7E"/>
    <w:rsid w:val="00BE0043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891"/>
    <w:rsid w:val="00C670F8"/>
    <w:rsid w:val="00C6780B"/>
    <w:rsid w:val="00C73A90"/>
    <w:rsid w:val="00C76D49"/>
    <w:rsid w:val="00C80AD4"/>
    <w:rsid w:val="00C80B5E"/>
    <w:rsid w:val="00C81A91"/>
    <w:rsid w:val="00C8630A"/>
    <w:rsid w:val="00C86C5C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6828"/>
    <w:rsid w:val="00CD09EF"/>
    <w:rsid w:val="00CD1550"/>
    <w:rsid w:val="00CD17C1"/>
    <w:rsid w:val="00CD1C6C"/>
    <w:rsid w:val="00CD37F1"/>
    <w:rsid w:val="00CD6169"/>
    <w:rsid w:val="00CD6D76"/>
    <w:rsid w:val="00CE1FF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443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67F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90D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BDE1"/>
  <w15:docId w15:val="{41C3B220-365A-48C2-888B-F1CA97F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B390B3E13549BDB718E763DB2C1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B3F45-F4CA-43A7-B387-F0544480232F}"/>
      </w:docPartPr>
      <w:docPartBody>
        <w:p w:rsidR="00866D84" w:rsidRDefault="005255A2" w:rsidP="005255A2">
          <w:pPr>
            <w:pStyle w:val="67B390B3E13549BDB718E763DB2C1C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8FA10C6066423F8197B78C00447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C1721-C264-4339-892C-6428E0E91016}"/>
      </w:docPartPr>
      <w:docPartBody>
        <w:p w:rsidR="00866D84" w:rsidRDefault="005255A2" w:rsidP="005255A2">
          <w:pPr>
            <w:pStyle w:val="198FA10C6066423F8197B78C00447F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F997B80BDB4FC4A86768E027AAE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DE031-CBF8-42E4-BD1D-20E718BC54A9}"/>
      </w:docPartPr>
      <w:docPartBody>
        <w:p w:rsidR="00866D84" w:rsidRDefault="005255A2" w:rsidP="005255A2">
          <w:pPr>
            <w:pStyle w:val="25F997B80BDB4FC4A86768E027AAE1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CD5FF758F04F28A18F994346ED2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F50D8-5CD9-441E-8D0F-6AA8D54780DB}"/>
      </w:docPartPr>
      <w:docPartBody>
        <w:p w:rsidR="00866D84" w:rsidRDefault="005255A2" w:rsidP="005255A2">
          <w:pPr>
            <w:pStyle w:val="B3CD5FF758F04F28A18F994346ED25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FEDE92C7DF4167BD8D2A582858D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25D0A-D610-4B28-BF3D-6E8712ADE9EF}"/>
      </w:docPartPr>
      <w:docPartBody>
        <w:p w:rsidR="00866D84" w:rsidRDefault="005255A2" w:rsidP="005255A2">
          <w:pPr>
            <w:pStyle w:val="31FEDE92C7DF4167BD8D2A582858DEB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7344A2FDDB545B2A9F4EC9BA6DE2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C9FAA-B69B-4091-B7DA-838DB1FAAB63}"/>
      </w:docPartPr>
      <w:docPartBody>
        <w:p w:rsidR="00866D84" w:rsidRDefault="005255A2" w:rsidP="005255A2">
          <w:pPr>
            <w:pStyle w:val="67344A2FDDB545B2A9F4EC9BA6DE279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9E8A3AA3BC94FD5828E6202E12E2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9B70B-5C39-4766-A8F1-02951D6096D6}"/>
      </w:docPartPr>
      <w:docPartBody>
        <w:p w:rsidR="00866D84" w:rsidRDefault="005255A2" w:rsidP="005255A2">
          <w:pPr>
            <w:pStyle w:val="29E8A3AA3BC94FD5828E6202E12E259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F727D809B1F4D119E98568C2B190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0E80F-7C0B-4881-A4B8-5535F9A1FCA0}"/>
      </w:docPartPr>
      <w:docPartBody>
        <w:p w:rsidR="00866D84" w:rsidRDefault="005255A2" w:rsidP="005255A2">
          <w:pPr>
            <w:pStyle w:val="DF727D809B1F4D119E98568C2B19069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3A03594325144C490C8B0C329E22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FC912-2AE6-4D54-B268-FA7DB269FD29}"/>
      </w:docPartPr>
      <w:docPartBody>
        <w:p w:rsidR="00866D84" w:rsidRDefault="005255A2" w:rsidP="005255A2">
          <w:pPr>
            <w:pStyle w:val="A3A03594325144C490C8B0C329E225F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A2"/>
    <w:rsid w:val="004F2C79"/>
    <w:rsid w:val="005255A2"/>
    <w:rsid w:val="005E02C0"/>
    <w:rsid w:val="00866D84"/>
    <w:rsid w:val="00D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5D528049B54CE28765833AF13CDD60">
    <w:name w:val="885D528049B54CE28765833AF13CDD60"/>
    <w:rsid w:val="005255A2"/>
  </w:style>
  <w:style w:type="character" w:styleId="Platshllartext">
    <w:name w:val="Placeholder Text"/>
    <w:basedOn w:val="Standardstycketeckensnitt"/>
    <w:uiPriority w:val="99"/>
    <w:semiHidden/>
    <w:rsid w:val="005255A2"/>
    <w:rPr>
      <w:noProof w:val="0"/>
      <w:color w:val="808080"/>
    </w:rPr>
  </w:style>
  <w:style w:type="paragraph" w:customStyle="1" w:styleId="354AA17776FF4E09921FD0B7485FC074">
    <w:name w:val="354AA17776FF4E09921FD0B7485FC074"/>
    <w:rsid w:val="005255A2"/>
  </w:style>
  <w:style w:type="paragraph" w:customStyle="1" w:styleId="9086236956374DCE84974D0A65B6764C">
    <w:name w:val="9086236956374DCE84974D0A65B6764C"/>
    <w:rsid w:val="005255A2"/>
  </w:style>
  <w:style w:type="paragraph" w:customStyle="1" w:styleId="699CFE882C5443FAA13263F57C06C833">
    <w:name w:val="699CFE882C5443FAA13263F57C06C833"/>
    <w:rsid w:val="005255A2"/>
  </w:style>
  <w:style w:type="paragraph" w:customStyle="1" w:styleId="67B390B3E13549BDB718E763DB2C1CA1">
    <w:name w:val="67B390B3E13549BDB718E763DB2C1CA1"/>
    <w:rsid w:val="005255A2"/>
  </w:style>
  <w:style w:type="paragraph" w:customStyle="1" w:styleId="198FA10C6066423F8197B78C00447FA9">
    <w:name w:val="198FA10C6066423F8197B78C00447FA9"/>
    <w:rsid w:val="005255A2"/>
  </w:style>
  <w:style w:type="paragraph" w:customStyle="1" w:styleId="82CFB8CD177E48CF9D7866286909A344">
    <w:name w:val="82CFB8CD177E48CF9D7866286909A344"/>
    <w:rsid w:val="005255A2"/>
  </w:style>
  <w:style w:type="paragraph" w:customStyle="1" w:styleId="2AFFDEDF783D4C48B0A17DFA5B2EB257">
    <w:name w:val="2AFFDEDF783D4C48B0A17DFA5B2EB257"/>
    <w:rsid w:val="005255A2"/>
  </w:style>
  <w:style w:type="paragraph" w:customStyle="1" w:styleId="441B70DEF4964B5B989DF776FB77C2E9">
    <w:name w:val="441B70DEF4964B5B989DF776FB77C2E9"/>
    <w:rsid w:val="005255A2"/>
  </w:style>
  <w:style w:type="paragraph" w:customStyle="1" w:styleId="25F997B80BDB4FC4A86768E027AAE1DF">
    <w:name w:val="25F997B80BDB4FC4A86768E027AAE1DF"/>
    <w:rsid w:val="005255A2"/>
  </w:style>
  <w:style w:type="paragraph" w:customStyle="1" w:styleId="B3CD5FF758F04F28A18F994346ED2505">
    <w:name w:val="B3CD5FF758F04F28A18F994346ED2505"/>
    <w:rsid w:val="005255A2"/>
  </w:style>
  <w:style w:type="paragraph" w:customStyle="1" w:styleId="31FEDE92C7DF4167BD8D2A582858DEB3">
    <w:name w:val="31FEDE92C7DF4167BD8D2A582858DEB3"/>
    <w:rsid w:val="005255A2"/>
  </w:style>
  <w:style w:type="paragraph" w:customStyle="1" w:styleId="67344A2FDDB545B2A9F4EC9BA6DE279D">
    <w:name w:val="67344A2FDDB545B2A9F4EC9BA6DE279D"/>
    <w:rsid w:val="005255A2"/>
  </w:style>
  <w:style w:type="paragraph" w:customStyle="1" w:styleId="EEA9331E9146447DB654019CB61569D6">
    <w:name w:val="EEA9331E9146447DB654019CB61569D6"/>
    <w:rsid w:val="005255A2"/>
  </w:style>
  <w:style w:type="paragraph" w:customStyle="1" w:styleId="A5B86D87DB3E40979A3E25BFAB339807">
    <w:name w:val="A5B86D87DB3E40979A3E25BFAB339807"/>
    <w:rsid w:val="005255A2"/>
  </w:style>
  <w:style w:type="paragraph" w:customStyle="1" w:styleId="29E8A3AA3BC94FD5828E6202E12E2593">
    <w:name w:val="29E8A3AA3BC94FD5828E6202E12E2593"/>
    <w:rsid w:val="005255A2"/>
  </w:style>
  <w:style w:type="paragraph" w:customStyle="1" w:styleId="DF727D809B1F4D119E98568C2B19069A">
    <w:name w:val="DF727D809B1F4D119E98568C2B19069A"/>
    <w:rsid w:val="005255A2"/>
  </w:style>
  <w:style w:type="paragraph" w:customStyle="1" w:styleId="A3A03594325144C490C8B0C329E225F6">
    <w:name w:val="A3A03594325144C490C8B0C329E225F6"/>
    <w:rsid w:val="00525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S2019/04290/FS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PANP3H6M3MHX-1495422866-2935</_dlc_DocId>
    <_dlc_DocIdUrl xmlns="a68c6c55-4fbb-48c7-bd04-03a904b43046">
      <Url>https://dhs.sp.regeringskansliet.se/dep/s/FS_fragor/_layouts/15/DocIdRedir.aspx?ID=PANP3H6M3MHX-1495422866-2935</Url>
      <Description>PANP3H6M3MHX-1495422866-2935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fd7c1179-b778-4fa7-9b8d-ff2cfefc80dd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9440-B2F3-4729-80C4-80676905EA07}"/>
</file>

<file path=customXml/itemProps2.xml><?xml version="1.0" encoding="utf-8"?>
<ds:datastoreItem xmlns:ds="http://schemas.openxmlformats.org/officeDocument/2006/customXml" ds:itemID="{A918E6C2-463B-4E86-970A-30C362707216}"/>
</file>

<file path=customXml/itemProps3.xml><?xml version="1.0" encoding="utf-8"?>
<ds:datastoreItem xmlns:ds="http://schemas.openxmlformats.org/officeDocument/2006/customXml" ds:itemID="{283BBC32-354E-46CB-ABDF-E3F4F8F33D7B}"/>
</file>

<file path=customXml/itemProps4.xml><?xml version="1.0" encoding="utf-8"?>
<ds:datastoreItem xmlns:ds="http://schemas.openxmlformats.org/officeDocument/2006/customXml" ds:itemID="{B6C8AD60-7E0C-446B-81F7-FEA930B154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918E6C2-463B-4E86-970A-30C36270721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C41BBC-7EA4-4ECE-83E0-D13578EF7A5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41C41BBC-7EA4-4ECE-83E0-D13578EF7A5B}"/>
</file>

<file path=customXml/itemProps8.xml><?xml version="1.0" encoding="utf-8"?>
<ds:datastoreItem xmlns:ds="http://schemas.openxmlformats.org/officeDocument/2006/customXml" ds:itemID="{7BE3AC7E-23AE-4756-A554-668851BAC3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188.docx</dc:title>
  <dc:subject/>
  <dc:creator>Carita Nyyssölä Linde</dc:creator>
  <cp:keywords/>
  <dc:description/>
  <cp:lastModifiedBy>Carita Nyyssölä Linde</cp:lastModifiedBy>
  <cp:revision>7</cp:revision>
  <cp:lastPrinted>2019-10-22T06:54:00Z</cp:lastPrinted>
  <dcterms:created xsi:type="dcterms:W3CDTF">2019-10-17T07:48:00Z</dcterms:created>
  <dcterms:modified xsi:type="dcterms:W3CDTF">2019-10-22T09:18:00Z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41261699-c581-4514-b581-eb6cdd817618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