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9A1C" w14:textId="77777777" w:rsidR="00C13BAF" w:rsidRDefault="00C13BAF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2019/20:970 av Margareta Cederfelt (M)</w:t>
      </w:r>
      <w:r>
        <w:br/>
        <w:t>Taiwans inkludering i WHO</w:t>
      </w:r>
    </w:p>
    <w:p w14:paraId="109303A2" w14:textId="77777777" w:rsidR="0099137C" w:rsidRDefault="0099137C" w:rsidP="002749F7">
      <w:pPr>
        <w:pStyle w:val="Brdtext"/>
      </w:pPr>
      <w:r>
        <w:t>Margareta Cederfelt har frågat mig om jag är beredd att skyndsamt arbeta aktivt för att Taiwan ska inkluderas i WHO.</w:t>
      </w:r>
    </w:p>
    <w:p w14:paraId="72FF210F" w14:textId="77777777" w:rsidR="00B1459E" w:rsidRDefault="0016326C" w:rsidP="002749F7">
      <w:pPr>
        <w:pStyle w:val="Brdtext"/>
      </w:pPr>
      <w:r w:rsidRPr="0016326C">
        <w:t>Som jag har uttryckt i tidigare svar till riksdagen har både Sverige och EU ett intresse av att Taiwan deltar i internationella organisationer.</w:t>
      </w:r>
    </w:p>
    <w:p w14:paraId="775308DD" w14:textId="16B6B544" w:rsidR="00B1459E" w:rsidRDefault="002C0F4E" w:rsidP="00B1459E">
      <w:pPr>
        <w:pStyle w:val="Brdtext"/>
      </w:pPr>
      <w:r>
        <w:t>J</w:t>
      </w:r>
      <w:r w:rsidR="007F4556">
        <w:t xml:space="preserve">ag och regeringen </w:t>
      </w:r>
      <w:r>
        <w:t>anser att</w:t>
      </w:r>
      <w:r w:rsidR="007F4556" w:rsidRPr="0016326C">
        <w:t xml:space="preserve"> det är skäligt och önskvärt att Taiwan deltar</w:t>
      </w:r>
      <w:r w:rsidR="007F4556">
        <w:t xml:space="preserve"> i det internationella arbetet mot coronaviruset. </w:t>
      </w:r>
      <w:r w:rsidR="00926CE1" w:rsidRPr="00926CE1">
        <w:t>EU, och därigenom Sverige, har genom ett uttalande från utrikestjänsten förklarat att vi vill finna praktiska lösningar för hur Taiwan ska kunna inlemmas i WHO:s arbete</w:t>
      </w:r>
      <w:r w:rsidR="00B1459E">
        <w:t>.</w:t>
      </w:r>
    </w:p>
    <w:p w14:paraId="4787FCD2" w14:textId="3F015063" w:rsidR="0099137C" w:rsidRDefault="0099137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09D79C7D6CA405CA4A16BC92F09FBEB"/>
          </w:placeholder>
          <w:dataBinding w:prefixMappings="xmlns:ns0='http://lp/documentinfo/RK' " w:xpath="/ns0:DocumentInfo[1]/ns0:BaseInfo[1]/ns0:HeaderDate[1]" w:storeItemID="{841E9642-5EE6-4ED2-A68D-DB4C3F4A70F8}"/>
          <w:date w:fullDate="2020-02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84766">
            <w:t>21 februari 2020</w:t>
          </w:r>
        </w:sdtContent>
      </w:sdt>
    </w:p>
    <w:p w14:paraId="46FAEBEA" w14:textId="77777777" w:rsidR="0099137C" w:rsidRDefault="0099137C" w:rsidP="004E7A8F">
      <w:pPr>
        <w:pStyle w:val="Brdtextutanavstnd"/>
      </w:pPr>
    </w:p>
    <w:p w14:paraId="233951DE" w14:textId="77777777" w:rsidR="0099137C" w:rsidRDefault="0099137C" w:rsidP="004E7A8F">
      <w:pPr>
        <w:pStyle w:val="Brdtextutanavstnd"/>
      </w:pPr>
    </w:p>
    <w:p w14:paraId="69066DAA" w14:textId="77777777" w:rsidR="0099137C" w:rsidRDefault="0099137C" w:rsidP="004E7A8F">
      <w:pPr>
        <w:pStyle w:val="Brdtextutanavstnd"/>
      </w:pPr>
    </w:p>
    <w:p w14:paraId="36A9FF8E" w14:textId="77777777" w:rsidR="0099137C" w:rsidRDefault="0099137C" w:rsidP="00422A41">
      <w:pPr>
        <w:pStyle w:val="Brdtext"/>
      </w:pPr>
      <w:r>
        <w:t>Ann Linde</w:t>
      </w:r>
    </w:p>
    <w:p w14:paraId="32BDBA89" w14:textId="77777777" w:rsidR="00C13BAF" w:rsidRPr="00DB48AB" w:rsidRDefault="00C13BAF" w:rsidP="00DB48AB">
      <w:pPr>
        <w:pStyle w:val="Brdtext"/>
      </w:pPr>
    </w:p>
    <w:sectPr w:rsidR="00C13BA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AC0A" w14:textId="77777777" w:rsidR="00C13BAF" w:rsidRDefault="00C13BAF" w:rsidP="00A87A54">
      <w:pPr>
        <w:spacing w:after="0" w:line="240" w:lineRule="auto"/>
      </w:pPr>
      <w:r>
        <w:separator/>
      </w:r>
    </w:p>
  </w:endnote>
  <w:endnote w:type="continuationSeparator" w:id="0">
    <w:p w14:paraId="1F494E5E" w14:textId="77777777" w:rsidR="00C13BAF" w:rsidRDefault="00C13BA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F99845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0B8762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4D91A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F76029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3D97BC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ADB5D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C4318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7A16284" w14:textId="77777777" w:rsidTr="00C26068">
      <w:trPr>
        <w:trHeight w:val="227"/>
      </w:trPr>
      <w:tc>
        <w:tcPr>
          <w:tcW w:w="4074" w:type="dxa"/>
        </w:tcPr>
        <w:p w14:paraId="69265EE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13EE1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54D0EF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34D6E" w14:textId="77777777" w:rsidR="00C13BAF" w:rsidRDefault="00C13BAF" w:rsidP="00A87A54">
      <w:pPr>
        <w:spacing w:after="0" w:line="240" w:lineRule="auto"/>
      </w:pPr>
      <w:r>
        <w:separator/>
      </w:r>
    </w:p>
  </w:footnote>
  <w:footnote w:type="continuationSeparator" w:id="0">
    <w:p w14:paraId="25842288" w14:textId="77777777" w:rsidR="00C13BAF" w:rsidRDefault="00C13BA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13BAF" w14:paraId="2B5F7D88" w14:textId="77777777" w:rsidTr="00C93EBA">
      <w:trPr>
        <w:trHeight w:val="227"/>
      </w:trPr>
      <w:tc>
        <w:tcPr>
          <w:tcW w:w="5534" w:type="dxa"/>
        </w:tcPr>
        <w:p w14:paraId="0FEB99DC" w14:textId="77777777" w:rsidR="00C13BAF" w:rsidRPr="007D73AB" w:rsidRDefault="00C13BAF">
          <w:pPr>
            <w:pStyle w:val="Sidhuvud"/>
          </w:pPr>
        </w:p>
      </w:tc>
      <w:tc>
        <w:tcPr>
          <w:tcW w:w="3170" w:type="dxa"/>
          <w:vAlign w:val="bottom"/>
        </w:tcPr>
        <w:p w14:paraId="5C7A4F15" w14:textId="77777777" w:rsidR="00C13BAF" w:rsidRPr="007D73AB" w:rsidRDefault="00C13BAF" w:rsidP="00340DE0">
          <w:pPr>
            <w:pStyle w:val="Sidhuvud"/>
          </w:pPr>
        </w:p>
      </w:tc>
      <w:tc>
        <w:tcPr>
          <w:tcW w:w="1134" w:type="dxa"/>
        </w:tcPr>
        <w:p w14:paraId="5B38C161" w14:textId="77777777" w:rsidR="00C13BAF" w:rsidRDefault="00C13BAF" w:rsidP="005A703A">
          <w:pPr>
            <w:pStyle w:val="Sidhuvud"/>
          </w:pPr>
        </w:p>
      </w:tc>
    </w:tr>
    <w:tr w:rsidR="00C13BAF" w14:paraId="0CB4741A" w14:textId="77777777" w:rsidTr="00C93EBA">
      <w:trPr>
        <w:trHeight w:val="1928"/>
      </w:trPr>
      <w:tc>
        <w:tcPr>
          <w:tcW w:w="5534" w:type="dxa"/>
        </w:tcPr>
        <w:p w14:paraId="095F9557" w14:textId="77777777" w:rsidR="00C13BAF" w:rsidRPr="00340DE0" w:rsidRDefault="00C13BA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13CFEC" wp14:editId="701C343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F0D04C" w14:textId="77777777" w:rsidR="00C13BAF" w:rsidRPr="00710A6C" w:rsidRDefault="00C13BAF" w:rsidP="00EE3C0F">
          <w:pPr>
            <w:pStyle w:val="Sidhuvud"/>
            <w:rPr>
              <w:b/>
            </w:rPr>
          </w:pPr>
        </w:p>
        <w:p w14:paraId="5B73B518" w14:textId="77777777" w:rsidR="00C13BAF" w:rsidRDefault="00C13BAF" w:rsidP="00EE3C0F">
          <w:pPr>
            <w:pStyle w:val="Sidhuvud"/>
          </w:pPr>
        </w:p>
        <w:p w14:paraId="00F7507C" w14:textId="77777777" w:rsidR="00C13BAF" w:rsidRDefault="00C13BAF" w:rsidP="00EE3C0F">
          <w:pPr>
            <w:pStyle w:val="Sidhuvud"/>
          </w:pPr>
        </w:p>
        <w:p w14:paraId="2AD754B4" w14:textId="77777777" w:rsidR="00C13BAF" w:rsidRDefault="00C13BA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C082F258A324A9994E7288AC97043C5"/>
            </w:placeholder>
            <w:showingPlcHdr/>
            <w:dataBinding w:prefixMappings="xmlns:ns0='http://lp/documentinfo/RK' " w:xpath="/ns0:DocumentInfo[1]/ns0:BaseInfo[1]/ns0:Dnr[1]" w:storeItemID="{841E9642-5EE6-4ED2-A68D-DB4C3F4A70F8}"/>
            <w:text/>
          </w:sdtPr>
          <w:sdtEndPr/>
          <w:sdtContent>
            <w:p w14:paraId="21D944F3" w14:textId="145C7FB5" w:rsidR="00C13BAF" w:rsidRDefault="0048476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C48FC421E50418796D89E0AF71BA545"/>
            </w:placeholder>
            <w:showingPlcHdr/>
            <w:dataBinding w:prefixMappings="xmlns:ns0='http://lp/documentinfo/RK' " w:xpath="/ns0:DocumentInfo[1]/ns0:BaseInfo[1]/ns0:DocNumber[1]" w:storeItemID="{841E9642-5EE6-4ED2-A68D-DB4C3F4A70F8}"/>
            <w:text/>
          </w:sdtPr>
          <w:sdtEndPr/>
          <w:sdtContent>
            <w:p w14:paraId="2736EF2A" w14:textId="77777777" w:rsidR="00C13BAF" w:rsidRDefault="00C13BA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181E807" w14:textId="77777777" w:rsidR="00C13BAF" w:rsidRDefault="00C13BAF" w:rsidP="00EE3C0F">
          <w:pPr>
            <w:pStyle w:val="Sidhuvud"/>
          </w:pPr>
        </w:p>
      </w:tc>
      <w:tc>
        <w:tcPr>
          <w:tcW w:w="1134" w:type="dxa"/>
        </w:tcPr>
        <w:p w14:paraId="6FAF147E" w14:textId="77777777" w:rsidR="00C13BAF" w:rsidRDefault="00C13BAF" w:rsidP="0094502D">
          <w:pPr>
            <w:pStyle w:val="Sidhuvud"/>
          </w:pPr>
        </w:p>
        <w:p w14:paraId="2AB213F5" w14:textId="77777777" w:rsidR="00C13BAF" w:rsidRPr="0094502D" w:rsidRDefault="00C13BAF" w:rsidP="00EC71A6">
          <w:pPr>
            <w:pStyle w:val="Sidhuvud"/>
          </w:pPr>
        </w:p>
      </w:tc>
    </w:tr>
    <w:tr w:rsidR="00C13BAF" w14:paraId="54BAEEF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D03EB5BF60040A5B171AD395546AB06"/>
            </w:placeholder>
          </w:sdtPr>
          <w:sdtEndPr>
            <w:rPr>
              <w:b w:val="0"/>
            </w:rPr>
          </w:sdtEndPr>
          <w:sdtContent>
            <w:p w14:paraId="6A309497" w14:textId="77777777" w:rsidR="00484766" w:rsidRPr="00484766" w:rsidRDefault="00484766" w:rsidP="00340DE0">
              <w:pPr>
                <w:pStyle w:val="Sidhuvud"/>
                <w:rPr>
                  <w:b/>
                </w:rPr>
              </w:pPr>
              <w:r w:rsidRPr="00484766">
                <w:rPr>
                  <w:b/>
                </w:rPr>
                <w:t>Utrikesdepartementet</w:t>
              </w:r>
            </w:p>
            <w:p w14:paraId="73DA05E7" w14:textId="77777777" w:rsidR="00484766" w:rsidRDefault="00484766" w:rsidP="00484766">
              <w:pPr>
                <w:pStyle w:val="Sidhuvud"/>
                <w:tabs>
                  <w:tab w:val="clear" w:pos="4536"/>
                  <w:tab w:val="clear" w:pos="9072"/>
                  <w:tab w:val="center" w:pos="2200"/>
                </w:tabs>
              </w:pPr>
              <w:r w:rsidRPr="00484766">
                <w:t>Utrikesministern</w:t>
              </w:r>
            </w:p>
          </w:sdtContent>
        </w:sdt>
        <w:p w14:paraId="6CCE7A33" w14:textId="6742418F" w:rsidR="00484766" w:rsidRDefault="00484766" w:rsidP="00484766">
          <w:pPr>
            <w:pStyle w:val="Sidhuvud"/>
            <w:tabs>
              <w:tab w:val="clear" w:pos="4536"/>
              <w:tab w:val="clear" w:pos="9072"/>
              <w:tab w:val="center" w:pos="2200"/>
            </w:tabs>
          </w:pPr>
          <w:r>
            <w:tab/>
          </w:r>
        </w:p>
        <w:p w14:paraId="24686EF0" w14:textId="7DD4080F" w:rsidR="00C13BAF" w:rsidRPr="00340DE0" w:rsidRDefault="00C13BAF" w:rsidP="00484766">
          <w:pPr>
            <w:pStyle w:val="Sidhuvud"/>
            <w:tabs>
              <w:tab w:val="clear" w:pos="4536"/>
              <w:tab w:val="clear" w:pos="9072"/>
              <w:tab w:val="center" w:pos="2200"/>
            </w:tabs>
          </w:pPr>
        </w:p>
      </w:tc>
      <w:sdt>
        <w:sdtPr>
          <w:alias w:val="Recipient"/>
          <w:tag w:val="ccRKShow_Recipient"/>
          <w:id w:val="-28344517"/>
          <w:placeholder>
            <w:docPart w:val="A086933D60B243B9BED98A500178FA26"/>
          </w:placeholder>
          <w:dataBinding w:prefixMappings="xmlns:ns0='http://lp/documentinfo/RK' " w:xpath="/ns0:DocumentInfo[1]/ns0:BaseInfo[1]/ns0:Recipient[1]" w:storeItemID="{841E9642-5EE6-4ED2-A68D-DB4C3F4A70F8}"/>
          <w:text w:multiLine="1"/>
        </w:sdtPr>
        <w:sdtEndPr/>
        <w:sdtContent>
          <w:tc>
            <w:tcPr>
              <w:tcW w:w="3170" w:type="dxa"/>
            </w:tcPr>
            <w:p w14:paraId="5574A8AF" w14:textId="4A461153" w:rsidR="00C13BAF" w:rsidRDefault="00484766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7781497" w14:textId="77777777" w:rsidR="00C13BAF" w:rsidRDefault="00C13BAF" w:rsidP="003E6020">
          <w:pPr>
            <w:pStyle w:val="Sidhuvud"/>
          </w:pPr>
        </w:p>
      </w:tc>
    </w:tr>
  </w:tbl>
  <w:p w14:paraId="226DB12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A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3F84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6E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0EA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326C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0D5B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0F4E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766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4556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381"/>
    <w:rsid w:val="00912945"/>
    <w:rsid w:val="009144EE"/>
    <w:rsid w:val="00915D4C"/>
    <w:rsid w:val="00926CE1"/>
    <w:rsid w:val="009279B2"/>
    <w:rsid w:val="00935814"/>
    <w:rsid w:val="0094502D"/>
    <w:rsid w:val="00946561"/>
    <w:rsid w:val="00946B39"/>
    <w:rsid w:val="00947013"/>
    <w:rsid w:val="0095062C"/>
    <w:rsid w:val="00966E40"/>
    <w:rsid w:val="009721AF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137C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59E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3BAF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CD1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15EA2C"/>
  <w15:docId w15:val="{769101B7-3741-4D3E-8FD1-7CDCF61F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82F258A324A9994E7288AC9704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135B0-597F-48C5-A010-165103C4DF94}"/>
      </w:docPartPr>
      <w:docPartBody>
        <w:p w:rsidR="0030559E" w:rsidRDefault="000F5B05" w:rsidP="000F5B05">
          <w:pPr>
            <w:pStyle w:val="BC082F258A324A9994E7288AC97043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48FC421E50418796D89E0AF71BA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3F71C-33EF-484C-AD05-516ACDE1E230}"/>
      </w:docPartPr>
      <w:docPartBody>
        <w:p w:rsidR="0030559E" w:rsidRDefault="000F5B05" w:rsidP="000F5B05">
          <w:pPr>
            <w:pStyle w:val="7C48FC421E50418796D89E0AF71BA5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03EB5BF60040A5B171AD395546A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B9EE1-C2CA-4823-8CF7-D127F2A8E095}"/>
      </w:docPartPr>
      <w:docPartBody>
        <w:p w:rsidR="0030559E" w:rsidRDefault="000F5B05" w:rsidP="000F5B05">
          <w:pPr>
            <w:pStyle w:val="9D03EB5BF60040A5B171AD395546AB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86933D60B243B9BED98A500178F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04C26-4E46-4928-A620-53773F919DE0}"/>
      </w:docPartPr>
      <w:docPartBody>
        <w:p w:rsidR="0030559E" w:rsidRDefault="000F5B05" w:rsidP="000F5B05">
          <w:pPr>
            <w:pStyle w:val="A086933D60B243B9BED98A500178FA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9D79C7D6CA405CA4A16BC92F09F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5F69B-9217-42BB-BC59-BEB42F25243C}"/>
      </w:docPartPr>
      <w:docPartBody>
        <w:p w:rsidR="0030559E" w:rsidRDefault="000F5B05" w:rsidP="000F5B05">
          <w:pPr>
            <w:pStyle w:val="409D79C7D6CA405CA4A16BC92F09FBE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05"/>
    <w:rsid w:val="000F5B05"/>
    <w:rsid w:val="003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410DE06653C4E16BECFC369E755F917">
    <w:name w:val="F410DE06653C4E16BECFC369E755F917"/>
    <w:rsid w:val="000F5B05"/>
  </w:style>
  <w:style w:type="character" w:styleId="Platshllartext">
    <w:name w:val="Placeholder Text"/>
    <w:basedOn w:val="Standardstycketeckensnitt"/>
    <w:uiPriority w:val="99"/>
    <w:semiHidden/>
    <w:rsid w:val="000F5B05"/>
    <w:rPr>
      <w:noProof w:val="0"/>
      <w:color w:val="808080"/>
    </w:rPr>
  </w:style>
  <w:style w:type="paragraph" w:customStyle="1" w:styleId="BD1DB77123CF44BA85A02F99CFAD3DA0">
    <w:name w:val="BD1DB77123CF44BA85A02F99CFAD3DA0"/>
    <w:rsid w:val="000F5B05"/>
  </w:style>
  <w:style w:type="paragraph" w:customStyle="1" w:styleId="D75D021E663E4AEBAD4E2145E063C6CB">
    <w:name w:val="D75D021E663E4AEBAD4E2145E063C6CB"/>
    <w:rsid w:val="000F5B05"/>
  </w:style>
  <w:style w:type="paragraph" w:customStyle="1" w:styleId="1DE968269E0D4BEC841DEF5AA34FD12A">
    <w:name w:val="1DE968269E0D4BEC841DEF5AA34FD12A"/>
    <w:rsid w:val="000F5B05"/>
  </w:style>
  <w:style w:type="paragraph" w:customStyle="1" w:styleId="BC082F258A324A9994E7288AC97043C5">
    <w:name w:val="BC082F258A324A9994E7288AC97043C5"/>
    <w:rsid w:val="000F5B05"/>
  </w:style>
  <w:style w:type="paragraph" w:customStyle="1" w:styleId="7C48FC421E50418796D89E0AF71BA545">
    <w:name w:val="7C48FC421E50418796D89E0AF71BA545"/>
    <w:rsid w:val="000F5B05"/>
  </w:style>
  <w:style w:type="paragraph" w:customStyle="1" w:styleId="F7A3C1FB91584FBB8067F16108EF823D">
    <w:name w:val="F7A3C1FB91584FBB8067F16108EF823D"/>
    <w:rsid w:val="000F5B05"/>
  </w:style>
  <w:style w:type="paragraph" w:customStyle="1" w:styleId="D1B588F1630C41639884897A4238981A">
    <w:name w:val="D1B588F1630C41639884897A4238981A"/>
    <w:rsid w:val="000F5B05"/>
  </w:style>
  <w:style w:type="paragraph" w:customStyle="1" w:styleId="F74A8D6FCE6F46F39AE55BDE57B19FD0">
    <w:name w:val="F74A8D6FCE6F46F39AE55BDE57B19FD0"/>
    <w:rsid w:val="000F5B05"/>
  </w:style>
  <w:style w:type="paragraph" w:customStyle="1" w:styleId="9D03EB5BF60040A5B171AD395546AB06">
    <w:name w:val="9D03EB5BF60040A5B171AD395546AB06"/>
    <w:rsid w:val="000F5B05"/>
  </w:style>
  <w:style w:type="paragraph" w:customStyle="1" w:styleId="A086933D60B243B9BED98A500178FA26">
    <w:name w:val="A086933D60B243B9BED98A500178FA26"/>
    <w:rsid w:val="000F5B05"/>
  </w:style>
  <w:style w:type="paragraph" w:customStyle="1" w:styleId="1ED3E59F8F4B474AA2725A63491F5A38">
    <w:name w:val="1ED3E59F8F4B474AA2725A63491F5A38"/>
    <w:rsid w:val="000F5B05"/>
  </w:style>
  <w:style w:type="paragraph" w:customStyle="1" w:styleId="B27F657C73AF4766B8E596F8082FB50F">
    <w:name w:val="B27F657C73AF4766B8E596F8082FB50F"/>
    <w:rsid w:val="000F5B05"/>
  </w:style>
  <w:style w:type="paragraph" w:customStyle="1" w:styleId="C452D6D24EB54AFCB8772ABEB0F706CC">
    <w:name w:val="C452D6D24EB54AFCB8772ABEB0F706CC"/>
    <w:rsid w:val="000F5B05"/>
  </w:style>
  <w:style w:type="paragraph" w:customStyle="1" w:styleId="FC7404B781584C9798982F1913B456C3">
    <w:name w:val="FC7404B781584C9798982F1913B456C3"/>
    <w:rsid w:val="000F5B05"/>
  </w:style>
  <w:style w:type="paragraph" w:customStyle="1" w:styleId="BCD9A338EB9D4486B15CCBD32807CE0A">
    <w:name w:val="BCD9A338EB9D4486B15CCBD32807CE0A"/>
    <w:rsid w:val="000F5B05"/>
  </w:style>
  <w:style w:type="paragraph" w:customStyle="1" w:styleId="409D79C7D6CA405CA4A16BC92F09FBEB">
    <w:name w:val="409D79C7D6CA405CA4A16BC92F09FBEB"/>
    <w:rsid w:val="000F5B05"/>
  </w:style>
  <w:style w:type="paragraph" w:customStyle="1" w:styleId="BA646ED6021D48098930AA2901AC0497">
    <w:name w:val="BA646ED6021D48098930AA2901AC0497"/>
    <w:rsid w:val="000F5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Praktikant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2020-02-21T00:00:00</HeaderDate>
    <Office/>
    <Dnr/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8111d266-3d0d-4713-a945-df57dcb55f8d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Praktikant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2020-02-21T00:00:00</HeaderDate>
    <Office/>
    <Dnr/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AFD-53CB-44AF-8403-44927FFD592B}"/>
</file>

<file path=customXml/itemProps2.xml><?xml version="1.0" encoding="utf-8"?>
<ds:datastoreItem xmlns:ds="http://schemas.openxmlformats.org/officeDocument/2006/customXml" ds:itemID="{841E9642-5EE6-4ED2-A68D-DB4C3F4A70F8}"/>
</file>

<file path=customXml/itemProps3.xml><?xml version="1.0" encoding="utf-8"?>
<ds:datastoreItem xmlns:ds="http://schemas.openxmlformats.org/officeDocument/2006/customXml" ds:itemID="{AA9378CB-8CF1-4B53-A099-D252F073E4B8}"/>
</file>

<file path=customXml/itemProps4.xml><?xml version="1.0" encoding="utf-8"?>
<ds:datastoreItem xmlns:ds="http://schemas.openxmlformats.org/officeDocument/2006/customXml" ds:itemID="{DA4AFBFB-2ED7-4A5D-AED4-3EA341A8CDE8}"/>
</file>

<file path=customXml/itemProps5.xml><?xml version="1.0" encoding="utf-8"?>
<ds:datastoreItem xmlns:ds="http://schemas.openxmlformats.org/officeDocument/2006/customXml" ds:itemID="{A9BA2A5C-8675-4988-BB17-C8E429DDE8C9}"/>
</file>

<file path=customXml/itemProps6.xml><?xml version="1.0" encoding="utf-8"?>
<ds:datastoreItem xmlns:ds="http://schemas.openxmlformats.org/officeDocument/2006/customXml" ds:itemID="{841E9642-5EE6-4ED2-A68D-DB4C3F4A70F8}"/>
</file>

<file path=customXml/itemProps7.xml><?xml version="1.0" encoding="utf-8"?>
<ds:datastoreItem xmlns:ds="http://schemas.openxmlformats.org/officeDocument/2006/customXml" ds:itemID="{DBF96197-FC87-49BF-8EBB-7BEE909A273C}"/>
</file>

<file path=customXml/itemProps8.xml><?xml version="1.0" encoding="utf-8"?>
<ds:datastoreItem xmlns:ds="http://schemas.openxmlformats.org/officeDocument/2006/customXml" ds:itemID="{8815ED5D-06AF-46AD-808A-8D741155CBC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970 av Margareta Cederfelt (M) Taiwans inkludering i WHO.docx</dc:title>
  <dc:subject/>
  <dc:creator>Isak Myrestam</dc:creator>
  <cp:keywords/>
  <dc:description/>
  <cp:lastModifiedBy>Eva-Lena Gustafsson</cp:lastModifiedBy>
  <cp:revision>2</cp:revision>
  <cp:lastPrinted>2020-02-20T07:46:00Z</cp:lastPrinted>
  <dcterms:created xsi:type="dcterms:W3CDTF">2020-02-21T11:28:00Z</dcterms:created>
  <dcterms:modified xsi:type="dcterms:W3CDTF">2020-02-21T11:28:00Z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6ef25fe1-eb95-4975-9696-f688e8ce0f11</vt:lpwstr>
  </property>
</Properties>
</file>