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506" w:rsidRDefault="00644506" w:rsidP="00DA0661">
      <w:pPr>
        <w:pStyle w:val="Rubrik"/>
      </w:pPr>
      <w:bookmarkStart w:id="0" w:name="Start"/>
      <w:bookmarkEnd w:id="0"/>
      <w:r>
        <w:t>Svar p</w:t>
      </w:r>
      <w:bookmarkStart w:id="1" w:name="_GoBack"/>
      <w:bookmarkEnd w:id="1"/>
      <w:r>
        <w:t xml:space="preserve">å fråga 2019/20:316 av </w:t>
      </w:r>
      <w:sdt>
        <w:sdtPr>
          <w:alias w:val="Frågeställare"/>
          <w:tag w:val="delete"/>
          <w:id w:val="-211816850"/>
          <w:placeholder>
            <w:docPart w:val="6307195559B047E3B1F7BEEDE2D91344"/>
          </w:placeholder>
          <w:dataBinding w:prefixMappings="xmlns:ns0='http://lp/documentinfo/RK' " w:xpath="/ns0:DocumentInfo[1]/ns0:BaseInfo[1]/ns0:Extra3[1]" w:storeItemID="{3F7CDFBA-A2ED-4AD1-9925-8CAC663A1A26}"/>
          <w:text/>
        </w:sdtPr>
        <w:sdtEndPr/>
        <w:sdtContent>
          <w:r>
            <w:t>Maria Nilsson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59D170A6C754E83A81F75B74D0A05D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L</w:t>
          </w:r>
        </w:sdtContent>
      </w:sdt>
      <w:r>
        <w:t>)</w:t>
      </w:r>
      <w:r>
        <w:br/>
        <w:t>Användandet av namnet Belarus</w:t>
      </w:r>
    </w:p>
    <w:p w:rsidR="00644506" w:rsidRDefault="00F819A9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8DE48A45A926490183D3E0DF3DCC7CC7"/>
          </w:placeholder>
          <w:dataBinding w:prefixMappings="xmlns:ns0='http://lp/documentinfo/RK' " w:xpath="/ns0:DocumentInfo[1]/ns0:BaseInfo[1]/ns0:Extra3[1]" w:storeItemID="{3F7CDFBA-A2ED-4AD1-9925-8CAC663A1A26}"/>
          <w:text/>
        </w:sdtPr>
        <w:sdtEndPr/>
        <w:sdtContent>
          <w:r w:rsidR="00644506">
            <w:t>Maria Nilsson</w:t>
          </w:r>
        </w:sdtContent>
      </w:sdt>
      <w:r w:rsidR="00644506">
        <w:t xml:space="preserve"> har frågat mig om regeringen avser att ersätta landsnamnet ”Vitryssland” med ”Belarus” och tillhörande former i Utrikesdepartementets officiella språkbruk.</w:t>
      </w:r>
    </w:p>
    <w:p w:rsidR="007847E0" w:rsidRDefault="000C2273" w:rsidP="00C22BA8">
      <w:pPr>
        <w:pStyle w:val="Brdtext"/>
      </w:pPr>
      <w:r w:rsidRPr="000C2273">
        <w:t>Sedan den 25 november har Utrikesdepartementet övergått till att istället för Vitryssland använda benämningen Belarus i officiell kommunikation</w:t>
      </w:r>
      <w:r w:rsidR="009C5F6A">
        <w:t xml:space="preserve">. </w:t>
      </w:r>
      <w:r w:rsidR="007847E0" w:rsidRPr="000C2273">
        <w:t>Detta kommer att avspeglas i nästa utgåva av Utrikes namnbok</w:t>
      </w:r>
      <w:r w:rsidR="007847E0">
        <w:t>.</w:t>
      </w:r>
    </w:p>
    <w:p w:rsidR="007847E0" w:rsidRDefault="00146351" w:rsidP="00C22BA8">
      <w:pPr>
        <w:pStyle w:val="Brdtext"/>
      </w:pPr>
      <w:r w:rsidRPr="00146351">
        <w:t>Det görs som ett erkännande för det belarusiska civilsamhället och folket som länge velat framhäva sitt lands nationella identitet och suveränitet</w:t>
      </w:r>
      <w:r w:rsidR="007847E0">
        <w:t xml:space="preserve">. </w:t>
      </w:r>
    </w:p>
    <w:p w:rsidR="00C22BA8" w:rsidRDefault="00C22BA8" w:rsidP="00C22BA8">
      <w:pPr>
        <w:pStyle w:val="Brdtext"/>
      </w:pPr>
    </w:p>
    <w:p w:rsidR="00644506" w:rsidRDefault="0064450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752BFDEC1C54F9191FC64E02E43BFE9"/>
          </w:placeholder>
          <w:dataBinding w:prefixMappings="xmlns:ns0='http://lp/documentinfo/RK' " w:xpath="/ns0:DocumentInfo[1]/ns0:BaseInfo[1]/ns0:HeaderDate[1]" w:storeItemID="{3F7CDFBA-A2ED-4AD1-9925-8CAC663A1A26}"/>
          <w:date w:fullDate="2019-1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C2273">
            <w:t>2</w:t>
          </w:r>
          <w:r w:rsidR="004D3807">
            <w:t>7</w:t>
          </w:r>
          <w:r w:rsidR="00591E48">
            <w:t xml:space="preserve"> november 2019</w:t>
          </w:r>
        </w:sdtContent>
      </w:sdt>
    </w:p>
    <w:p w:rsidR="00644506" w:rsidRDefault="00644506" w:rsidP="004E7A8F">
      <w:pPr>
        <w:pStyle w:val="Brdtextutanavstnd"/>
      </w:pPr>
    </w:p>
    <w:p w:rsidR="00644506" w:rsidRDefault="00644506" w:rsidP="004E7A8F">
      <w:pPr>
        <w:pStyle w:val="Brdtextutanavstnd"/>
      </w:pPr>
    </w:p>
    <w:p w:rsidR="00644506" w:rsidRDefault="00644506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BBD84B50D654DB78814B29E7132C0E8"/>
        </w:placeholder>
        <w:dataBinding w:prefixMappings="xmlns:ns0='http://lp/documentinfo/RK' " w:xpath="/ns0:DocumentInfo[1]/ns0:BaseInfo[1]/ns0:TopSender[1]" w:storeItemID="{3F7CDFBA-A2ED-4AD1-9925-8CAC663A1A26}"/>
        <w:comboBox w:lastValue="Utrikesministern">
          <w:listItem w:displayText="Ann Linde" w:value="Utrikesministern"/>
          <w:listItem w:displayText="Peter Eriksson" w:value="Minister för internationellt utvecklingssamarbete"/>
          <w:listItem w:displayText="Anna Hallberg" w:value="Utrikeshandelsministern och ministern med ansvar för nordiska frågor"/>
        </w:comboBox>
      </w:sdtPr>
      <w:sdtEndPr/>
      <w:sdtContent>
        <w:p w:rsidR="00644506" w:rsidRDefault="000410DF" w:rsidP="00422A41">
          <w:pPr>
            <w:pStyle w:val="Brdtext"/>
          </w:pPr>
          <w:r>
            <w:t>Ann Linde</w:t>
          </w:r>
        </w:p>
      </w:sdtContent>
    </w:sdt>
    <w:p w:rsidR="00644506" w:rsidRPr="00DB48AB" w:rsidRDefault="00644506" w:rsidP="00DB48AB">
      <w:pPr>
        <w:pStyle w:val="Brdtext"/>
      </w:pPr>
    </w:p>
    <w:sectPr w:rsidR="00644506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06" w:rsidRDefault="00644506" w:rsidP="00A87A54">
      <w:pPr>
        <w:spacing w:after="0" w:line="240" w:lineRule="auto"/>
      </w:pPr>
      <w:r>
        <w:separator/>
      </w:r>
    </w:p>
  </w:endnote>
  <w:endnote w:type="continuationSeparator" w:id="0">
    <w:p w:rsidR="00644506" w:rsidRDefault="0064450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06" w:rsidRDefault="00644506" w:rsidP="00A87A54">
      <w:pPr>
        <w:spacing w:after="0" w:line="240" w:lineRule="auto"/>
      </w:pPr>
      <w:r>
        <w:separator/>
      </w:r>
    </w:p>
  </w:footnote>
  <w:footnote w:type="continuationSeparator" w:id="0">
    <w:p w:rsidR="00644506" w:rsidRDefault="0064450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44506" w:rsidTr="00C93EBA">
      <w:trPr>
        <w:trHeight w:val="227"/>
      </w:trPr>
      <w:tc>
        <w:tcPr>
          <w:tcW w:w="5534" w:type="dxa"/>
        </w:tcPr>
        <w:p w:rsidR="00644506" w:rsidRPr="007D73AB" w:rsidRDefault="00644506">
          <w:pPr>
            <w:pStyle w:val="Sidhuvud"/>
          </w:pPr>
        </w:p>
      </w:tc>
      <w:tc>
        <w:tcPr>
          <w:tcW w:w="3170" w:type="dxa"/>
          <w:vAlign w:val="bottom"/>
        </w:tcPr>
        <w:p w:rsidR="00644506" w:rsidRPr="007D73AB" w:rsidRDefault="00644506" w:rsidP="00340DE0">
          <w:pPr>
            <w:pStyle w:val="Sidhuvud"/>
          </w:pPr>
        </w:p>
      </w:tc>
      <w:tc>
        <w:tcPr>
          <w:tcW w:w="1134" w:type="dxa"/>
        </w:tcPr>
        <w:p w:rsidR="00644506" w:rsidRDefault="00644506" w:rsidP="005A703A">
          <w:pPr>
            <w:pStyle w:val="Sidhuvud"/>
          </w:pPr>
        </w:p>
      </w:tc>
    </w:tr>
    <w:tr w:rsidR="00644506" w:rsidTr="00C93EBA">
      <w:trPr>
        <w:trHeight w:val="1928"/>
      </w:trPr>
      <w:tc>
        <w:tcPr>
          <w:tcW w:w="5534" w:type="dxa"/>
        </w:tcPr>
        <w:p w:rsidR="00644506" w:rsidRPr="00340DE0" w:rsidRDefault="00644506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2" name="Bildobjekt 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44506" w:rsidRPr="00710A6C" w:rsidRDefault="00644506" w:rsidP="00EE3C0F">
          <w:pPr>
            <w:pStyle w:val="Sidhuvud"/>
            <w:rPr>
              <w:b/>
            </w:rPr>
          </w:pPr>
        </w:p>
        <w:p w:rsidR="00644506" w:rsidRDefault="00644506" w:rsidP="00EE3C0F">
          <w:pPr>
            <w:pStyle w:val="Sidhuvud"/>
          </w:pPr>
        </w:p>
        <w:p w:rsidR="00644506" w:rsidRDefault="00644506" w:rsidP="00EE3C0F">
          <w:pPr>
            <w:pStyle w:val="Sidhuvud"/>
          </w:pPr>
        </w:p>
        <w:p w:rsidR="00644506" w:rsidRDefault="00644506" w:rsidP="00EE3C0F">
          <w:pPr>
            <w:pStyle w:val="Sidhuvud"/>
          </w:pPr>
        </w:p>
        <w:sdt>
          <w:sdtPr>
            <w:alias w:val="Dnr"/>
            <w:tag w:val="ccRKShow_Dnr"/>
            <w:id w:val="-2092768386"/>
            <w:placeholder>
              <w:docPart w:val="F2F7B88C225245AA969CC5C329E831E6"/>
            </w:placeholder>
            <w:showingPlcHdr/>
            <w:dataBinding w:prefixMappings="xmlns:ns0='http://lp/documentinfo/RK' " w:xpath="/ns0:DocumentInfo[1]/ns0:BaseInfo[1]/ns0:Dnr[1]" w:storeItemID="{3F7CDFBA-A2ED-4AD1-9925-8CAC663A1A26}"/>
            <w:text/>
          </w:sdtPr>
          <w:sdtEndPr/>
          <w:sdtContent>
            <w:p w:rsidR="00644506" w:rsidRDefault="004D380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948694374"/>
            <w:placeholder>
              <w:docPart w:val="3F24CF46A9CB4656BC81DAE5CB123237"/>
            </w:placeholder>
            <w:showingPlcHdr/>
            <w:dataBinding w:prefixMappings="xmlns:ns0='http://lp/documentinfo/RK' " w:xpath="/ns0:DocumentInfo[1]/ns0:BaseInfo[1]/ns0:DocNumber[1]" w:storeItemID="{3F7CDFBA-A2ED-4AD1-9925-8CAC663A1A26}"/>
            <w:text/>
          </w:sdtPr>
          <w:sdtEndPr/>
          <w:sdtContent>
            <w:p w:rsidR="00644506" w:rsidRDefault="0064450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644506" w:rsidRDefault="00644506" w:rsidP="00EE3C0F">
          <w:pPr>
            <w:pStyle w:val="Sidhuvud"/>
          </w:pPr>
        </w:p>
      </w:tc>
      <w:tc>
        <w:tcPr>
          <w:tcW w:w="1134" w:type="dxa"/>
        </w:tcPr>
        <w:p w:rsidR="00644506" w:rsidRDefault="00644506" w:rsidP="0094502D">
          <w:pPr>
            <w:pStyle w:val="Sidhuvud"/>
          </w:pPr>
        </w:p>
        <w:p w:rsidR="00644506" w:rsidRPr="0094502D" w:rsidRDefault="00644506" w:rsidP="00EC71A6">
          <w:pPr>
            <w:pStyle w:val="Sidhuvud"/>
          </w:pPr>
        </w:p>
      </w:tc>
    </w:tr>
    <w:tr w:rsidR="00644506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557627929"/>
          <w:placeholder>
            <w:docPart w:val="34505FD2162E48F1AB720E44577A035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410DF" w:rsidRPr="000410DF" w:rsidRDefault="000410DF" w:rsidP="00340DE0">
              <w:pPr>
                <w:pStyle w:val="Sidhuvud"/>
                <w:rPr>
                  <w:b/>
                </w:rPr>
              </w:pPr>
              <w:r w:rsidRPr="000410DF">
                <w:rPr>
                  <w:b/>
                </w:rPr>
                <w:t>Utrikesdepartementet</w:t>
              </w:r>
            </w:p>
            <w:p w:rsidR="00644506" w:rsidRPr="00340DE0" w:rsidRDefault="000410DF" w:rsidP="00340DE0">
              <w:pPr>
                <w:pStyle w:val="Sidhuvud"/>
              </w:pPr>
              <w:r w:rsidRPr="000410DF">
                <w:t>Utrikesministern</w:t>
              </w:r>
              <w:r w:rsidR="004D3807">
                <w:br/>
              </w:r>
            </w:p>
          </w:tc>
        </w:sdtContent>
      </w:sdt>
      <w:sdt>
        <w:sdtPr>
          <w:alias w:val="Recipient"/>
          <w:tag w:val="ccRKShow_Recipient"/>
          <w:id w:val="-215978549"/>
          <w:placeholder>
            <w:docPart w:val="68ADB78A3D2F48079733B937310F2882"/>
          </w:placeholder>
          <w:dataBinding w:prefixMappings="xmlns:ns0='http://lp/documentinfo/RK' " w:xpath="/ns0:DocumentInfo[1]/ns0:BaseInfo[1]/ns0:Recipient[1]" w:storeItemID="{3F7CDFBA-A2ED-4AD1-9925-8CAC663A1A26}"/>
          <w:text w:multiLine="1"/>
        </w:sdtPr>
        <w:sdtEndPr/>
        <w:sdtContent>
          <w:tc>
            <w:tcPr>
              <w:tcW w:w="3170" w:type="dxa"/>
            </w:tcPr>
            <w:p w:rsidR="00644506" w:rsidRDefault="0064450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44506" w:rsidRDefault="00644506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0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0DF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273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351"/>
    <w:rsid w:val="00155880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5B00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06C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4C9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3B2E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7014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3807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195E"/>
    <w:rsid w:val="00563E73"/>
    <w:rsid w:val="0056426C"/>
    <w:rsid w:val="00565792"/>
    <w:rsid w:val="00567799"/>
    <w:rsid w:val="005710DE"/>
    <w:rsid w:val="005715CB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1E48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1EAF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4506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47E0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5F6A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4019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3BC6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2BA8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2957"/>
    <w:rsid w:val="00D061BB"/>
    <w:rsid w:val="00D07AFE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0C8D"/>
    <w:rsid w:val="00E022DA"/>
    <w:rsid w:val="00E03BCB"/>
    <w:rsid w:val="00E124DC"/>
    <w:rsid w:val="00E14E82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177F"/>
    <w:rsid w:val="00F819A9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A77EF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9A88DC"/>
  <w15:docId w15:val="{C3BBD2A0-1649-4DBD-81DF-2312FC43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F7B88C225245AA969CC5C329E83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06174-37E2-490A-A5B3-D034AE0A20DC}"/>
      </w:docPartPr>
      <w:docPartBody>
        <w:p w:rsidR="008C4C84" w:rsidRDefault="000451D3" w:rsidP="000451D3">
          <w:pPr>
            <w:pStyle w:val="F2F7B88C225245AA969CC5C329E831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24CF46A9CB4656BC81DAE5CB1232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2B685-0759-45F5-AA1A-E3E734828787}"/>
      </w:docPartPr>
      <w:docPartBody>
        <w:p w:rsidR="008C4C84" w:rsidRDefault="000451D3" w:rsidP="000451D3">
          <w:pPr>
            <w:pStyle w:val="3F24CF46A9CB4656BC81DAE5CB1232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505FD2162E48F1AB720E44577A0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93BBAC-DDB5-480C-8707-57845BA81D13}"/>
      </w:docPartPr>
      <w:docPartBody>
        <w:p w:rsidR="008C4C84" w:rsidRDefault="000451D3" w:rsidP="000451D3">
          <w:pPr>
            <w:pStyle w:val="34505FD2162E48F1AB720E44577A03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ADB78A3D2F48079733B937310F2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D5813-7E78-4749-8A2F-16E1499C1F4E}"/>
      </w:docPartPr>
      <w:docPartBody>
        <w:p w:rsidR="008C4C84" w:rsidRDefault="000451D3" w:rsidP="000451D3">
          <w:pPr>
            <w:pStyle w:val="68ADB78A3D2F48079733B937310F28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07195559B047E3B1F7BEEDE2D91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F687D-C4EE-48C6-A939-EF7EBA35988B}"/>
      </w:docPartPr>
      <w:docPartBody>
        <w:p w:rsidR="008C4C84" w:rsidRDefault="000451D3" w:rsidP="000451D3">
          <w:pPr>
            <w:pStyle w:val="6307195559B047E3B1F7BEEDE2D9134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59D170A6C754E83A81F75B74D0A0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7E1B9-CA4A-444D-91C5-48838F5DCF92}"/>
      </w:docPartPr>
      <w:docPartBody>
        <w:p w:rsidR="008C4C84" w:rsidRDefault="000451D3" w:rsidP="000451D3">
          <w:pPr>
            <w:pStyle w:val="F59D170A6C754E83A81F75B74D0A05D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DE48A45A926490183D3E0DF3DCC7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3B015D-C4EC-425F-B2A9-B38181158F86}"/>
      </w:docPartPr>
      <w:docPartBody>
        <w:p w:rsidR="008C4C84" w:rsidRDefault="000451D3" w:rsidP="000451D3">
          <w:pPr>
            <w:pStyle w:val="8DE48A45A926490183D3E0DF3DCC7CC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752BFDEC1C54F9191FC64E02E43BF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509EB-DFBF-451A-96B5-81D04A0B8C98}"/>
      </w:docPartPr>
      <w:docPartBody>
        <w:p w:rsidR="008C4C84" w:rsidRDefault="000451D3" w:rsidP="000451D3">
          <w:pPr>
            <w:pStyle w:val="7752BFDEC1C54F9191FC64E02E43BFE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BBD84B50D654DB78814B29E7132C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C57AF-7C15-4523-BF84-A1358E9F0C30}"/>
      </w:docPartPr>
      <w:docPartBody>
        <w:p w:rsidR="008C4C84" w:rsidRDefault="000451D3" w:rsidP="000451D3">
          <w:pPr>
            <w:pStyle w:val="DBBD84B50D654DB78814B29E7132C0E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D3"/>
    <w:rsid w:val="000451D3"/>
    <w:rsid w:val="008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EA962210BCD47848E191A99E853AD31">
    <w:name w:val="AEA962210BCD47848E191A99E853AD31"/>
    <w:rsid w:val="000451D3"/>
  </w:style>
  <w:style w:type="character" w:styleId="Platshllartext">
    <w:name w:val="Placeholder Text"/>
    <w:basedOn w:val="Standardstycketeckensnitt"/>
    <w:uiPriority w:val="99"/>
    <w:semiHidden/>
    <w:rsid w:val="000451D3"/>
    <w:rPr>
      <w:noProof w:val="0"/>
      <w:color w:val="808080"/>
    </w:rPr>
  </w:style>
  <w:style w:type="paragraph" w:customStyle="1" w:styleId="E86F13A7B8E64CD8A224F72A0840FBDE">
    <w:name w:val="E86F13A7B8E64CD8A224F72A0840FBDE"/>
    <w:rsid w:val="000451D3"/>
  </w:style>
  <w:style w:type="paragraph" w:customStyle="1" w:styleId="37D61C11CA92425AA23479DB96DD9C40">
    <w:name w:val="37D61C11CA92425AA23479DB96DD9C40"/>
    <w:rsid w:val="000451D3"/>
  </w:style>
  <w:style w:type="paragraph" w:customStyle="1" w:styleId="C5DAFE35874C4833AA9FD0E679157CAD">
    <w:name w:val="C5DAFE35874C4833AA9FD0E679157CAD"/>
    <w:rsid w:val="000451D3"/>
  </w:style>
  <w:style w:type="paragraph" w:customStyle="1" w:styleId="F2F7B88C225245AA969CC5C329E831E6">
    <w:name w:val="F2F7B88C225245AA969CC5C329E831E6"/>
    <w:rsid w:val="000451D3"/>
  </w:style>
  <w:style w:type="paragraph" w:customStyle="1" w:styleId="3F24CF46A9CB4656BC81DAE5CB123237">
    <w:name w:val="3F24CF46A9CB4656BC81DAE5CB123237"/>
    <w:rsid w:val="000451D3"/>
  </w:style>
  <w:style w:type="paragraph" w:customStyle="1" w:styleId="C7AF1B92178649EBB43986DC96AC799E">
    <w:name w:val="C7AF1B92178649EBB43986DC96AC799E"/>
    <w:rsid w:val="000451D3"/>
  </w:style>
  <w:style w:type="paragraph" w:customStyle="1" w:styleId="4E39FC5662C24325B0F516A031B11B94">
    <w:name w:val="4E39FC5662C24325B0F516A031B11B94"/>
    <w:rsid w:val="000451D3"/>
  </w:style>
  <w:style w:type="paragraph" w:customStyle="1" w:styleId="0BE3DD9144134AE1BE63BF5B3D2001CA">
    <w:name w:val="0BE3DD9144134AE1BE63BF5B3D2001CA"/>
    <w:rsid w:val="000451D3"/>
  </w:style>
  <w:style w:type="paragraph" w:customStyle="1" w:styleId="34505FD2162E48F1AB720E44577A0355">
    <w:name w:val="34505FD2162E48F1AB720E44577A0355"/>
    <w:rsid w:val="000451D3"/>
  </w:style>
  <w:style w:type="paragraph" w:customStyle="1" w:styleId="68ADB78A3D2F48079733B937310F2882">
    <w:name w:val="68ADB78A3D2F48079733B937310F2882"/>
    <w:rsid w:val="000451D3"/>
  </w:style>
  <w:style w:type="paragraph" w:customStyle="1" w:styleId="6307195559B047E3B1F7BEEDE2D91344">
    <w:name w:val="6307195559B047E3B1F7BEEDE2D91344"/>
    <w:rsid w:val="000451D3"/>
  </w:style>
  <w:style w:type="paragraph" w:customStyle="1" w:styleId="F59D170A6C754E83A81F75B74D0A05D6">
    <w:name w:val="F59D170A6C754E83A81F75B74D0A05D6"/>
    <w:rsid w:val="000451D3"/>
  </w:style>
  <w:style w:type="paragraph" w:customStyle="1" w:styleId="BF129D272B6E47D6B365ABACAB26BF30">
    <w:name w:val="BF129D272B6E47D6B365ABACAB26BF30"/>
    <w:rsid w:val="000451D3"/>
  </w:style>
  <w:style w:type="paragraph" w:customStyle="1" w:styleId="C3A3BA4AE63D4766A970FC5839C05F3F">
    <w:name w:val="C3A3BA4AE63D4766A970FC5839C05F3F"/>
    <w:rsid w:val="000451D3"/>
  </w:style>
  <w:style w:type="paragraph" w:customStyle="1" w:styleId="60A8257049EF4C02A60C40984FF203A1">
    <w:name w:val="60A8257049EF4C02A60C40984FF203A1"/>
    <w:rsid w:val="000451D3"/>
  </w:style>
  <w:style w:type="paragraph" w:customStyle="1" w:styleId="8533FE99574F4189B4CDCC89984B3BF9">
    <w:name w:val="8533FE99574F4189B4CDCC89984B3BF9"/>
    <w:rsid w:val="000451D3"/>
  </w:style>
  <w:style w:type="paragraph" w:customStyle="1" w:styleId="5C3124487B05499396DFB2BB6EF92765">
    <w:name w:val="5C3124487B05499396DFB2BB6EF92765"/>
    <w:rsid w:val="000451D3"/>
  </w:style>
  <w:style w:type="paragraph" w:customStyle="1" w:styleId="12A9A25464EB47B0969225912862F34F">
    <w:name w:val="12A9A25464EB47B0969225912862F34F"/>
    <w:rsid w:val="000451D3"/>
  </w:style>
  <w:style w:type="paragraph" w:customStyle="1" w:styleId="01DB038B9BB64610B6F750D40328C06C">
    <w:name w:val="01DB038B9BB64610B6F750D40328C06C"/>
    <w:rsid w:val="000451D3"/>
  </w:style>
  <w:style w:type="paragraph" w:customStyle="1" w:styleId="8DE48A45A926490183D3E0DF3DCC7CC7">
    <w:name w:val="8DE48A45A926490183D3E0DF3DCC7CC7"/>
    <w:rsid w:val="000451D3"/>
  </w:style>
  <w:style w:type="paragraph" w:customStyle="1" w:styleId="7752BFDEC1C54F9191FC64E02E43BFE9">
    <w:name w:val="7752BFDEC1C54F9191FC64E02E43BFE9"/>
    <w:rsid w:val="000451D3"/>
  </w:style>
  <w:style w:type="paragraph" w:customStyle="1" w:styleId="DBBD84B50D654DB78814B29E7132C0E8">
    <w:name w:val="DBBD84B50D654DB78814B29E7132C0E8"/>
    <w:rsid w:val="00045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2019-11-27T00:00:00</HeaderDate>
    <Office/>
    <Dnr/>
    <ParagrafNr/>
    <DocumentTitle/>
    <VisitingAddress/>
    <Extra1/>
    <Extra2/>
    <Extra3>Maria Nilsson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1bd19fd3-3165-4827-905a-f8b1aa14bce0</RD_Svarsid>
  </documentManagement>
</p:properties>
</file>

<file path=customXml/itemProps1.xml><?xml version="1.0" encoding="utf-8"?>
<ds:datastoreItem xmlns:ds="http://schemas.openxmlformats.org/officeDocument/2006/customXml" ds:itemID="{D46A7277-96EB-4737-A0E0-B5AF0C892B79}"/>
</file>

<file path=customXml/itemProps2.xml><?xml version="1.0" encoding="utf-8"?>
<ds:datastoreItem xmlns:ds="http://schemas.openxmlformats.org/officeDocument/2006/customXml" ds:itemID="{D4B75381-1F65-4296-979F-570C7E1C6AE8}"/>
</file>

<file path=customXml/itemProps3.xml><?xml version="1.0" encoding="utf-8"?>
<ds:datastoreItem xmlns:ds="http://schemas.openxmlformats.org/officeDocument/2006/customXml" ds:itemID="{40EA6BB2-F2E3-4736-AFBD-987BC68497BD}"/>
</file>

<file path=customXml/itemProps4.xml><?xml version="1.0" encoding="utf-8"?>
<ds:datastoreItem xmlns:ds="http://schemas.openxmlformats.org/officeDocument/2006/customXml" ds:itemID="{3F7CDFBA-A2ED-4AD1-9925-8CAC663A1A26}"/>
</file>

<file path=customXml/itemProps5.xml><?xml version="1.0" encoding="utf-8"?>
<ds:datastoreItem xmlns:ds="http://schemas.openxmlformats.org/officeDocument/2006/customXml" ds:itemID="{753DE62F-E6D7-40FA-BF02-612BC271CFD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316 av Maria Nilsson (L) Användandet av namnet Belarus.docx</dc:title>
  <dc:subject/>
  <dc:creator>Danilo Dovgoborets</dc:creator>
  <cp:keywords/>
  <dc:description/>
  <cp:lastModifiedBy>Johanna Lundgren</cp:lastModifiedBy>
  <cp:revision>3</cp:revision>
  <cp:lastPrinted>2019-11-27T12:08:00Z</cp:lastPrinted>
  <dcterms:created xsi:type="dcterms:W3CDTF">2019-11-27T14:07:00Z</dcterms:created>
  <dcterms:modified xsi:type="dcterms:W3CDTF">2019-11-27T14:14:00Z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