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DC" w:rsidRDefault="00D047DC" w:rsidP="00DA0661">
      <w:pPr>
        <w:pStyle w:val="Rubrik"/>
      </w:pPr>
      <w:bookmarkStart w:id="0" w:name="Start"/>
      <w:bookmarkEnd w:id="0"/>
      <w:r>
        <w:t xml:space="preserve">Svar på fråga 2018/19:648 av </w:t>
      </w:r>
      <w:proofErr w:type="spellStart"/>
      <w:r w:rsidRPr="00D047DC">
        <w:t>Nooshi</w:t>
      </w:r>
      <w:proofErr w:type="spellEnd"/>
      <w:r w:rsidRPr="00D047DC">
        <w:t xml:space="preserve"> </w:t>
      </w:r>
      <w:proofErr w:type="spellStart"/>
      <w:r w:rsidRPr="00D047DC">
        <w:t>Dadgostar</w:t>
      </w:r>
      <w:proofErr w:type="spellEnd"/>
      <w:r>
        <w:t xml:space="preserve"> (V)</w:t>
      </w:r>
      <w:r>
        <w:br/>
      </w:r>
      <w:r w:rsidRPr="00D047DC">
        <w:t>Åldersfaktor i sjukersättningen</w:t>
      </w:r>
    </w:p>
    <w:p w:rsidR="00D047DC" w:rsidRDefault="00D047DC" w:rsidP="00411053">
      <w:pPr>
        <w:pStyle w:val="Brdtext"/>
      </w:pPr>
      <w:proofErr w:type="spellStart"/>
      <w:r>
        <w:t>Nooshi</w:t>
      </w:r>
      <w:proofErr w:type="spellEnd"/>
      <w:r>
        <w:t xml:space="preserve"> </w:t>
      </w:r>
      <w:proofErr w:type="spellStart"/>
      <w:r>
        <w:t>Dadgostar</w:t>
      </w:r>
      <w:proofErr w:type="spellEnd"/>
      <w:r>
        <w:t xml:space="preserve"> har frågat mig </w:t>
      </w:r>
      <w:r w:rsidR="00F068CE">
        <w:t>om jag a</w:t>
      </w:r>
      <w:r w:rsidR="00411053">
        <w:t>vser att ta några initiativ för att införa en åldersfaktor i</w:t>
      </w:r>
      <w:r w:rsidR="00F068CE">
        <w:t xml:space="preserve"> </w:t>
      </w:r>
      <w:r w:rsidR="00411053">
        <w:t>sjukersättningssystemet eller andra lättnader i regelverket fö</w:t>
      </w:r>
      <w:r w:rsidR="00F068CE">
        <w:t>r sjukersättningen.</w:t>
      </w:r>
    </w:p>
    <w:p w:rsidR="00AE5AB8" w:rsidRDefault="0033115B" w:rsidP="00A34C02">
      <w:pPr>
        <w:pStyle w:val="Brdtext"/>
      </w:pPr>
      <w:r>
        <w:t xml:space="preserve">Försäkringskassans tillämpning av </w:t>
      </w:r>
      <w:r w:rsidR="00151D5C">
        <w:t>det regelverk</w:t>
      </w:r>
      <w:r w:rsidR="005E6ED7">
        <w:t xml:space="preserve"> som infördes</w:t>
      </w:r>
      <w:r>
        <w:t xml:space="preserve"> </w:t>
      </w:r>
      <w:r w:rsidR="005E6ED7">
        <w:t xml:space="preserve">2008 </w:t>
      </w:r>
      <w:r>
        <w:t xml:space="preserve">har sedan 2015 inneburit att färre personer bedöms uppfylla villkoren för att beviljas sjukersättning. Fler personer uppbär istället sjukpenning under lång tid. </w:t>
      </w:r>
      <w:r w:rsidR="00871FC4">
        <w:t xml:space="preserve">En översyn påbörjades inom ramen för regeringens </w:t>
      </w:r>
      <w:r w:rsidR="00871FC4" w:rsidRPr="00871FC4">
        <w:t>Åtgärdsprogram 3.0 – Regeringens initiativ för en trygg sjukförsäkring med människan i centrum</w:t>
      </w:r>
      <w:r w:rsidR="00871FC4">
        <w:t>.</w:t>
      </w:r>
      <w:r w:rsidR="00871FC4" w:rsidRPr="00871FC4">
        <w:t xml:space="preserve"> </w:t>
      </w:r>
      <w:r w:rsidR="00A25F35" w:rsidRPr="00A25F35">
        <w:t>I översy</w:t>
      </w:r>
      <w:r w:rsidR="00A25F35">
        <w:t>nen skulle</w:t>
      </w:r>
      <w:r w:rsidR="00A25F35" w:rsidRPr="00A25F35">
        <w:t xml:space="preserve"> regelverket för sjukersättningen analyseras för att säkerställa att gränsdragningen mellan vilka långtidssjukskrivna som fortsätter med sjukpenning och vilka som istället beviljas sjukersättning är ändamålsenlig</w:t>
      </w:r>
      <w:r w:rsidR="00A25F35">
        <w:t>.</w:t>
      </w:r>
      <w:r w:rsidR="003965BE">
        <w:t xml:space="preserve"> I och med att vi fick en övergångsregering avstannade arbetet med översynen. </w:t>
      </w:r>
      <w:r w:rsidR="006A2382" w:rsidRPr="003B4C9F">
        <w:t xml:space="preserve">Jag är den förste att beklaga detta. </w:t>
      </w:r>
      <w:r w:rsidR="00CC374A">
        <w:t>Att</w:t>
      </w:r>
      <w:r w:rsidR="00CC374A" w:rsidRPr="00CC374A">
        <w:t xml:space="preserve"> </w:t>
      </w:r>
      <w:r w:rsidR="000C7BDF">
        <w:t>sjukersättning respektive sjukpenning</w:t>
      </w:r>
      <w:r w:rsidR="00CC374A" w:rsidRPr="00CC374A">
        <w:t xml:space="preserve"> ges till rätt person</w:t>
      </w:r>
      <w:r w:rsidR="000C7BDF">
        <w:t>er</w:t>
      </w:r>
      <w:r w:rsidR="006A2382" w:rsidRPr="003B4C9F">
        <w:t xml:space="preserve"> är </w:t>
      </w:r>
      <w:r w:rsidR="000C7BDF">
        <w:t xml:space="preserve">fortsatt </w:t>
      </w:r>
      <w:r w:rsidR="006A2382" w:rsidRPr="003B4C9F">
        <w:t xml:space="preserve">en </w:t>
      </w:r>
      <w:r w:rsidR="00AE5AB8">
        <w:t>viktig</w:t>
      </w:r>
      <w:r w:rsidR="006A2382" w:rsidRPr="003B4C9F">
        <w:t xml:space="preserve"> fråga</w:t>
      </w:r>
      <w:r w:rsidR="007B1E8B">
        <w:t>.</w:t>
      </w:r>
      <w:r w:rsidR="007B1E8B" w:rsidRPr="003B4C9F">
        <w:t xml:space="preserve"> </w:t>
      </w:r>
    </w:p>
    <w:p w:rsidR="00A25F35" w:rsidRDefault="001C4CFC" w:rsidP="00A34C02">
      <w:pPr>
        <w:pStyle w:val="Brdtext"/>
      </w:pPr>
      <w:r>
        <w:t>De förändringar som regeringen har genomfört inom sjukersättningen gäller bland annat ökad trygghet</w:t>
      </w:r>
      <w:r w:rsidRPr="001C4CFC">
        <w:t xml:space="preserve"> </w:t>
      </w:r>
      <w:r>
        <w:t xml:space="preserve">för </w:t>
      </w:r>
      <w:r w:rsidRPr="001C4CFC">
        <w:t xml:space="preserve">unga </w:t>
      </w:r>
      <w:r>
        <w:t>med</w:t>
      </w:r>
      <w:r w:rsidRPr="001C4CFC">
        <w:t xml:space="preserve"> omfattande funktionsnedsättningar </w:t>
      </w:r>
      <w:r w:rsidR="001706C8">
        <w:t>(</w:t>
      </w:r>
      <w:r>
        <w:t>hel sjukersättning från 19 år</w:t>
      </w:r>
      <w:r w:rsidR="001706C8">
        <w:t>)</w:t>
      </w:r>
      <w:r>
        <w:t xml:space="preserve"> och ökad ekonomisk trygghet för den som provar att arbeta med vilande sjukersättning</w:t>
      </w:r>
      <w:r w:rsidR="001706C8">
        <w:t xml:space="preserve"> (prop. 2016/17:1 UO</w:t>
      </w:r>
      <w:r w:rsidR="001706C8" w:rsidRPr="001706C8">
        <w:t xml:space="preserve"> 10</w:t>
      </w:r>
      <w:r w:rsidR="001706C8">
        <w:t>)</w:t>
      </w:r>
      <w:r>
        <w:t xml:space="preserve">. </w:t>
      </w:r>
      <w:r w:rsidR="003965BE" w:rsidRPr="003965BE">
        <w:t xml:space="preserve">Regeringen har </w:t>
      </w:r>
      <w:r w:rsidR="003965BE">
        <w:t xml:space="preserve">också </w:t>
      </w:r>
      <w:r w:rsidR="003965BE" w:rsidRPr="003965BE">
        <w:t>uppdragit åt en särskild utredare att analysera och – om det bedöms nödvändigt – lämna förslag om sjukpenningen. Meningen med uppdraget är att säkra en mer ändamålsenlig och rättssäker sjukförsäkring</w:t>
      </w:r>
      <w:r w:rsidR="003965BE">
        <w:t xml:space="preserve"> (dir. </w:t>
      </w:r>
      <w:r w:rsidR="003965BE" w:rsidRPr="003965BE">
        <w:t>2018:26</w:t>
      </w:r>
      <w:r w:rsidR="003965BE">
        <w:t xml:space="preserve">, </w:t>
      </w:r>
      <w:r w:rsidR="003965BE" w:rsidRPr="003965BE">
        <w:t>2019:21</w:t>
      </w:r>
      <w:r w:rsidR="003965BE">
        <w:t>)</w:t>
      </w:r>
      <w:r w:rsidR="003965BE" w:rsidRPr="003965BE">
        <w:t>.</w:t>
      </w:r>
      <w:r w:rsidR="00A34C02">
        <w:t xml:space="preserve"> </w:t>
      </w:r>
      <w:r w:rsidR="001706C8">
        <w:t xml:space="preserve"> </w:t>
      </w:r>
      <w:r w:rsidR="00D80090">
        <w:t xml:space="preserve"> </w:t>
      </w:r>
    </w:p>
    <w:p w:rsidR="00F068CE" w:rsidRDefault="001F21ED" w:rsidP="00411053">
      <w:pPr>
        <w:pStyle w:val="Brdtext"/>
      </w:pPr>
      <w:r>
        <w:t>R</w:t>
      </w:r>
      <w:r w:rsidR="00D13494">
        <w:t xml:space="preserve">egelverket </w:t>
      </w:r>
      <w:r>
        <w:t xml:space="preserve">för sjukersättning behöver </w:t>
      </w:r>
      <w:r w:rsidR="00D13494">
        <w:t xml:space="preserve">vara ändamålsenligt utformat </w:t>
      </w:r>
      <w:r w:rsidR="00061D73">
        <w:t xml:space="preserve">både på </w:t>
      </w:r>
      <w:r w:rsidR="00D13494">
        <w:t xml:space="preserve">så </w:t>
      </w:r>
      <w:r w:rsidR="00061D73">
        <w:t xml:space="preserve">sätt </w:t>
      </w:r>
      <w:r w:rsidR="00D13494">
        <w:t xml:space="preserve">att rätt </w:t>
      </w:r>
      <w:r>
        <w:t xml:space="preserve">ersättning ges till rätt person och så att människors arbetsförmåga i möjligaste mån tas tillvara. </w:t>
      </w:r>
    </w:p>
    <w:p w:rsidR="00D047DC" w:rsidRDefault="00D047D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F26B77FCADE43D2AF8005AD9A0FDDFF"/>
          </w:placeholder>
          <w:dataBinding w:prefixMappings="xmlns:ns0='http://lp/documentinfo/RK' " w:xpath="/ns0:DocumentInfo[1]/ns0:BaseInfo[1]/ns0:HeaderDate[1]" w:storeItemID="{79D19D6A-D799-44CD-9A99-FE8833CC4D14}"/>
          <w:date w:fullDate="2019-05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77A84">
            <w:t>29 maj 2019</w:t>
          </w:r>
        </w:sdtContent>
      </w:sdt>
    </w:p>
    <w:p w:rsidR="00D047DC" w:rsidRDefault="00D047DC" w:rsidP="004E7A8F">
      <w:pPr>
        <w:pStyle w:val="Brdtextutanavstnd"/>
      </w:pPr>
    </w:p>
    <w:p w:rsidR="00D047DC" w:rsidRDefault="00D047DC" w:rsidP="004E7A8F">
      <w:pPr>
        <w:pStyle w:val="Brdtextutanavstnd"/>
      </w:pPr>
    </w:p>
    <w:p w:rsidR="00D047DC" w:rsidRDefault="00D047DC" w:rsidP="004E7A8F">
      <w:pPr>
        <w:pStyle w:val="Brdtextutanavstnd"/>
      </w:pPr>
    </w:p>
    <w:p w:rsidR="00D047DC" w:rsidRDefault="001F21ED" w:rsidP="00422A41">
      <w:pPr>
        <w:pStyle w:val="Brdtext"/>
      </w:pPr>
      <w:r>
        <w:t>Annika Strandhäll</w:t>
      </w:r>
    </w:p>
    <w:p w:rsidR="00D047DC" w:rsidRPr="00DB48AB" w:rsidRDefault="00D047DC" w:rsidP="00DB48AB">
      <w:pPr>
        <w:pStyle w:val="Brdtext"/>
      </w:pPr>
    </w:p>
    <w:sectPr w:rsidR="00D047DC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657" w:rsidRDefault="00CB1657" w:rsidP="00A87A54">
      <w:pPr>
        <w:spacing w:after="0" w:line="240" w:lineRule="auto"/>
      </w:pPr>
      <w:r>
        <w:separator/>
      </w:r>
    </w:p>
  </w:endnote>
  <w:endnote w:type="continuationSeparator" w:id="0">
    <w:p w:rsidR="00CB1657" w:rsidRDefault="00CB165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51B4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51B4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657" w:rsidRDefault="00CB1657" w:rsidP="00A87A54">
      <w:pPr>
        <w:spacing w:after="0" w:line="240" w:lineRule="auto"/>
      </w:pPr>
      <w:r>
        <w:separator/>
      </w:r>
    </w:p>
  </w:footnote>
  <w:footnote w:type="continuationSeparator" w:id="0">
    <w:p w:rsidR="00CB1657" w:rsidRDefault="00CB165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047DC" w:rsidTr="00C93EBA">
      <w:trPr>
        <w:trHeight w:val="227"/>
      </w:trPr>
      <w:tc>
        <w:tcPr>
          <w:tcW w:w="5534" w:type="dxa"/>
        </w:tcPr>
        <w:p w:rsidR="00D047DC" w:rsidRPr="007D73AB" w:rsidRDefault="00D047DC">
          <w:pPr>
            <w:pStyle w:val="Sidhuvud"/>
          </w:pPr>
        </w:p>
      </w:tc>
      <w:tc>
        <w:tcPr>
          <w:tcW w:w="3170" w:type="dxa"/>
          <w:vAlign w:val="bottom"/>
        </w:tcPr>
        <w:p w:rsidR="00D047DC" w:rsidRPr="007D73AB" w:rsidRDefault="00D047DC" w:rsidP="00340DE0">
          <w:pPr>
            <w:pStyle w:val="Sidhuvud"/>
          </w:pPr>
        </w:p>
      </w:tc>
      <w:tc>
        <w:tcPr>
          <w:tcW w:w="1134" w:type="dxa"/>
        </w:tcPr>
        <w:p w:rsidR="00D047DC" w:rsidRDefault="00D047DC" w:rsidP="005A703A">
          <w:pPr>
            <w:pStyle w:val="Sidhuvud"/>
          </w:pPr>
        </w:p>
      </w:tc>
    </w:tr>
    <w:tr w:rsidR="00D047DC" w:rsidTr="00C93EBA">
      <w:trPr>
        <w:trHeight w:val="1928"/>
      </w:trPr>
      <w:tc>
        <w:tcPr>
          <w:tcW w:w="5534" w:type="dxa"/>
        </w:tcPr>
        <w:p w:rsidR="00D047DC" w:rsidRPr="00340DE0" w:rsidRDefault="00D047D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FD09BDD" wp14:editId="30F8639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047DC" w:rsidRPr="00710A6C" w:rsidRDefault="00D047DC" w:rsidP="00EE3C0F">
          <w:pPr>
            <w:pStyle w:val="Sidhuvud"/>
            <w:rPr>
              <w:b/>
            </w:rPr>
          </w:pPr>
        </w:p>
        <w:p w:rsidR="00D047DC" w:rsidRDefault="00D047DC" w:rsidP="00EE3C0F">
          <w:pPr>
            <w:pStyle w:val="Sidhuvud"/>
          </w:pPr>
        </w:p>
        <w:p w:rsidR="00D047DC" w:rsidRDefault="00D047DC" w:rsidP="00EE3C0F">
          <w:pPr>
            <w:pStyle w:val="Sidhuvud"/>
          </w:pPr>
        </w:p>
        <w:p w:rsidR="00D047DC" w:rsidRDefault="00D047D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50390BE6DED4D5E8220062263E52FAC"/>
            </w:placeholder>
            <w:dataBinding w:prefixMappings="xmlns:ns0='http://lp/documentinfo/RK' " w:xpath="/ns0:DocumentInfo[1]/ns0:BaseInfo[1]/ns0:Dnr[1]" w:storeItemID="{79D19D6A-D799-44CD-9A99-FE8833CC4D14}"/>
            <w:text/>
          </w:sdtPr>
          <w:sdtEndPr/>
          <w:sdtContent>
            <w:p w:rsidR="00D047DC" w:rsidRDefault="001E1CC2" w:rsidP="00EE3C0F">
              <w:pPr>
                <w:pStyle w:val="Sidhuvud"/>
              </w:pPr>
              <w:r w:rsidRPr="002368B7">
                <w:t>S2019/02349/SF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0C9ED21908D4103B4538ED03290B578"/>
            </w:placeholder>
            <w:showingPlcHdr/>
            <w:dataBinding w:prefixMappings="xmlns:ns0='http://lp/documentinfo/RK' " w:xpath="/ns0:DocumentInfo[1]/ns0:BaseInfo[1]/ns0:DocNumber[1]" w:storeItemID="{79D19D6A-D799-44CD-9A99-FE8833CC4D14}"/>
            <w:text/>
          </w:sdtPr>
          <w:sdtEndPr/>
          <w:sdtContent>
            <w:p w:rsidR="00D047DC" w:rsidRDefault="00D047D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D047DC" w:rsidRDefault="00D047DC" w:rsidP="00EE3C0F">
          <w:pPr>
            <w:pStyle w:val="Sidhuvud"/>
          </w:pPr>
        </w:p>
      </w:tc>
      <w:tc>
        <w:tcPr>
          <w:tcW w:w="1134" w:type="dxa"/>
        </w:tcPr>
        <w:p w:rsidR="00D047DC" w:rsidRDefault="00D047DC" w:rsidP="0094502D">
          <w:pPr>
            <w:pStyle w:val="Sidhuvud"/>
          </w:pPr>
        </w:p>
        <w:p w:rsidR="00D047DC" w:rsidRPr="0094502D" w:rsidRDefault="00D047DC" w:rsidP="00EC71A6">
          <w:pPr>
            <w:pStyle w:val="Sidhuvud"/>
          </w:pPr>
        </w:p>
      </w:tc>
    </w:tr>
    <w:tr w:rsidR="00D047DC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DB70675CAE146E69620F6411C4A4C1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F21ED" w:rsidRPr="001F21ED" w:rsidRDefault="001F21ED" w:rsidP="00340DE0">
              <w:pPr>
                <w:pStyle w:val="Sidhuvud"/>
                <w:rPr>
                  <w:b/>
                </w:rPr>
              </w:pPr>
              <w:r w:rsidRPr="001F21ED">
                <w:rPr>
                  <w:b/>
                </w:rPr>
                <w:t>Socialdepartementet</w:t>
              </w:r>
            </w:p>
            <w:p w:rsidR="00404E71" w:rsidRDefault="001F21ED" w:rsidP="00340DE0">
              <w:pPr>
                <w:pStyle w:val="Sidhuvud"/>
              </w:pPr>
              <w:r w:rsidRPr="001F21ED">
                <w:t>Socialförsäkringsministern</w:t>
              </w:r>
            </w:p>
            <w:p w:rsidR="00D047DC" w:rsidRPr="00340DE0" w:rsidRDefault="00D047DC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DC15696E5094B3997107021615264A2"/>
          </w:placeholder>
          <w:dataBinding w:prefixMappings="xmlns:ns0='http://lp/documentinfo/RK' " w:xpath="/ns0:DocumentInfo[1]/ns0:BaseInfo[1]/ns0:Recipient[1]" w:storeItemID="{79D19D6A-D799-44CD-9A99-FE8833CC4D14}"/>
          <w:text w:multiLine="1"/>
        </w:sdtPr>
        <w:sdtEndPr/>
        <w:sdtContent>
          <w:tc>
            <w:tcPr>
              <w:tcW w:w="3170" w:type="dxa"/>
            </w:tcPr>
            <w:p w:rsidR="00D047DC" w:rsidRDefault="00D047D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047DC" w:rsidRDefault="00D047DC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DC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1D73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1D1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C7BDF"/>
    <w:rsid w:val="000C7C6B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1D5C"/>
    <w:rsid w:val="0016294F"/>
    <w:rsid w:val="001643D1"/>
    <w:rsid w:val="00167FA8"/>
    <w:rsid w:val="001706C8"/>
    <w:rsid w:val="0017099B"/>
    <w:rsid w:val="00170CE4"/>
    <w:rsid w:val="00170E3E"/>
    <w:rsid w:val="0017300E"/>
    <w:rsid w:val="00173126"/>
    <w:rsid w:val="00176A26"/>
    <w:rsid w:val="001774F8"/>
    <w:rsid w:val="00177A84"/>
    <w:rsid w:val="00180BE1"/>
    <w:rsid w:val="001813DF"/>
    <w:rsid w:val="00187E1F"/>
    <w:rsid w:val="0019051C"/>
    <w:rsid w:val="0019127B"/>
    <w:rsid w:val="00192350"/>
    <w:rsid w:val="00192E34"/>
    <w:rsid w:val="001941B9"/>
    <w:rsid w:val="00196C02"/>
    <w:rsid w:val="00197A8A"/>
    <w:rsid w:val="001A1B33"/>
    <w:rsid w:val="001A2A61"/>
    <w:rsid w:val="001B4824"/>
    <w:rsid w:val="001C1C7D"/>
    <w:rsid w:val="001C4980"/>
    <w:rsid w:val="001C4CFC"/>
    <w:rsid w:val="001C5DC9"/>
    <w:rsid w:val="001C71A9"/>
    <w:rsid w:val="001D12FC"/>
    <w:rsid w:val="001D512F"/>
    <w:rsid w:val="001E0BD5"/>
    <w:rsid w:val="001E1A13"/>
    <w:rsid w:val="001E1CC2"/>
    <w:rsid w:val="001E20CC"/>
    <w:rsid w:val="001E3D83"/>
    <w:rsid w:val="001E5DF7"/>
    <w:rsid w:val="001E6477"/>
    <w:rsid w:val="001E72EE"/>
    <w:rsid w:val="001F0629"/>
    <w:rsid w:val="001F0736"/>
    <w:rsid w:val="001F21ED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68B7"/>
    <w:rsid w:val="00237147"/>
    <w:rsid w:val="00242AD1"/>
    <w:rsid w:val="0024412C"/>
    <w:rsid w:val="00247CA2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115B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4351"/>
    <w:rsid w:val="003853E3"/>
    <w:rsid w:val="0038587E"/>
    <w:rsid w:val="00392ED4"/>
    <w:rsid w:val="00393680"/>
    <w:rsid w:val="00394D4C"/>
    <w:rsid w:val="00395D9F"/>
    <w:rsid w:val="003965BE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4E71"/>
    <w:rsid w:val="0041093C"/>
    <w:rsid w:val="00411053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1B43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A6D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1B42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203F"/>
    <w:rsid w:val="005C6F80"/>
    <w:rsid w:val="005D07C2"/>
    <w:rsid w:val="005E2F29"/>
    <w:rsid w:val="005E400D"/>
    <w:rsid w:val="005E4E79"/>
    <w:rsid w:val="005E5CE7"/>
    <w:rsid w:val="005E6ED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382"/>
    <w:rsid w:val="006A2625"/>
    <w:rsid w:val="006A3C50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17A45"/>
    <w:rsid w:val="007213D0"/>
    <w:rsid w:val="00732599"/>
    <w:rsid w:val="00743E09"/>
    <w:rsid w:val="00744FCC"/>
    <w:rsid w:val="007453B1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1E8B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473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1FC4"/>
    <w:rsid w:val="008730FD"/>
    <w:rsid w:val="00873DA1"/>
    <w:rsid w:val="00875DDD"/>
    <w:rsid w:val="00881BC6"/>
    <w:rsid w:val="00883DBE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30D5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0B18"/>
    <w:rsid w:val="00A23493"/>
    <w:rsid w:val="00A2416A"/>
    <w:rsid w:val="00A25F35"/>
    <w:rsid w:val="00A30E06"/>
    <w:rsid w:val="00A3270B"/>
    <w:rsid w:val="00A34C02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47D9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B10E7"/>
    <w:rsid w:val="00AB4D25"/>
    <w:rsid w:val="00AB5033"/>
    <w:rsid w:val="00AB5298"/>
    <w:rsid w:val="00AB5519"/>
    <w:rsid w:val="00AB6313"/>
    <w:rsid w:val="00AB66E5"/>
    <w:rsid w:val="00AB71DD"/>
    <w:rsid w:val="00AC15C5"/>
    <w:rsid w:val="00AD0E75"/>
    <w:rsid w:val="00AE5AB8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22FD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52A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2A77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657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374A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47DC"/>
    <w:rsid w:val="00D061BB"/>
    <w:rsid w:val="00D07BE1"/>
    <w:rsid w:val="00D116C0"/>
    <w:rsid w:val="00D13433"/>
    <w:rsid w:val="00D13494"/>
    <w:rsid w:val="00D13D8A"/>
    <w:rsid w:val="00D20DA7"/>
    <w:rsid w:val="00D248E8"/>
    <w:rsid w:val="00D249A5"/>
    <w:rsid w:val="00D2793F"/>
    <w:rsid w:val="00D279D8"/>
    <w:rsid w:val="00D27C8E"/>
    <w:rsid w:val="00D3026A"/>
    <w:rsid w:val="00D32D62"/>
    <w:rsid w:val="00D36BD6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181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7730E"/>
    <w:rsid w:val="00D80090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127D"/>
    <w:rsid w:val="00DF5BFB"/>
    <w:rsid w:val="00DF5CD6"/>
    <w:rsid w:val="00E022DA"/>
    <w:rsid w:val="00E03BCB"/>
    <w:rsid w:val="00E03DDF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4BEA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30B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68CE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9B6073-0C5B-42D6-BC5F-7E60B278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0390BE6DED4D5E8220062263E52F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FFFF29-A351-41B6-8DD7-CC22630CF92F}"/>
      </w:docPartPr>
      <w:docPartBody>
        <w:p w:rsidR="008E4DC4" w:rsidRDefault="00AC48CE" w:rsidP="00AC48CE">
          <w:pPr>
            <w:pStyle w:val="150390BE6DED4D5E8220062263E52F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C9ED21908D4103B4538ED03290B5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E72730-E8AB-4C67-A0EF-3C8D4EE0DE3C}"/>
      </w:docPartPr>
      <w:docPartBody>
        <w:p w:rsidR="008E4DC4" w:rsidRDefault="00AC48CE" w:rsidP="00AC48CE">
          <w:pPr>
            <w:pStyle w:val="10C9ED21908D4103B4538ED03290B5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B70675CAE146E69620F6411C4A4C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91F874-0A70-4A2C-9DF8-1D2ED59A1F61}"/>
      </w:docPartPr>
      <w:docPartBody>
        <w:p w:rsidR="008E4DC4" w:rsidRDefault="00AC48CE" w:rsidP="00AC48CE">
          <w:pPr>
            <w:pStyle w:val="7DB70675CAE146E69620F6411C4A4C1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C15696E5094B399710702161526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60588C-EE9E-4385-A799-2D77484A31EF}"/>
      </w:docPartPr>
      <w:docPartBody>
        <w:p w:rsidR="008E4DC4" w:rsidRDefault="00AC48CE" w:rsidP="00AC48CE">
          <w:pPr>
            <w:pStyle w:val="1DC15696E5094B3997107021615264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26B77FCADE43D2AF8005AD9A0FD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B4994D-A47E-46E9-9A59-921730C0C4D6}"/>
      </w:docPartPr>
      <w:docPartBody>
        <w:p w:rsidR="008E4DC4" w:rsidRDefault="00AC48CE" w:rsidP="00AC48CE">
          <w:pPr>
            <w:pStyle w:val="DF26B77FCADE43D2AF8005AD9A0FDDF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CE"/>
    <w:rsid w:val="000B440D"/>
    <w:rsid w:val="001250D4"/>
    <w:rsid w:val="00254873"/>
    <w:rsid w:val="00272A8F"/>
    <w:rsid w:val="008E4DC4"/>
    <w:rsid w:val="00AC48CE"/>
    <w:rsid w:val="00B93007"/>
    <w:rsid w:val="00DB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83D5F7F345F4362871CABFDA57ECC0E">
    <w:name w:val="F83D5F7F345F4362871CABFDA57ECC0E"/>
    <w:rsid w:val="00AC48CE"/>
  </w:style>
  <w:style w:type="character" w:styleId="Platshllartext">
    <w:name w:val="Placeholder Text"/>
    <w:basedOn w:val="Standardstycketeckensnitt"/>
    <w:uiPriority w:val="99"/>
    <w:semiHidden/>
    <w:rsid w:val="00AC48CE"/>
    <w:rPr>
      <w:noProof w:val="0"/>
      <w:color w:val="808080"/>
    </w:rPr>
  </w:style>
  <w:style w:type="paragraph" w:customStyle="1" w:styleId="BADC379FEDB84A648B3C17843AF5EDD2">
    <w:name w:val="BADC379FEDB84A648B3C17843AF5EDD2"/>
    <w:rsid w:val="00AC48CE"/>
  </w:style>
  <w:style w:type="paragraph" w:customStyle="1" w:styleId="1BFD14034B4F4B3AA966B94F3D8D6A4F">
    <w:name w:val="1BFD14034B4F4B3AA966B94F3D8D6A4F"/>
    <w:rsid w:val="00AC48CE"/>
  </w:style>
  <w:style w:type="paragraph" w:customStyle="1" w:styleId="EABB4BF90F7F4250B5EFA89443D0ABFE">
    <w:name w:val="EABB4BF90F7F4250B5EFA89443D0ABFE"/>
    <w:rsid w:val="00AC48CE"/>
  </w:style>
  <w:style w:type="paragraph" w:customStyle="1" w:styleId="150390BE6DED4D5E8220062263E52FAC">
    <w:name w:val="150390BE6DED4D5E8220062263E52FAC"/>
    <w:rsid w:val="00AC48CE"/>
  </w:style>
  <w:style w:type="paragraph" w:customStyle="1" w:styleId="10C9ED21908D4103B4538ED03290B578">
    <w:name w:val="10C9ED21908D4103B4538ED03290B578"/>
    <w:rsid w:val="00AC48CE"/>
  </w:style>
  <w:style w:type="paragraph" w:customStyle="1" w:styleId="1A19BF7986114FAB9D68EEC589F8CC9E">
    <w:name w:val="1A19BF7986114FAB9D68EEC589F8CC9E"/>
    <w:rsid w:val="00AC48CE"/>
  </w:style>
  <w:style w:type="paragraph" w:customStyle="1" w:styleId="DC4B829077B845179D70AF63F8BE35BB">
    <w:name w:val="DC4B829077B845179D70AF63F8BE35BB"/>
    <w:rsid w:val="00AC48CE"/>
  </w:style>
  <w:style w:type="paragraph" w:customStyle="1" w:styleId="69B85DD8BEED453E91ACAAF15AA8C51C">
    <w:name w:val="69B85DD8BEED453E91ACAAF15AA8C51C"/>
    <w:rsid w:val="00AC48CE"/>
  </w:style>
  <w:style w:type="paragraph" w:customStyle="1" w:styleId="7DB70675CAE146E69620F6411C4A4C1D">
    <w:name w:val="7DB70675CAE146E69620F6411C4A4C1D"/>
    <w:rsid w:val="00AC48CE"/>
  </w:style>
  <w:style w:type="paragraph" w:customStyle="1" w:styleId="1DC15696E5094B3997107021615264A2">
    <w:name w:val="1DC15696E5094B3997107021615264A2"/>
    <w:rsid w:val="00AC48CE"/>
  </w:style>
  <w:style w:type="paragraph" w:customStyle="1" w:styleId="C8CE9DDAE6624D33BABE6D8371777D6F">
    <w:name w:val="C8CE9DDAE6624D33BABE6D8371777D6F"/>
    <w:rsid w:val="00AC48CE"/>
  </w:style>
  <w:style w:type="paragraph" w:customStyle="1" w:styleId="B003318F7C8447CFA90E082BD6FE5541">
    <w:name w:val="B003318F7C8447CFA90E082BD6FE5541"/>
    <w:rsid w:val="00AC48CE"/>
  </w:style>
  <w:style w:type="paragraph" w:customStyle="1" w:styleId="E6FD48EE971E4682BA4E0119F97521A9">
    <w:name w:val="E6FD48EE971E4682BA4E0119F97521A9"/>
    <w:rsid w:val="00AC48CE"/>
  </w:style>
  <w:style w:type="paragraph" w:customStyle="1" w:styleId="269D918949804A319E13AC6FAAFFCF31">
    <w:name w:val="269D918949804A319E13AC6FAAFFCF31"/>
    <w:rsid w:val="00AC48CE"/>
  </w:style>
  <w:style w:type="paragraph" w:customStyle="1" w:styleId="A873EAE005ED4FC98D6EF72DC23CB116">
    <w:name w:val="A873EAE005ED4FC98D6EF72DC23CB116"/>
    <w:rsid w:val="00AC48CE"/>
  </w:style>
  <w:style w:type="paragraph" w:customStyle="1" w:styleId="DF26B77FCADE43D2AF8005AD9A0FDDFF">
    <w:name w:val="DF26B77FCADE43D2AF8005AD9A0FDDFF"/>
    <w:rsid w:val="00AC48CE"/>
  </w:style>
  <w:style w:type="paragraph" w:customStyle="1" w:styleId="34152990FB924B839542DE2E9F7F7942">
    <w:name w:val="34152990FB924B839542DE2E9F7F7942"/>
    <w:rsid w:val="00AC4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2019-05-29T00:00:00</HeaderDate>
    <Office/>
    <Dnr>S2019/02349/SF</Dnr>
    <ParagrafNr/>
    <DocumentTitle/>
    <VisitingAddress/>
    <Extra1/>
    <Extra2/>
    <Extra3>Nooshi Dadgostar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6f091519-e6c6-415e-9111-78823fe9d400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A3904BC1220204D9B20CAFA6629C57D" ma:contentTypeVersion="8" ma:contentTypeDescription="Skapa nytt dokument med möjlighet att välja RK-mall" ma:contentTypeScope="" ma:versionID="4776f6363f81a2f14e5100841481cbfd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a68c6c55-4fbb-48c7-bd04-03a904b43046" xmlns:ns5="860e4c83-59ce-4420-a61e-371951efc959" targetNamespace="http://schemas.microsoft.com/office/2006/metadata/properties" ma:root="true" ma:fieldsID="bf6b1b9047430a8a4bd441c1e50573b1" ns2:_="" ns3:_="" ns4:_="" ns5:_="">
    <xsd:import namespace="4e9c2f0c-7bf8-49af-8356-cbf363fc78a7"/>
    <xsd:import namespace="cc625d36-bb37-4650-91b9-0c96159295ba"/>
    <xsd:import namespace="a68c6c55-4fbb-48c7-bd04-03a904b43046"/>
    <xsd:import namespace="860e4c83-59ce-4420-a61e-371951efc959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2019-05-29T00:00:00</HeaderDate>
    <Office/>
    <Dnr>S2019/02349/SF</Dnr>
    <ParagrafNr/>
    <DocumentTitle/>
    <VisitingAddress/>
    <Extra1/>
    <Extra2/>
    <Extra3>Nooshi Dadgostar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19D6A-D799-44CD-9A99-FE8833CC4D14}"/>
</file>

<file path=customXml/itemProps2.xml><?xml version="1.0" encoding="utf-8"?>
<ds:datastoreItem xmlns:ds="http://schemas.openxmlformats.org/officeDocument/2006/customXml" ds:itemID="{F17BEB1F-5733-4C5B-A84A-A13E51DC5762}"/>
</file>

<file path=customXml/itemProps3.xml><?xml version="1.0" encoding="utf-8"?>
<ds:datastoreItem xmlns:ds="http://schemas.openxmlformats.org/officeDocument/2006/customXml" ds:itemID="{2B834647-FD3C-47CA-9FE3-73893DD22BD0}"/>
</file>

<file path=customXml/itemProps4.xml><?xml version="1.0" encoding="utf-8"?>
<ds:datastoreItem xmlns:ds="http://schemas.openxmlformats.org/officeDocument/2006/customXml" ds:itemID="{225FAA2F-013B-4B37-92F3-83334BAF3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a68c6c55-4fbb-48c7-bd04-03a904b43046"/>
    <ds:schemaRef ds:uri="860e4c83-59ce-4420-a61e-371951efc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D19D6A-D799-44CD-9A99-FE8833CC4D14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69437168-D76C-4E2E-8743-41F28E6195BE}"/>
</file>

<file path=customXml/itemProps7.xml><?xml version="1.0" encoding="utf-8"?>
<ds:datastoreItem xmlns:ds="http://schemas.openxmlformats.org/officeDocument/2006/customXml" ds:itemID="{042690C5-010A-4876-AC87-FFBB05AB01C6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295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Esbjörn Åkesson</dc:creator>
  <cp:keywords/>
  <dc:description/>
  <cp:lastModifiedBy>Esbjörn Åkesson</cp:lastModifiedBy>
  <cp:revision>5</cp:revision>
  <dcterms:created xsi:type="dcterms:W3CDTF">2019-05-24T14:32:00Z</dcterms:created>
  <dcterms:modified xsi:type="dcterms:W3CDTF">2019-05-24T14:38:00Z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S2019/02349/SF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ActivityCategory">
    <vt:lpwstr/>
  </property>
  <property fmtid="{D5CDD505-2E9C-101B-9397-08002B2CF9AE}" pid="8" name="c9cd366cc722410295b9eacffbd73909">
    <vt:lpwstr/>
  </property>
  <property fmtid="{D5CDD505-2E9C-101B-9397-08002B2CF9AE}" pid="9" name="TaxKeywordTaxHTField">
    <vt:lpwstr/>
  </property>
  <property fmtid="{D5CDD505-2E9C-101B-9397-08002B2CF9AE}" pid="10" name="_dlc_DocIdItemGuid">
    <vt:lpwstr>03c6336f-843d-40a3-bd0f-4f6895ae139e</vt:lpwstr>
  </property>
</Properties>
</file>