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77406" w:rsidP="00DA0661">
      <w:pPr>
        <w:pStyle w:val="Title"/>
      </w:pPr>
      <w:bookmarkStart w:id="0" w:name="Start"/>
      <w:bookmarkEnd w:id="0"/>
      <w:r>
        <w:t>Svar på fråga 2020/21:</w:t>
      </w:r>
      <w:r w:rsidR="0018244A">
        <w:t xml:space="preserve">3366 </w:t>
      </w:r>
      <w:r>
        <w:t>av Sten Bergheden (M)</w:t>
      </w:r>
      <w:r>
        <w:br/>
      </w:r>
      <w:r w:rsidR="003B243A">
        <w:t>T</w:t>
      </w:r>
      <w:r>
        <w:t>rygga och säkra rastplatser</w:t>
      </w:r>
    </w:p>
    <w:p w:rsidR="00377406" w:rsidP="00377406">
      <w:pPr>
        <w:pStyle w:val="BodyText"/>
      </w:pPr>
      <w:r>
        <w:t xml:space="preserve">Sten Bergheden har frågat mig om </w:t>
      </w:r>
      <w:r w:rsidRPr="00CD5F10" w:rsidR="00CD5F10">
        <w:t xml:space="preserve">jag avser att ta vara på den kunskap Sveriges Åkeriföretag nu har jobbat fram när det gäller fler rastplatser och med denna kunskap också snabba på en utbyggnad av fler säkra rastplatser i Sverige. </w:t>
      </w:r>
      <w:r>
        <w:t xml:space="preserve"> </w:t>
      </w:r>
    </w:p>
    <w:p w:rsidR="00067E4D" w:rsidP="00067E4D">
      <w:pPr>
        <w:pStyle w:val="BodyText"/>
      </w:pPr>
      <w:r>
        <w:t xml:space="preserve">Först och främst vill jag framhålla att rastplatserna längs våra vägar </w:t>
      </w:r>
      <w:r w:rsidR="00E1077B">
        <w:t xml:space="preserve">är viktiga och därtill </w:t>
      </w:r>
      <w:r>
        <w:t>självklart ska vara trygga och säkra. Rastplatserna bidrar till god trafiksäkerhet och framkomlighet på våra vägar.</w:t>
      </w:r>
    </w:p>
    <w:p w:rsidR="00067E4D" w:rsidP="00067E4D">
      <w:pPr>
        <w:pStyle w:val="BodyText"/>
      </w:pPr>
      <w:r>
        <w:t xml:space="preserve">De problem vid rast- och uppställningsplatser är många gånger ett uttryck för att det saknats bra regelverk för yrkesförare i hela EU. </w:t>
      </w:r>
      <w:r w:rsidR="00B822C8">
        <w:t xml:space="preserve">Nu implementeras i svensk lagstiftning </w:t>
      </w:r>
      <w:r>
        <w:t>det så kallade mobilitetspaketet, som är ett reformpaket för tydliga och sjysta villkor för tunga transporter inom EU. Sverige har varit ledande i det arbetet. Med de nya reglerna kommer vi inte längre ha en ordning där yrkesförare från andra länder tvingas tillbringa sin normala veckovila i fordonet på sin utstationeringsplats.</w:t>
      </w:r>
    </w:p>
    <w:p w:rsidR="00067E4D" w:rsidP="00067E4D">
      <w:pPr>
        <w:pStyle w:val="BodyText"/>
      </w:pPr>
      <w:r>
        <w:t xml:space="preserve">Frågorna om </w:t>
      </w:r>
      <w:r w:rsidR="00527723">
        <w:t>rastplatser berör</w:t>
      </w:r>
      <w:r>
        <w:t xml:space="preserve"> många aktörer, och det är </w:t>
      </w:r>
      <w:r w:rsidR="00D4028A">
        <w:t xml:space="preserve">viktigt </w:t>
      </w:r>
      <w:r>
        <w:t>att Sveriges Åkeriföretag tillsammans med Polismyndigheten och Trafikverket samverkar kring detta. Aktörerna kommer att fortsätta arbeta med frågor kring säkra rastplatser för yrkestrafiken och hur den organiserade brottsligheten kan bekämpas.</w:t>
      </w:r>
    </w:p>
    <w:p w:rsidR="00067E4D" w:rsidP="00067E4D">
      <w:pPr>
        <w:pStyle w:val="BodyText"/>
      </w:pPr>
    </w:p>
    <w:p w:rsidR="00377406" w:rsidP="00067E4D">
      <w:pPr>
        <w:pStyle w:val="BodyText"/>
      </w:pPr>
      <w:r>
        <w:t>Trafikverket har regeringens uppdrag att se över hur bristen på säkra uppställningsplatser för yrkestrafiken längs större vägar kan avhjälpas</w:t>
      </w:r>
      <w:r w:rsidR="006E6CB4">
        <w:t xml:space="preserve">. I uppdraget ingår flera delar som syftar till att möjliggöra att flera rast- och uppställningsplatser kan etableras. </w:t>
      </w:r>
    </w:p>
    <w:p w:rsidR="00377406" w:rsidRPr="00CD5F10" w:rsidP="006A12F1">
      <w:pPr>
        <w:pStyle w:val="BodyText"/>
        <w:rPr>
          <w:lang w:val="en-GB"/>
        </w:rPr>
      </w:pPr>
      <w:r w:rsidRPr="00CD5F10">
        <w:rPr>
          <w:lang w:val="en-GB"/>
        </w:rPr>
        <w:t xml:space="preserve">Stockholm </w:t>
      </w:r>
      <w:r w:rsidRPr="00CD5F10" w:rsidR="00CD5F10">
        <w:rPr>
          <w:lang w:val="en-GB"/>
        </w:rPr>
        <w:t xml:space="preserve">den </w:t>
      </w:r>
      <w:r w:rsidRPr="00B822C8" w:rsidR="00CD5F10">
        <w:rPr>
          <w:lang w:val="en-GB"/>
        </w:rPr>
        <w:t>4</w:t>
      </w:r>
      <w:r w:rsidRPr="00B822C8" w:rsidR="00B822C8">
        <w:rPr>
          <w:lang w:val="en-GB"/>
        </w:rPr>
        <w:t xml:space="preserve"> </w:t>
      </w:r>
      <w:r w:rsidRPr="00CD5F10" w:rsidR="00B822C8">
        <w:t>augusti</w:t>
      </w:r>
      <w:r w:rsidR="00B822C8">
        <w:rPr>
          <w:lang w:val="en-GB"/>
        </w:rPr>
        <w:t xml:space="preserve"> 2021</w:t>
      </w:r>
      <w:r w:rsidRPr="00B822C8" w:rsidR="00B822C8">
        <w:rPr>
          <w:lang w:val="en-GB"/>
        </w:rPr>
        <w:t xml:space="preserve"> </w:t>
      </w:r>
    </w:p>
    <w:p w:rsidR="00377406" w:rsidRPr="00CD5F10" w:rsidP="004E7A8F">
      <w:pPr>
        <w:pStyle w:val="Brdtextutanavstnd"/>
        <w:rPr>
          <w:lang w:val="en-GB"/>
        </w:rPr>
      </w:pPr>
    </w:p>
    <w:p w:rsidR="00377406" w:rsidRPr="00CD5F10" w:rsidP="004E7A8F">
      <w:pPr>
        <w:pStyle w:val="Brdtextutanavstnd"/>
        <w:rPr>
          <w:lang w:val="en-GB"/>
        </w:rPr>
      </w:pPr>
    </w:p>
    <w:p w:rsidR="00377406" w:rsidRPr="00CD5F10" w:rsidP="004E7A8F">
      <w:pPr>
        <w:pStyle w:val="Brdtextutanavstnd"/>
        <w:rPr>
          <w:lang w:val="en-GB"/>
        </w:rPr>
      </w:pPr>
    </w:p>
    <w:p w:rsidR="00377406" w:rsidRPr="00CD5F10" w:rsidP="00422A41">
      <w:pPr>
        <w:pStyle w:val="BodyText"/>
        <w:rPr>
          <w:lang w:val="en-GB"/>
        </w:rPr>
      </w:pPr>
      <w:r w:rsidRPr="00CD5F10">
        <w:rPr>
          <w:lang w:val="en-GB"/>
        </w:rPr>
        <w:t>Tomas Eneroth</w:t>
      </w:r>
    </w:p>
    <w:p w:rsidR="00377406" w:rsidRPr="00CD5F10" w:rsidP="00DB48AB">
      <w:pPr>
        <w:pStyle w:val="BodyText"/>
        <w:rPr>
          <w:lang w:val="en-GB"/>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77406" w:rsidRPr="007D73AB">
          <w:pPr>
            <w:pStyle w:val="Header"/>
          </w:pPr>
        </w:p>
      </w:tc>
      <w:tc>
        <w:tcPr>
          <w:tcW w:w="3170" w:type="dxa"/>
          <w:vAlign w:val="bottom"/>
        </w:tcPr>
        <w:p w:rsidR="00377406" w:rsidRPr="007D73AB" w:rsidP="00340DE0">
          <w:pPr>
            <w:pStyle w:val="Header"/>
          </w:pPr>
        </w:p>
      </w:tc>
      <w:tc>
        <w:tcPr>
          <w:tcW w:w="1134" w:type="dxa"/>
        </w:tcPr>
        <w:p w:rsidR="0037740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7740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77406" w:rsidRPr="00710A6C" w:rsidP="00EE3C0F">
          <w:pPr>
            <w:pStyle w:val="Header"/>
            <w:rPr>
              <w:b/>
            </w:rPr>
          </w:pPr>
        </w:p>
        <w:p w:rsidR="00377406" w:rsidP="00EE3C0F">
          <w:pPr>
            <w:pStyle w:val="Header"/>
          </w:pPr>
        </w:p>
        <w:p w:rsidR="00377406" w:rsidP="00EE3C0F">
          <w:pPr>
            <w:pStyle w:val="Header"/>
          </w:pPr>
        </w:p>
        <w:p w:rsidR="00377406" w:rsidP="00EE3C0F">
          <w:pPr>
            <w:pStyle w:val="Header"/>
          </w:pPr>
        </w:p>
        <w:sdt>
          <w:sdtPr>
            <w:alias w:val="Dnr"/>
            <w:tag w:val="ccRKShow_Dnr"/>
            <w:id w:val="-829283628"/>
            <w:placeholder>
              <w:docPart w:val="4309C4D88DFF4875AFABFBDEBA73CE47"/>
            </w:placeholder>
            <w:dataBinding w:xpath="/ns0:DocumentInfo[1]/ns0:BaseInfo[1]/ns0:Dnr[1]" w:storeItemID="{0AA62659-1058-4761-AC58-B581F616C4EE}" w:prefixMappings="xmlns:ns0='http://lp/documentinfo/RK' "/>
            <w:text/>
          </w:sdtPr>
          <w:sdtContent>
            <w:p w:rsidR="00377406" w:rsidP="00EE3C0F">
              <w:pPr>
                <w:pStyle w:val="Header"/>
              </w:pPr>
              <w:r w:rsidRPr="00377406">
                <w:t>I2021/0</w:t>
              </w:r>
              <w:r>
                <w:t>2056</w:t>
              </w:r>
            </w:p>
          </w:sdtContent>
        </w:sdt>
        <w:sdt>
          <w:sdtPr>
            <w:alias w:val="DocNumber"/>
            <w:tag w:val="DocNumber"/>
            <w:id w:val="1726028884"/>
            <w:placeholder>
              <w:docPart w:val="AE90A6C8DC3849868875991A98640721"/>
            </w:placeholder>
            <w:showingPlcHdr/>
            <w:dataBinding w:xpath="/ns0:DocumentInfo[1]/ns0:BaseInfo[1]/ns0:DocNumber[1]" w:storeItemID="{0AA62659-1058-4761-AC58-B581F616C4EE}" w:prefixMappings="xmlns:ns0='http://lp/documentinfo/RK' "/>
            <w:text/>
          </w:sdtPr>
          <w:sdtContent>
            <w:p w:rsidR="00377406" w:rsidP="00EE3C0F">
              <w:pPr>
                <w:pStyle w:val="Header"/>
              </w:pPr>
              <w:r>
                <w:rPr>
                  <w:rStyle w:val="PlaceholderText"/>
                </w:rPr>
                <w:t xml:space="preserve"> </w:t>
              </w:r>
            </w:p>
          </w:sdtContent>
        </w:sdt>
        <w:p w:rsidR="00377406" w:rsidP="00EE3C0F">
          <w:pPr>
            <w:pStyle w:val="Header"/>
          </w:pPr>
        </w:p>
      </w:tc>
      <w:tc>
        <w:tcPr>
          <w:tcW w:w="1134" w:type="dxa"/>
        </w:tcPr>
        <w:p w:rsidR="00377406" w:rsidP="0094502D">
          <w:pPr>
            <w:pStyle w:val="Header"/>
          </w:pPr>
        </w:p>
        <w:p w:rsidR="0037740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8193B3579FE4AB783AAFEE2B8E3AD13"/>
          </w:placeholder>
          <w:richText/>
        </w:sdtPr>
        <w:sdtEndPr>
          <w:rPr>
            <w:b w:val="0"/>
          </w:rPr>
        </w:sdtEndPr>
        <w:sdtContent>
          <w:tc>
            <w:tcPr>
              <w:tcW w:w="5534" w:type="dxa"/>
              <w:tcMar>
                <w:right w:w="1134" w:type="dxa"/>
              </w:tcMar>
            </w:tcPr>
            <w:p w:rsidR="00377406" w:rsidRPr="00377406" w:rsidP="00340DE0">
              <w:pPr>
                <w:pStyle w:val="Header"/>
                <w:rPr>
                  <w:b/>
                </w:rPr>
              </w:pPr>
              <w:r w:rsidRPr="00377406">
                <w:rPr>
                  <w:b/>
                </w:rPr>
                <w:t>Infrastrukturdepartementet</w:t>
              </w:r>
            </w:p>
            <w:p w:rsidR="0052303A" w:rsidP="00340DE0">
              <w:pPr>
                <w:pStyle w:val="Header"/>
              </w:pPr>
              <w:r w:rsidRPr="00377406">
                <w:t>Infrastrukturministern</w:t>
              </w:r>
            </w:p>
            <w:p w:rsidR="0052303A" w:rsidP="00340DE0">
              <w:pPr>
                <w:pStyle w:val="Header"/>
              </w:pPr>
            </w:p>
            <w:p w:rsidR="0052303A" w:rsidP="00340DE0">
              <w:pPr>
                <w:pStyle w:val="Header"/>
              </w:pPr>
            </w:p>
            <w:p w:rsidR="00377406" w:rsidRPr="00340DE0" w:rsidP="0052303A">
              <w:pPr>
                <w:pStyle w:val="Header"/>
              </w:pPr>
            </w:p>
          </w:tc>
        </w:sdtContent>
      </w:sdt>
      <w:sdt>
        <w:sdtPr>
          <w:alias w:val="Recipient"/>
          <w:tag w:val="ccRKShow_Recipient"/>
          <w:id w:val="-28344517"/>
          <w:placeholder>
            <w:docPart w:val="8C2DC54F98444F28BA80C6609010C10B"/>
          </w:placeholder>
          <w:dataBinding w:xpath="/ns0:DocumentInfo[1]/ns0:BaseInfo[1]/ns0:Recipient[1]" w:storeItemID="{0AA62659-1058-4761-AC58-B581F616C4EE}" w:prefixMappings="xmlns:ns0='http://lp/documentinfo/RK' "/>
          <w:text w:multiLine="1"/>
        </w:sdtPr>
        <w:sdtContent>
          <w:tc>
            <w:tcPr>
              <w:tcW w:w="3170" w:type="dxa"/>
            </w:tcPr>
            <w:p w:rsidR="00377406" w:rsidP="00547B89">
              <w:pPr>
                <w:pStyle w:val="Header"/>
              </w:pPr>
              <w:r>
                <w:t>Till riksdagen</w:t>
              </w:r>
            </w:p>
          </w:tc>
        </w:sdtContent>
      </w:sdt>
      <w:tc>
        <w:tcPr>
          <w:tcW w:w="1134" w:type="dxa"/>
        </w:tcPr>
        <w:p w:rsidR="0037740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09C4D88DFF4875AFABFBDEBA73CE47"/>
        <w:category>
          <w:name w:val="Allmänt"/>
          <w:gallery w:val="placeholder"/>
        </w:category>
        <w:types>
          <w:type w:val="bbPlcHdr"/>
        </w:types>
        <w:behaviors>
          <w:behavior w:val="content"/>
        </w:behaviors>
        <w:guid w:val="{BD5A561A-F256-4BD8-AB9F-80582B375495}"/>
      </w:docPartPr>
      <w:docPartBody>
        <w:p w:rsidR="000415B2" w:rsidP="00C32224">
          <w:pPr>
            <w:pStyle w:val="4309C4D88DFF4875AFABFBDEBA73CE47"/>
          </w:pPr>
          <w:r>
            <w:rPr>
              <w:rStyle w:val="PlaceholderText"/>
            </w:rPr>
            <w:t xml:space="preserve"> </w:t>
          </w:r>
        </w:p>
      </w:docPartBody>
    </w:docPart>
    <w:docPart>
      <w:docPartPr>
        <w:name w:val="AE90A6C8DC3849868875991A98640721"/>
        <w:category>
          <w:name w:val="Allmänt"/>
          <w:gallery w:val="placeholder"/>
        </w:category>
        <w:types>
          <w:type w:val="bbPlcHdr"/>
        </w:types>
        <w:behaviors>
          <w:behavior w:val="content"/>
        </w:behaviors>
        <w:guid w:val="{AFD0453A-AB02-4817-9F31-6CF061B2936C}"/>
      </w:docPartPr>
      <w:docPartBody>
        <w:p w:rsidR="000415B2" w:rsidP="00C32224">
          <w:pPr>
            <w:pStyle w:val="AE90A6C8DC3849868875991A986407211"/>
          </w:pPr>
          <w:r>
            <w:rPr>
              <w:rStyle w:val="PlaceholderText"/>
            </w:rPr>
            <w:t xml:space="preserve"> </w:t>
          </w:r>
        </w:p>
      </w:docPartBody>
    </w:docPart>
    <w:docPart>
      <w:docPartPr>
        <w:name w:val="78193B3579FE4AB783AAFEE2B8E3AD13"/>
        <w:category>
          <w:name w:val="Allmänt"/>
          <w:gallery w:val="placeholder"/>
        </w:category>
        <w:types>
          <w:type w:val="bbPlcHdr"/>
        </w:types>
        <w:behaviors>
          <w:behavior w:val="content"/>
        </w:behaviors>
        <w:guid w:val="{3A732CEF-87CC-4FAB-BA50-357CF244C948}"/>
      </w:docPartPr>
      <w:docPartBody>
        <w:p w:rsidR="000415B2" w:rsidP="00C32224">
          <w:pPr>
            <w:pStyle w:val="78193B3579FE4AB783AAFEE2B8E3AD131"/>
          </w:pPr>
          <w:r>
            <w:rPr>
              <w:rStyle w:val="PlaceholderText"/>
            </w:rPr>
            <w:t xml:space="preserve"> </w:t>
          </w:r>
        </w:p>
      </w:docPartBody>
    </w:docPart>
    <w:docPart>
      <w:docPartPr>
        <w:name w:val="8C2DC54F98444F28BA80C6609010C10B"/>
        <w:category>
          <w:name w:val="Allmänt"/>
          <w:gallery w:val="placeholder"/>
        </w:category>
        <w:types>
          <w:type w:val="bbPlcHdr"/>
        </w:types>
        <w:behaviors>
          <w:behavior w:val="content"/>
        </w:behaviors>
        <w:guid w:val="{520D2281-9A5B-4F9B-9ADA-A71FFD966BCD}"/>
      </w:docPartPr>
      <w:docPartBody>
        <w:p w:rsidR="000415B2" w:rsidP="00C32224">
          <w:pPr>
            <w:pStyle w:val="8C2DC54F98444F28BA80C6609010C10B"/>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19F3ED5A5F43D383187A4B68745034">
    <w:name w:val="8F19F3ED5A5F43D383187A4B68745034"/>
    <w:rsid w:val="00C32224"/>
  </w:style>
  <w:style w:type="character" w:styleId="PlaceholderText">
    <w:name w:val="Placeholder Text"/>
    <w:basedOn w:val="DefaultParagraphFont"/>
    <w:uiPriority w:val="99"/>
    <w:semiHidden/>
    <w:rsid w:val="00C32224"/>
    <w:rPr>
      <w:noProof w:val="0"/>
      <w:color w:val="808080"/>
    </w:rPr>
  </w:style>
  <w:style w:type="paragraph" w:customStyle="1" w:styleId="73E82E782A8445428218538D16DB7C63">
    <w:name w:val="73E82E782A8445428218538D16DB7C63"/>
    <w:rsid w:val="00C32224"/>
  </w:style>
  <w:style w:type="paragraph" w:customStyle="1" w:styleId="38786FF1A03C404A90BC550332BB2EC3">
    <w:name w:val="38786FF1A03C404A90BC550332BB2EC3"/>
    <w:rsid w:val="00C32224"/>
  </w:style>
  <w:style w:type="paragraph" w:customStyle="1" w:styleId="4F114AB49A334D5289367C278B96EDAA">
    <w:name w:val="4F114AB49A334D5289367C278B96EDAA"/>
    <w:rsid w:val="00C32224"/>
  </w:style>
  <w:style w:type="paragraph" w:customStyle="1" w:styleId="4309C4D88DFF4875AFABFBDEBA73CE47">
    <w:name w:val="4309C4D88DFF4875AFABFBDEBA73CE47"/>
    <w:rsid w:val="00C32224"/>
  </w:style>
  <w:style w:type="paragraph" w:customStyle="1" w:styleId="AE90A6C8DC3849868875991A98640721">
    <w:name w:val="AE90A6C8DC3849868875991A98640721"/>
    <w:rsid w:val="00C32224"/>
  </w:style>
  <w:style w:type="paragraph" w:customStyle="1" w:styleId="CBDB4E7D94A848189F477D6C9221D7CB">
    <w:name w:val="CBDB4E7D94A848189F477D6C9221D7CB"/>
    <w:rsid w:val="00C32224"/>
  </w:style>
  <w:style w:type="paragraph" w:customStyle="1" w:styleId="0DF29BF8C1FE4E9681276FBDC9700B45">
    <w:name w:val="0DF29BF8C1FE4E9681276FBDC9700B45"/>
    <w:rsid w:val="00C32224"/>
  </w:style>
  <w:style w:type="paragraph" w:customStyle="1" w:styleId="A06A316F591841519E8D0E6A1B61E9E8">
    <w:name w:val="A06A316F591841519E8D0E6A1B61E9E8"/>
    <w:rsid w:val="00C32224"/>
  </w:style>
  <w:style w:type="paragraph" w:customStyle="1" w:styleId="78193B3579FE4AB783AAFEE2B8E3AD13">
    <w:name w:val="78193B3579FE4AB783AAFEE2B8E3AD13"/>
    <w:rsid w:val="00C32224"/>
  </w:style>
  <w:style w:type="paragraph" w:customStyle="1" w:styleId="8C2DC54F98444F28BA80C6609010C10B">
    <w:name w:val="8C2DC54F98444F28BA80C6609010C10B"/>
    <w:rsid w:val="00C32224"/>
  </w:style>
  <w:style w:type="paragraph" w:customStyle="1" w:styleId="AE90A6C8DC3849868875991A986407211">
    <w:name w:val="AE90A6C8DC3849868875991A986407211"/>
    <w:rsid w:val="00C322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193B3579FE4AB783AAFEE2B8E3AD131">
    <w:name w:val="78193B3579FE4AB783AAFEE2B8E3AD131"/>
    <w:rsid w:val="00C322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4282350D27F40498BA4820BEFF4EABD">
    <w:name w:val="44282350D27F40498BA4820BEFF4EABD"/>
    <w:rsid w:val="00C32224"/>
  </w:style>
  <w:style w:type="paragraph" w:customStyle="1" w:styleId="6FA9C87A0F194EE6A412C865C8236BF6">
    <w:name w:val="6FA9C87A0F194EE6A412C865C8236BF6"/>
    <w:rsid w:val="00C32224"/>
  </w:style>
  <w:style w:type="paragraph" w:customStyle="1" w:styleId="0DCC25CFD98641C9840C9958BAD8A9DE">
    <w:name w:val="0DCC25CFD98641C9840C9958BAD8A9DE"/>
    <w:rsid w:val="00C32224"/>
  </w:style>
  <w:style w:type="paragraph" w:customStyle="1" w:styleId="728A86245FF94680A79727BFCE5A92D9">
    <w:name w:val="728A86245FF94680A79727BFCE5A92D9"/>
    <w:rsid w:val="00C32224"/>
  </w:style>
  <w:style w:type="paragraph" w:customStyle="1" w:styleId="7541A3776E1B421D879E445B5E3E76E4">
    <w:name w:val="7541A3776E1B421D879E445B5E3E76E4"/>
    <w:rsid w:val="00C32224"/>
  </w:style>
  <w:style w:type="paragraph" w:customStyle="1" w:styleId="0CFE4FEDF2A4463DB6ABC20B66F87425">
    <w:name w:val="0CFE4FEDF2A4463DB6ABC20B66F87425"/>
    <w:rsid w:val="00C32224"/>
  </w:style>
  <w:style w:type="paragraph" w:customStyle="1" w:styleId="AFA780F0BC024D0AB28A1280138E14E3">
    <w:name w:val="AFA780F0BC024D0AB28A1280138E14E3"/>
    <w:rsid w:val="00C3222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80d5709c-4018-4bd4-84f9-86a00281130d</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2021-06-23T00:00:00</HeaderDate>
    <Office/>
    <Dnr>I2021/02056</Dnr>
    <ParagrafNr/>
    <DocumentTitle/>
    <VisitingAddress/>
    <Extra1/>
    <Extra2/>
    <Extra3>Sten Bergheden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CD5E877-8F2F-46F9-9160-73BFEFBDFE1B}"/>
</file>

<file path=customXml/itemProps2.xml><?xml version="1.0" encoding="utf-8"?>
<ds:datastoreItem xmlns:ds="http://schemas.openxmlformats.org/officeDocument/2006/customXml" ds:itemID="{200F3337-24BF-4907-9E09-42E2D07A04D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09144982-9107-4504-B0C7-4115EE1186DF}"/>
</file>

<file path=customXml/itemProps5.xml><?xml version="1.0" encoding="utf-8"?>
<ds:datastoreItem xmlns:ds="http://schemas.openxmlformats.org/officeDocument/2006/customXml" ds:itemID="{0AA62659-1058-4761-AC58-B581F616C4EE}"/>
</file>

<file path=docProps/app.xml><?xml version="1.0" encoding="utf-8"?>
<Properties xmlns="http://schemas.openxmlformats.org/officeDocument/2006/extended-properties" xmlns:vt="http://schemas.openxmlformats.org/officeDocument/2006/docPropsVTypes">
  <Template>RK Basmall</Template>
  <TotalTime>0</TotalTime>
  <Pages>2</Pages>
  <Words>260</Words>
  <Characters>1384</Characters>
  <Application>Microsoft Office Word</Application>
  <DocSecurity>0</DocSecurity>
  <Lines>11</Lines>
  <Paragraphs>3</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Svar på fråga 2020/21:3276 av &lt;Sten Bergheden&gt; (&lt;M&gt;) Fler trygga och säkra rastp</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3366  Sten Bergheden (M) Trygga och säkra rastplatser slutlig.docx</dc:title>
  <cp:revision>3</cp:revision>
  <cp:lastPrinted>2021-07-26T09:45:00Z</cp:lastPrinted>
  <dcterms:created xsi:type="dcterms:W3CDTF">2021-08-03T13:54:00Z</dcterms:created>
  <dcterms:modified xsi:type="dcterms:W3CDTF">2021-08-03T13:55:00Z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