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7B" w:rsidRDefault="00F3327B" w:rsidP="00DA0661">
      <w:pPr>
        <w:pStyle w:val="Rubrik"/>
      </w:pPr>
      <w:bookmarkStart w:id="0" w:name="Start"/>
      <w:bookmarkEnd w:id="0"/>
      <w:r>
        <w:t>S</w:t>
      </w:r>
      <w:r w:rsidR="001C75C0">
        <w:t>var på fråga 2017/18:1</w:t>
      </w:r>
      <w:r w:rsidR="00804F89">
        <w:t>501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283CD302CC28481295D37FD4B093F3A5"/>
          </w:placeholder>
          <w:dataBinding w:prefixMappings="xmlns:ns0='http://lp/documentinfo/RK' " w:xpath="/ns0:DocumentInfo[1]/ns0:BaseInfo[1]/ns0:Extra3[1]" w:storeItemID="{606180B0-475A-4E6B-8FDD-A8665FA4C000}"/>
          <w:text/>
        </w:sdtPr>
        <w:sdtEndPr/>
        <w:sdtContent>
          <w:r w:rsidR="00804F89">
            <w:t xml:space="preserve">Tomas </w:t>
          </w:r>
          <w:proofErr w:type="spellStart"/>
          <w:r w:rsidR="00804F89">
            <w:t>Tobé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2359E7646F547DEA292C40DAC57C34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="00804F89">
        <w:t>Ett nationellt exitprogram för kriminella</w:t>
      </w:r>
    </w:p>
    <w:p w:rsidR="006151D8" w:rsidRPr="001169F6" w:rsidRDefault="003B5C52" w:rsidP="001169F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sdt>
        <w:sdtPr>
          <w:tag w:val="delete"/>
          <w:id w:val="541410710"/>
          <w:placeholder>
            <w:docPart w:val="D9DBEBED1CC243039B8AB03EA18F086D"/>
          </w:placeholder>
          <w:dataBinding w:prefixMappings="xmlns:ns0='http://lp/documentinfo/RK' " w:xpath="/ns0:DocumentInfo[1]/ns0:BaseInfo[1]/ns0:Extra3[1]" w:storeItemID="{606180B0-475A-4E6B-8FDD-A8665FA4C000}"/>
          <w:text/>
        </w:sdtPr>
        <w:sdtEndPr/>
        <w:sdtContent>
          <w:r w:rsidR="00804F89" w:rsidRPr="001169F6">
            <w:t xml:space="preserve">Tomas </w:t>
          </w:r>
          <w:proofErr w:type="spellStart"/>
          <w:r w:rsidR="00804F89" w:rsidRPr="001169F6">
            <w:t>Tobé</w:t>
          </w:r>
          <w:proofErr w:type="spellEnd"/>
        </w:sdtContent>
      </w:sdt>
      <w:r w:rsidR="00F3327B" w:rsidRPr="001169F6">
        <w:t xml:space="preserve"> har frågat </w:t>
      </w:r>
      <w:r w:rsidR="001169F6" w:rsidRPr="001169F6">
        <w:t>mig om jag a</w:t>
      </w:r>
      <w:r w:rsidR="001169F6" w:rsidRPr="001169F6">
        <w:rPr>
          <w:rFonts w:cs="TimesNewRomanPSMT"/>
        </w:rPr>
        <w:t>vser att vidta några åtgärder för att bygga upp ett nationellt exitprogram för gängmedlemmar.</w:t>
      </w:r>
    </w:p>
    <w:p w:rsidR="001169F6" w:rsidRPr="001169F6" w:rsidRDefault="001169F6" w:rsidP="001169F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316733" w:rsidRDefault="00D10424" w:rsidP="00316733">
      <w:r>
        <w:t>Att bekämpa gängbrottsligheten är en av regeringens viktigaste frågor</w:t>
      </w:r>
      <w:r w:rsidRPr="0091647F">
        <w:t xml:space="preserve"> </w:t>
      </w:r>
      <w:r>
        <w:t xml:space="preserve">och en rad åtgärder har genomförts för att förebygga, förhindra och bekämpa </w:t>
      </w:r>
      <w:r w:rsidR="00680B07">
        <w:t xml:space="preserve">sådan </w:t>
      </w:r>
      <w:r>
        <w:t>brotts</w:t>
      </w:r>
      <w:r>
        <w:softHyphen/>
        <w:t xml:space="preserve">lighet. </w:t>
      </w:r>
      <w:r w:rsidR="00316733">
        <w:t>Bland annat förstärker vi polisen med 7,1 miljarder kronor under de närm</w:t>
      </w:r>
      <w:r w:rsidR="006031DC">
        <w:t>a</w:t>
      </w:r>
      <w:r w:rsidR="00316733">
        <w:t>st</w:t>
      </w:r>
      <w:r w:rsidR="006031DC">
        <w:t>e</w:t>
      </w:r>
      <w:r w:rsidR="00316733">
        <w:t xml:space="preserve"> åren</w:t>
      </w:r>
      <w:r w:rsidR="00316733" w:rsidRPr="00316733">
        <w:rPr>
          <w:b/>
        </w:rPr>
        <w:t xml:space="preserve"> </w:t>
      </w:r>
      <w:r w:rsidR="00316733" w:rsidRPr="00316733">
        <w:rPr>
          <w:rFonts w:ascii="Garamond" w:eastAsia="Garamond" w:hAnsi="Garamond" w:cs="Times New Roman"/>
        </w:rPr>
        <w:t xml:space="preserve">för att utveckla verksamheten och öka antalet polisanställda. Därtill har regeringen avsatt ytterligare 200 miljoner kronor i </w:t>
      </w:r>
      <w:proofErr w:type="spellStart"/>
      <w:r w:rsidR="00316733" w:rsidRPr="00316733">
        <w:rPr>
          <w:rFonts w:ascii="Garamond" w:eastAsia="Garamond" w:hAnsi="Garamond" w:cs="Times New Roman"/>
        </w:rPr>
        <w:t>vårändringsbudgeten</w:t>
      </w:r>
      <w:proofErr w:type="spellEnd"/>
      <w:r w:rsidR="00316733" w:rsidRPr="00316733">
        <w:rPr>
          <w:rFonts w:ascii="Garamond" w:eastAsia="Garamond" w:hAnsi="Garamond" w:cs="Times New Roman"/>
        </w:rPr>
        <w:t xml:space="preserve"> för att stärka polisverksamheten.</w:t>
      </w:r>
    </w:p>
    <w:p w:rsidR="00AE2F6F" w:rsidRPr="001169F6" w:rsidRDefault="00AE2F6F" w:rsidP="006A3A3E">
      <w:pPr>
        <w:rPr>
          <w:color w:val="000000"/>
          <w:lang w:eastAsia="sv-SE"/>
        </w:rPr>
      </w:pPr>
      <w:r>
        <w:t>Polismyndigheten har sedan hösten 2015 regeringens uppdrag att fördela bidrag till organisationer som hjälper personer att lämna ett liv i kriminalitet</w:t>
      </w:r>
      <w:r w:rsidR="006031DC">
        <w:t>,</w:t>
      </w:r>
      <w:r>
        <w:t xml:space="preserve"> s.k. avhopparverksamhet. </w:t>
      </w:r>
      <w:r w:rsidRPr="001169F6">
        <w:rPr>
          <w:color w:val="000000"/>
          <w:lang w:eastAsia="sv-SE"/>
        </w:rPr>
        <w:t xml:space="preserve">För </w:t>
      </w:r>
      <w:r w:rsidR="00AA40B9">
        <w:rPr>
          <w:color w:val="000000"/>
          <w:lang w:eastAsia="sv-SE"/>
        </w:rPr>
        <w:t>detta ändamål</w:t>
      </w:r>
      <w:r>
        <w:rPr>
          <w:color w:val="000000"/>
          <w:lang w:eastAsia="sv-SE"/>
        </w:rPr>
        <w:t xml:space="preserve"> </w:t>
      </w:r>
      <w:r w:rsidRPr="001169F6">
        <w:rPr>
          <w:color w:val="000000"/>
          <w:lang w:eastAsia="sv-SE"/>
        </w:rPr>
        <w:t xml:space="preserve">har regeringen </w:t>
      </w:r>
      <w:r>
        <w:rPr>
          <w:color w:val="000000"/>
          <w:lang w:eastAsia="sv-SE"/>
        </w:rPr>
        <w:t>s</w:t>
      </w:r>
      <w:r w:rsidRPr="001169F6">
        <w:rPr>
          <w:color w:val="000000"/>
          <w:lang w:eastAsia="sv-SE"/>
        </w:rPr>
        <w:t>edan 2016 avdelat fem miljoner kronor årligen till Polismyndigheten</w:t>
      </w:r>
      <w:r>
        <w:rPr>
          <w:color w:val="000000"/>
          <w:lang w:eastAsia="sv-SE"/>
        </w:rPr>
        <w:t>.</w:t>
      </w:r>
      <w:r w:rsidRPr="001169F6">
        <w:rPr>
          <w:color w:val="000000"/>
          <w:lang w:eastAsia="sv-SE"/>
        </w:rPr>
        <w:t xml:space="preserve"> </w:t>
      </w:r>
      <w:r w:rsidR="00AA40B9" w:rsidRPr="001169F6">
        <w:rPr>
          <w:color w:val="000000"/>
          <w:lang w:eastAsia="sv-SE"/>
        </w:rPr>
        <w:t xml:space="preserve">Polismyndigheten </w:t>
      </w:r>
      <w:r w:rsidR="00AA40B9">
        <w:rPr>
          <w:color w:val="000000"/>
          <w:lang w:eastAsia="sv-SE"/>
        </w:rPr>
        <w:t xml:space="preserve">har </w:t>
      </w:r>
      <w:r w:rsidR="00AA40B9" w:rsidRPr="001169F6">
        <w:rPr>
          <w:color w:val="000000"/>
          <w:lang w:eastAsia="sv-SE"/>
        </w:rPr>
        <w:t>inrättat en nationell samordnings</w:t>
      </w:r>
      <w:r w:rsidR="00AA40B9" w:rsidRPr="001169F6">
        <w:rPr>
          <w:color w:val="000000"/>
          <w:lang w:eastAsia="sv-SE"/>
        </w:rPr>
        <w:softHyphen/>
        <w:t xml:space="preserve">funktion </w:t>
      </w:r>
      <w:r w:rsidR="00AA40B9">
        <w:rPr>
          <w:color w:val="000000"/>
          <w:lang w:eastAsia="sv-SE"/>
        </w:rPr>
        <w:t xml:space="preserve">för att </w:t>
      </w:r>
      <w:r w:rsidRPr="001169F6">
        <w:rPr>
          <w:color w:val="000000"/>
          <w:lang w:eastAsia="sv-SE"/>
        </w:rPr>
        <w:t>bedöm</w:t>
      </w:r>
      <w:r w:rsidR="00AA40B9">
        <w:rPr>
          <w:color w:val="000000"/>
          <w:lang w:eastAsia="sv-SE"/>
        </w:rPr>
        <w:t>a</w:t>
      </w:r>
      <w:r w:rsidRPr="001169F6">
        <w:rPr>
          <w:color w:val="000000"/>
          <w:lang w:eastAsia="sv-SE"/>
        </w:rPr>
        <w:t xml:space="preserve"> </w:t>
      </w:r>
      <w:r w:rsidR="003003E1">
        <w:rPr>
          <w:color w:val="000000"/>
          <w:lang w:eastAsia="sv-SE"/>
        </w:rPr>
        <w:t xml:space="preserve">inkomna </w:t>
      </w:r>
      <w:r w:rsidRPr="001169F6">
        <w:rPr>
          <w:color w:val="000000"/>
          <w:lang w:eastAsia="sv-SE"/>
        </w:rPr>
        <w:t>ansök</w:t>
      </w:r>
      <w:r w:rsidRPr="001169F6">
        <w:rPr>
          <w:color w:val="000000"/>
          <w:lang w:eastAsia="sv-SE"/>
        </w:rPr>
        <w:softHyphen/>
        <w:t>ningar</w:t>
      </w:r>
      <w:r w:rsidR="003003E1">
        <w:rPr>
          <w:color w:val="000000"/>
          <w:lang w:eastAsia="sv-SE"/>
        </w:rPr>
        <w:t xml:space="preserve"> o</w:t>
      </w:r>
      <w:r w:rsidRPr="001169F6">
        <w:rPr>
          <w:color w:val="000000"/>
          <w:lang w:eastAsia="sv-SE"/>
        </w:rPr>
        <w:t>ch för att följa upp hur medlen använ</w:t>
      </w:r>
      <w:r w:rsidR="00AA40B9">
        <w:rPr>
          <w:color w:val="000000"/>
          <w:lang w:eastAsia="sv-SE"/>
        </w:rPr>
        <w:t>d</w:t>
      </w:r>
      <w:r w:rsidRPr="001169F6">
        <w:rPr>
          <w:color w:val="000000"/>
          <w:lang w:eastAsia="sv-SE"/>
        </w:rPr>
        <w:t xml:space="preserve">s.  </w:t>
      </w:r>
    </w:p>
    <w:p w:rsidR="00445742" w:rsidRDefault="00AE2F6F" w:rsidP="00AE2F6F">
      <w:pPr>
        <w:pStyle w:val="Brdtext"/>
        <w:rPr>
          <w:color w:val="000000"/>
          <w:lang w:eastAsia="sv-SE"/>
        </w:rPr>
      </w:pPr>
      <w:r w:rsidRPr="001169F6">
        <w:rPr>
          <w:color w:val="000000"/>
          <w:lang w:eastAsia="sv-SE"/>
        </w:rPr>
        <w:t xml:space="preserve">Dessa </w:t>
      </w:r>
      <w:r w:rsidR="00AA40B9">
        <w:rPr>
          <w:color w:val="000000"/>
          <w:lang w:eastAsia="sv-SE"/>
        </w:rPr>
        <w:t xml:space="preserve">särskilda </w:t>
      </w:r>
      <w:r w:rsidRPr="001169F6">
        <w:rPr>
          <w:color w:val="000000"/>
          <w:lang w:eastAsia="sv-SE"/>
        </w:rPr>
        <w:t xml:space="preserve">medel utgör dock bara en del av de statliga medel som används till avhopparverksamhet. Utöver de fristående organisationer som bedriver avhopparverksamhet finns </w:t>
      </w:r>
      <w:r w:rsidR="007A0246">
        <w:rPr>
          <w:color w:val="000000"/>
          <w:lang w:eastAsia="sv-SE"/>
        </w:rPr>
        <w:t xml:space="preserve">även </w:t>
      </w:r>
      <w:r w:rsidRPr="001169F6">
        <w:rPr>
          <w:color w:val="000000"/>
          <w:lang w:eastAsia="sv-SE"/>
        </w:rPr>
        <w:t>ett antal myndighetsdrivna verksamheter för avhoppare som finansieras inom ramen för respektive myndighets budget. Polismyndigheten har exempelvis ett om</w:t>
      </w:r>
      <w:r w:rsidRPr="001169F6">
        <w:rPr>
          <w:color w:val="000000"/>
          <w:lang w:eastAsia="sv-SE"/>
        </w:rPr>
        <w:softHyphen/>
        <w:t xml:space="preserve">fattande brottsoffer- och personsäkerhetsarbete där avhopparverksamhet </w:t>
      </w:r>
      <w:r w:rsidR="00AA40B9">
        <w:rPr>
          <w:color w:val="000000"/>
          <w:lang w:eastAsia="sv-SE"/>
        </w:rPr>
        <w:t>berörs</w:t>
      </w:r>
      <w:r w:rsidRPr="001169F6">
        <w:rPr>
          <w:color w:val="000000"/>
          <w:lang w:eastAsia="sv-SE"/>
        </w:rPr>
        <w:t xml:space="preserve">. </w:t>
      </w:r>
    </w:p>
    <w:p w:rsidR="00AE2F6F" w:rsidRDefault="00FB6722" w:rsidP="00E00A65">
      <w:pPr>
        <w:pStyle w:val="Brdtext"/>
        <w:rPr>
          <w:color w:val="000000"/>
          <w:lang w:eastAsia="sv-SE"/>
        </w:rPr>
      </w:pPr>
      <w:r w:rsidRPr="00FB6722">
        <w:rPr>
          <w:color w:val="000000"/>
          <w:lang w:eastAsia="sv-SE"/>
        </w:rPr>
        <w:t xml:space="preserve">I regeringens nationella brottsförebyggande program Tillsammans mot brott lyfts stöd och hjälp för att lämna kriminella eller extremistiska grupperingar fram som en viktig del i det brottsförebyggande arbetet. Individer i sådana grupperingar </w:t>
      </w:r>
      <w:r>
        <w:rPr>
          <w:color w:val="000000"/>
          <w:lang w:eastAsia="sv-SE"/>
        </w:rPr>
        <w:t>är i</w:t>
      </w:r>
      <w:r w:rsidRPr="00FB6722">
        <w:rPr>
          <w:color w:val="000000"/>
          <w:lang w:eastAsia="sv-SE"/>
        </w:rPr>
        <w:t xml:space="preserve"> behov av </w:t>
      </w:r>
      <w:r>
        <w:rPr>
          <w:color w:val="000000"/>
          <w:lang w:eastAsia="sv-SE"/>
        </w:rPr>
        <w:t xml:space="preserve">olika typer av </w:t>
      </w:r>
      <w:r w:rsidRPr="00FB6722">
        <w:rPr>
          <w:color w:val="000000"/>
          <w:lang w:eastAsia="sv-SE"/>
        </w:rPr>
        <w:t xml:space="preserve">stöd </w:t>
      </w:r>
      <w:r>
        <w:rPr>
          <w:color w:val="000000"/>
          <w:lang w:eastAsia="sv-SE"/>
        </w:rPr>
        <w:t xml:space="preserve">vilket kräver samverkan mellan ett flertal samhällsaktörer. Inte minst är det </w:t>
      </w:r>
      <w:r w:rsidR="00AE2F6F" w:rsidRPr="001169F6">
        <w:rPr>
          <w:color w:val="000000"/>
          <w:lang w:eastAsia="sv-SE"/>
        </w:rPr>
        <w:t>viktigt att kommunerna tar sitt ansvar</w:t>
      </w:r>
      <w:r w:rsidR="006031DC">
        <w:rPr>
          <w:color w:val="000000"/>
          <w:lang w:eastAsia="sv-SE"/>
        </w:rPr>
        <w:t xml:space="preserve">, </w:t>
      </w:r>
      <w:r w:rsidR="00AE2F6F" w:rsidRPr="001169F6">
        <w:rPr>
          <w:color w:val="000000"/>
          <w:lang w:eastAsia="sv-SE"/>
        </w:rPr>
        <w:t>bland annat</w:t>
      </w:r>
      <w:r w:rsidR="00AA40B9">
        <w:rPr>
          <w:color w:val="000000"/>
          <w:lang w:eastAsia="sv-SE"/>
        </w:rPr>
        <w:t xml:space="preserve"> </w:t>
      </w:r>
      <w:r w:rsidR="006031DC">
        <w:rPr>
          <w:color w:val="000000"/>
          <w:lang w:eastAsia="sv-SE"/>
        </w:rPr>
        <w:t xml:space="preserve">genom </w:t>
      </w:r>
      <w:r w:rsidR="00AA40B9">
        <w:rPr>
          <w:color w:val="000000"/>
          <w:lang w:eastAsia="sv-SE"/>
        </w:rPr>
        <w:t>åtgärder från</w:t>
      </w:r>
      <w:r w:rsidR="00AE2F6F" w:rsidRPr="001169F6">
        <w:rPr>
          <w:color w:val="000000"/>
          <w:lang w:eastAsia="sv-SE"/>
        </w:rPr>
        <w:t xml:space="preserve"> socialtjänsten</w:t>
      </w:r>
      <w:r w:rsidR="00AA40B9">
        <w:rPr>
          <w:color w:val="000000"/>
          <w:lang w:eastAsia="sv-SE"/>
        </w:rPr>
        <w:t>.</w:t>
      </w:r>
      <w:r w:rsidR="00AE2F6F" w:rsidRPr="001169F6">
        <w:rPr>
          <w:color w:val="000000"/>
          <w:lang w:eastAsia="sv-SE"/>
        </w:rPr>
        <w:t xml:space="preserve"> </w:t>
      </w:r>
    </w:p>
    <w:p w:rsidR="001169F6" w:rsidRPr="001169F6" w:rsidRDefault="0054041A" w:rsidP="001169F6">
      <w:pPr>
        <w:autoSpaceDE w:val="0"/>
        <w:autoSpaceDN w:val="0"/>
        <w:adjustRightInd w:val="0"/>
        <w:spacing w:after="0" w:line="240" w:lineRule="auto"/>
        <w:rPr>
          <w:rStyle w:val="BrdtextChar"/>
        </w:rPr>
      </w:pPr>
      <w:bookmarkStart w:id="1" w:name="_Hlk518482688"/>
      <w:bookmarkStart w:id="2" w:name="_Hlk518482636"/>
      <w:r>
        <w:rPr>
          <w:rStyle w:val="BrdtextChar"/>
        </w:rPr>
        <w:t xml:space="preserve">Jag avser att </w:t>
      </w:r>
      <w:r w:rsidR="00DA28A5">
        <w:rPr>
          <w:rStyle w:val="BrdtextChar"/>
        </w:rPr>
        <w:t>fortsatt</w:t>
      </w:r>
      <w:r>
        <w:rPr>
          <w:rStyle w:val="BrdtextChar"/>
        </w:rPr>
        <w:t xml:space="preserve"> följa denna viktiga fråga för att vid behov kunna vidta ytterligare åtgärder.</w:t>
      </w:r>
      <w:bookmarkEnd w:id="1"/>
      <w:r>
        <w:rPr>
          <w:rStyle w:val="BrdtextChar"/>
        </w:rPr>
        <w:br/>
      </w:r>
      <w:bookmarkEnd w:id="2"/>
      <w:r>
        <w:rPr>
          <w:rStyle w:val="BrdtextChar"/>
        </w:rPr>
        <w:br/>
      </w:r>
    </w:p>
    <w:p w:rsidR="00F3327B" w:rsidRPr="001169F6" w:rsidRDefault="00D851C6" w:rsidP="00D851C6">
      <w:pPr>
        <w:pStyle w:val="Brdtext"/>
      </w:pPr>
      <w:r w:rsidRPr="001169F6">
        <w:rPr>
          <w:rStyle w:val="BrdtextChar"/>
        </w:rPr>
        <w:t xml:space="preserve">Stockholm den </w:t>
      </w:r>
      <w:r w:rsidR="00804F89" w:rsidRPr="001169F6">
        <w:rPr>
          <w:rStyle w:val="BrdtextChar"/>
        </w:rPr>
        <w:t>12</w:t>
      </w:r>
      <w:r w:rsidRPr="001169F6">
        <w:rPr>
          <w:rStyle w:val="BrdtextChar"/>
        </w:rPr>
        <w:t xml:space="preserve"> </w:t>
      </w:r>
      <w:r w:rsidR="00804F89" w:rsidRPr="001169F6">
        <w:rPr>
          <w:rStyle w:val="BrdtextChar"/>
        </w:rPr>
        <w:t>juli</w:t>
      </w:r>
      <w:r w:rsidR="006151D8" w:rsidRPr="001169F6">
        <w:rPr>
          <w:rStyle w:val="BrdtextChar"/>
        </w:rPr>
        <w:br/>
      </w:r>
      <w:r w:rsidRPr="001169F6">
        <w:rPr>
          <w:rStyle w:val="BrdtextChar"/>
        </w:rPr>
        <w:br/>
      </w:r>
      <w:r w:rsidRPr="001169F6">
        <w:rPr>
          <w:rStyle w:val="BrdtextChar"/>
        </w:rPr>
        <w:br/>
        <w:t>Morgan Johansson</w:t>
      </w:r>
      <w:r w:rsidR="009C702C" w:rsidRPr="001169F6">
        <w:br/>
      </w:r>
    </w:p>
    <w:sectPr w:rsidR="00F3327B" w:rsidRPr="001169F6" w:rsidSect="00F3327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C52" w:rsidRDefault="003B5C52" w:rsidP="00A87A54">
      <w:pPr>
        <w:spacing w:after="0" w:line="240" w:lineRule="auto"/>
      </w:pPr>
      <w:r>
        <w:separator/>
      </w:r>
    </w:p>
  </w:endnote>
  <w:endnote w:type="continuationSeparator" w:id="0">
    <w:p w:rsidR="003B5C52" w:rsidRDefault="003B5C5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C55B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C55B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C52" w:rsidRDefault="003B5C52" w:rsidP="00A87A54">
      <w:pPr>
        <w:spacing w:after="0" w:line="240" w:lineRule="auto"/>
      </w:pPr>
      <w:r>
        <w:separator/>
      </w:r>
    </w:p>
  </w:footnote>
  <w:footnote w:type="continuationSeparator" w:id="0">
    <w:p w:rsidR="003B5C52" w:rsidRDefault="003B5C5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3327B" w:rsidTr="00C93EBA">
      <w:trPr>
        <w:trHeight w:val="227"/>
      </w:trPr>
      <w:tc>
        <w:tcPr>
          <w:tcW w:w="5534" w:type="dxa"/>
        </w:tcPr>
        <w:p w:rsidR="00F3327B" w:rsidRPr="007D73AB" w:rsidRDefault="00F3327B">
          <w:pPr>
            <w:pStyle w:val="Sidhuvud"/>
          </w:pPr>
        </w:p>
      </w:tc>
      <w:tc>
        <w:tcPr>
          <w:tcW w:w="3170" w:type="dxa"/>
          <w:vAlign w:val="bottom"/>
        </w:tcPr>
        <w:p w:rsidR="00F3327B" w:rsidRPr="007D73AB" w:rsidRDefault="00F3327B" w:rsidP="00340DE0">
          <w:pPr>
            <w:pStyle w:val="Sidhuvud"/>
          </w:pPr>
        </w:p>
      </w:tc>
      <w:tc>
        <w:tcPr>
          <w:tcW w:w="1134" w:type="dxa"/>
        </w:tcPr>
        <w:p w:rsidR="00F3327B" w:rsidRDefault="00F3327B" w:rsidP="005A703A">
          <w:pPr>
            <w:pStyle w:val="Sidhuvud"/>
          </w:pPr>
        </w:p>
      </w:tc>
    </w:tr>
    <w:tr w:rsidR="00F3327B" w:rsidTr="00C93EBA">
      <w:trPr>
        <w:trHeight w:val="1928"/>
      </w:trPr>
      <w:tc>
        <w:tcPr>
          <w:tcW w:w="5534" w:type="dxa"/>
        </w:tcPr>
        <w:p w:rsidR="00F3327B" w:rsidRPr="00340DE0" w:rsidRDefault="00F3327B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BAB02F2" wp14:editId="4BAB02F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3327B" w:rsidRPr="00710A6C" w:rsidRDefault="00F3327B" w:rsidP="00EE3C0F">
          <w:pPr>
            <w:pStyle w:val="Sidhuvud"/>
            <w:rPr>
              <w:b/>
            </w:rPr>
          </w:pPr>
        </w:p>
        <w:p w:rsidR="00F3327B" w:rsidRDefault="00F3327B" w:rsidP="00EE3C0F">
          <w:pPr>
            <w:pStyle w:val="Sidhuvud"/>
          </w:pPr>
        </w:p>
        <w:p w:rsidR="00F3327B" w:rsidRDefault="00F3327B" w:rsidP="00EE3C0F">
          <w:pPr>
            <w:pStyle w:val="Sidhuvud"/>
          </w:pPr>
        </w:p>
        <w:p w:rsidR="00F3327B" w:rsidRDefault="00F3327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7AD4A74DCA74B0698789110B6920459"/>
            </w:placeholder>
            <w:dataBinding w:prefixMappings="xmlns:ns0='http://lp/documentinfo/RK' " w:xpath="/ns0:DocumentInfo[1]/ns0:BaseInfo[1]/ns0:Dnr[1]" w:storeItemID="{606180B0-475A-4E6B-8FDD-A8665FA4C000}"/>
            <w:text/>
          </w:sdtPr>
          <w:sdtEndPr/>
          <w:sdtContent>
            <w:p w:rsidR="00F3327B" w:rsidRDefault="003E189A" w:rsidP="00EE3C0F">
              <w:pPr>
                <w:pStyle w:val="Sidhuvud"/>
              </w:pPr>
              <w:r>
                <w:t>Ju2018/</w:t>
              </w:r>
              <w:r w:rsidR="00804F89">
                <w:t>03452</w:t>
              </w:r>
              <w:r w:rsidR="004F59FF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53A562113E4A27B23AF95E60210FBC"/>
            </w:placeholder>
            <w:showingPlcHdr/>
            <w:dataBinding w:prefixMappings="xmlns:ns0='http://lp/documentinfo/RK' " w:xpath="/ns0:DocumentInfo[1]/ns0:BaseInfo[1]/ns0:DocNumber[1]" w:storeItemID="{606180B0-475A-4E6B-8FDD-A8665FA4C000}"/>
            <w:text/>
          </w:sdtPr>
          <w:sdtEndPr/>
          <w:sdtContent>
            <w:p w:rsidR="00F3327B" w:rsidRDefault="00F3327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3327B" w:rsidRDefault="00F3327B" w:rsidP="00EE3C0F">
          <w:pPr>
            <w:pStyle w:val="Sidhuvud"/>
          </w:pPr>
        </w:p>
      </w:tc>
      <w:tc>
        <w:tcPr>
          <w:tcW w:w="1134" w:type="dxa"/>
        </w:tcPr>
        <w:p w:rsidR="00F3327B" w:rsidRDefault="00F3327B" w:rsidP="0094502D">
          <w:pPr>
            <w:pStyle w:val="Sidhuvud"/>
          </w:pPr>
        </w:p>
        <w:p w:rsidR="00F3327B" w:rsidRPr="0094502D" w:rsidRDefault="00F3327B" w:rsidP="00EC71A6">
          <w:pPr>
            <w:pStyle w:val="Sidhuvud"/>
          </w:pPr>
        </w:p>
      </w:tc>
    </w:tr>
    <w:tr w:rsidR="00F3327B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5EA4913D9134D5D806AC0EAEF06A17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187323" w:rsidRPr="00187323" w:rsidRDefault="00187323" w:rsidP="00340DE0">
              <w:pPr>
                <w:pStyle w:val="Sidhuvud"/>
                <w:rPr>
                  <w:b/>
                </w:rPr>
              </w:pPr>
              <w:r w:rsidRPr="00187323">
                <w:rPr>
                  <w:b/>
                </w:rPr>
                <w:t>Justitiedepartementet</w:t>
              </w:r>
            </w:p>
            <w:p w:rsidR="00F3327B" w:rsidRPr="00F3327B" w:rsidRDefault="00187323" w:rsidP="00340DE0">
              <w:pPr>
                <w:pStyle w:val="Sidhuvud"/>
                <w:rPr>
                  <w:b/>
                </w:rPr>
              </w:pPr>
              <w:r w:rsidRPr="00187323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4CE4C25FC164DE9A0E843419FC3ACFA"/>
          </w:placeholder>
          <w:dataBinding w:prefixMappings="xmlns:ns0='http://lp/documentinfo/RK' " w:xpath="/ns0:DocumentInfo[1]/ns0:BaseInfo[1]/ns0:Recipient[1]" w:storeItemID="{606180B0-475A-4E6B-8FDD-A8665FA4C000}"/>
          <w:text w:multiLine="1"/>
        </w:sdtPr>
        <w:sdtEndPr/>
        <w:sdtContent>
          <w:tc>
            <w:tcPr>
              <w:tcW w:w="3170" w:type="dxa"/>
            </w:tcPr>
            <w:p w:rsidR="00F3327B" w:rsidRDefault="00F3327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3327B" w:rsidRDefault="00F3327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5A21F04"/>
    <w:multiLevelType w:val="hybridMultilevel"/>
    <w:tmpl w:val="6444F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4FE0788A"/>
    <w:multiLevelType w:val="hybridMultilevel"/>
    <w:tmpl w:val="9FD8D2EE"/>
    <w:lvl w:ilvl="0" w:tplc="97FC2D48">
      <w:numFmt w:val="bullet"/>
      <w:lvlText w:val="-"/>
      <w:lvlJc w:val="left"/>
      <w:pPr>
        <w:ind w:left="136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50744C1"/>
    <w:multiLevelType w:val="hybridMultilevel"/>
    <w:tmpl w:val="E0E8B5C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0"/>
  </w:num>
  <w:num w:numId="13">
    <w:abstractNumId w:val="32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1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0"/>
  </w:num>
  <w:num w:numId="33">
    <w:abstractNumId w:val="36"/>
  </w:num>
  <w:num w:numId="34">
    <w:abstractNumId w:val="42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3"/>
  </w:num>
  <w:num w:numId="45">
    <w:abstractNumId w:val="1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7B"/>
    <w:rsid w:val="00000290"/>
    <w:rsid w:val="00004D5C"/>
    <w:rsid w:val="00005F68"/>
    <w:rsid w:val="00006CA7"/>
    <w:rsid w:val="00012B00"/>
    <w:rsid w:val="00014EDC"/>
    <w:rsid w:val="00014EF6"/>
    <w:rsid w:val="00017197"/>
    <w:rsid w:val="0001725B"/>
    <w:rsid w:val="000203B0"/>
    <w:rsid w:val="00025992"/>
    <w:rsid w:val="00026711"/>
    <w:rsid w:val="00032A27"/>
    <w:rsid w:val="0003679E"/>
    <w:rsid w:val="00041EDC"/>
    <w:rsid w:val="0004352E"/>
    <w:rsid w:val="000470EC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6758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169F6"/>
    <w:rsid w:val="0012033A"/>
    <w:rsid w:val="00121002"/>
    <w:rsid w:val="00122D16"/>
    <w:rsid w:val="00125B5E"/>
    <w:rsid w:val="00126E6B"/>
    <w:rsid w:val="00127EE7"/>
    <w:rsid w:val="00130EC3"/>
    <w:rsid w:val="001331B1"/>
    <w:rsid w:val="00133983"/>
    <w:rsid w:val="00134837"/>
    <w:rsid w:val="00135111"/>
    <w:rsid w:val="001410FB"/>
    <w:rsid w:val="001428E2"/>
    <w:rsid w:val="00161CC3"/>
    <w:rsid w:val="00167FA8"/>
    <w:rsid w:val="00170CE4"/>
    <w:rsid w:val="0017300E"/>
    <w:rsid w:val="00173126"/>
    <w:rsid w:val="00176A26"/>
    <w:rsid w:val="001813DF"/>
    <w:rsid w:val="00187323"/>
    <w:rsid w:val="0019051C"/>
    <w:rsid w:val="0019127B"/>
    <w:rsid w:val="00192350"/>
    <w:rsid w:val="00192E34"/>
    <w:rsid w:val="00197A8A"/>
    <w:rsid w:val="001A2A61"/>
    <w:rsid w:val="001B4045"/>
    <w:rsid w:val="001B4824"/>
    <w:rsid w:val="001C4980"/>
    <w:rsid w:val="001C5DC9"/>
    <w:rsid w:val="001C71A9"/>
    <w:rsid w:val="001C75C0"/>
    <w:rsid w:val="001D6B0A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1443"/>
    <w:rsid w:val="00260D2D"/>
    <w:rsid w:val="00264503"/>
    <w:rsid w:val="00270BB8"/>
    <w:rsid w:val="00271D00"/>
    <w:rsid w:val="00275872"/>
    <w:rsid w:val="00281106"/>
    <w:rsid w:val="00282417"/>
    <w:rsid w:val="00282D27"/>
    <w:rsid w:val="00287F0D"/>
    <w:rsid w:val="00292420"/>
    <w:rsid w:val="00296B7A"/>
    <w:rsid w:val="002A15CA"/>
    <w:rsid w:val="002A6820"/>
    <w:rsid w:val="002A6BCF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03E1"/>
    <w:rsid w:val="003050DB"/>
    <w:rsid w:val="00310561"/>
    <w:rsid w:val="00311D8C"/>
    <w:rsid w:val="003128E2"/>
    <w:rsid w:val="003153D9"/>
    <w:rsid w:val="00316733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66C9B"/>
    <w:rsid w:val="0036717C"/>
    <w:rsid w:val="00370311"/>
    <w:rsid w:val="00380663"/>
    <w:rsid w:val="00383C68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5C52"/>
    <w:rsid w:val="003C7BE0"/>
    <w:rsid w:val="003D0DD3"/>
    <w:rsid w:val="003D17EF"/>
    <w:rsid w:val="003D3535"/>
    <w:rsid w:val="003D5F39"/>
    <w:rsid w:val="003D7B03"/>
    <w:rsid w:val="003E189A"/>
    <w:rsid w:val="003E5A50"/>
    <w:rsid w:val="003E6020"/>
    <w:rsid w:val="003F1F1F"/>
    <w:rsid w:val="003F299F"/>
    <w:rsid w:val="003F6B28"/>
    <w:rsid w:val="003F6B92"/>
    <w:rsid w:val="00404DB4"/>
    <w:rsid w:val="0041223B"/>
    <w:rsid w:val="00413A4E"/>
    <w:rsid w:val="00415136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45742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324F"/>
    <w:rsid w:val="0049768A"/>
    <w:rsid w:val="00497843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59FF"/>
    <w:rsid w:val="004F6525"/>
    <w:rsid w:val="004F6FE2"/>
    <w:rsid w:val="00505905"/>
    <w:rsid w:val="00511A1B"/>
    <w:rsid w:val="00511A68"/>
    <w:rsid w:val="00513E7D"/>
    <w:rsid w:val="0052049A"/>
    <w:rsid w:val="0052127C"/>
    <w:rsid w:val="005302E0"/>
    <w:rsid w:val="0054041A"/>
    <w:rsid w:val="00544738"/>
    <w:rsid w:val="005456E4"/>
    <w:rsid w:val="00547B89"/>
    <w:rsid w:val="005606BC"/>
    <w:rsid w:val="00563E73"/>
    <w:rsid w:val="00565792"/>
    <w:rsid w:val="00566BA3"/>
    <w:rsid w:val="00567799"/>
    <w:rsid w:val="00571A0B"/>
    <w:rsid w:val="00573DFD"/>
    <w:rsid w:val="005747D0"/>
    <w:rsid w:val="005850D7"/>
    <w:rsid w:val="0058522F"/>
    <w:rsid w:val="00586266"/>
    <w:rsid w:val="00595EDE"/>
    <w:rsid w:val="00596743"/>
    <w:rsid w:val="00596E2B"/>
    <w:rsid w:val="005A0CBA"/>
    <w:rsid w:val="005A2022"/>
    <w:rsid w:val="005A5193"/>
    <w:rsid w:val="005B115A"/>
    <w:rsid w:val="005B537F"/>
    <w:rsid w:val="005C120D"/>
    <w:rsid w:val="005D07C2"/>
    <w:rsid w:val="005D2B4F"/>
    <w:rsid w:val="005D79D7"/>
    <w:rsid w:val="005E2F29"/>
    <w:rsid w:val="005E400D"/>
    <w:rsid w:val="005E4E79"/>
    <w:rsid w:val="005E5CE7"/>
    <w:rsid w:val="005F08C5"/>
    <w:rsid w:val="006031DC"/>
    <w:rsid w:val="00605718"/>
    <w:rsid w:val="00605C66"/>
    <w:rsid w:val="00613015"/>
    <w:rsid w:val="006151D8"/>
    <w:rsid w:val="006175D7"/>
    <w:rsid w:val="0062079D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0B07"/>
    <w:rsid w:val="0069523C"/>
    <w:rsid w:val="006962CA"/>
    <w:rsid w:val="006A09DA"/>
    <w:rsid w:val="006A1835"/>
    <w:rsid w:val="006A3A3E"/>
    <w:rsid w:val="006B4A30"/>
    <w:rsid w:val="006B7569"/>
    <w:rsid w:val="006C28EE"/>
    <w:rsid w:val="006D2998"/>
    <w:rsid w:val="006D3188"/>
    <w:rsid w:val="006E08FC"/>
    <w:rsid w:val="006E7128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00D8"/>
    <w:rsid w:val="00773075"/>
    <w:rsid w:val="00773F36"/>
    <w:rsid w:val="00776254"/>
    <w:rsid w:val="00777CFF"/>
    <w:rsid w:val="007815BC"/>
    <w:rsid w:val="00782B3F"/>
    <w:rsid w:val="00782E3C"/>
    <w:rsid w:val="007900CC"/>
    <w:rsid w:val="00792517"/>
    <w:rsid w:val="0079641B"/>
    <w:rsid w:val="007967FA"/>
    <w:rsid w:val="00797A90"/>
    <w:rsid w:val="007A0246"/>
    <w:rsid w:val="007A1856"/>
    <w:rsid w:val="007A1887"/>
    <w:rsid w:val="007A629C"/>
    <w:rsid w:val="007A6348"/>
    <w:rsid w:val="007B023C"/>
    <w:rsid w:val="007C44FF"/>
    <w:rsid w:val="007C7BDB"/>
    <w:rsid w:val="007C7C9B"/>
    <w:rsid w:val="007D73AB"/>
    <w:rsid w:val="007E2712"/>
    <w:rsid w:val="007E4A9C"/>
    <w:rsid w:val="007E5516"/>
    <w:rsid w:val="007E7EE2"/>
    <w:rsid w:val="007F06CA"/>
    <w:rsid w:val="007F1DC9"/>
    <w:rsid w:val="0080228F"/>
    <w:rsid w:val="00804C1B"/>
    <w:rsid w:val="00804F89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70B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C790E"/>
    <w:rsid w:val="008C7DA1"/>
    <w:rsid w:val="008D2D6B"/>
    <w:rsid w:val="008D3090"/>
    <w:rsid w:val="008D4306"/>
    <w:rsid w:val="008D4508"/>
    <w:rsid w:val="008D4DC4"/>
    <w:rsid w:val="008D67C6"/>
    <w:rsid w:val="008D7CAF"/>
    <w:rsid w:val="008E02EE"/>
    <w:rsid w:val="008E65A8"/>
    <w:rsid w:val="008E77D6"/>
    <w:rsid w:val="009036E7"/>
    <w:rsid w:val="0091053B"/>
    <w:rsid w:val="00912945"/>
    <w:rsid w:val="00915D4C"/>
    <w:rsid w:val="00916C48"/>
    <w:rsid w:val="009262AF"/>
    <w:rsid w:val="009279B2"/>
    <w:rsid w:val="00930629"/>
    <w:rsid w:val="00931DED"/>
    <w:rsid w:val="00935814"/>
    <w:rsid w:val="0094502D"/>
    <w:rsid w:val="00947013"/>
    <w:rsid w:val="00973084"/>
    <w:rsid w:val="0097502E"/>
    <w:rsid w:val="00984EA2"/>
    <w:rsid w:val="0098593A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C702C"/>
    <w:rsid w:val="009D43F3"/>
    <w:rsid w:val="009D4E9F"/>
    <w:rsid w:val="009D5D40"/>
    <w:rsid w:val="009D6B1B"/>
    <w:rsid w:val="009E107B"/>
    <w:rsid w:val="009E18D6"/>
    <w:rsid w:val="009E5738"/>
    <w:rsid w:val="00A00AE4"/>
    <w:rsid w:val="00A00D24"/>
    <w:rsid w:val="00A01F5C"/>
    <w:rsid w:val="00A2019A"/>
    <w:rsid w:val="00A212A1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4658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028B"/>
    <w:rsid w:val="00AA1809"/>
    <w:rsid w:val="00AA40B9"/>
    <w:rsid w:val="00AB1A05"/>
    <w:rsid w:val="00AB5033"/>
    <w:rsid w:val="00AB5519"/>
    <w:rsid w:val="00AB6313"/>
    <w:rsid w:val="00AB71DD"/>
    <w:rsid w:val="00AC15C5"/>
    <w:rsid w:val="00AD0E75"/>
    <w:rsid w:val="00AD7FDA"/>
    <w:rsid w:val="00AE2F6F"/>
    <w:rsid w:val="00AE7BD8"/>
    <w:rsid w:val="00AE7D02"/>
    <w:rsid w:val="00AF0BB7"/>
    <w:rsid w:val="00AF0BDE"/>
    <w:rsid w:val="00AF0EDE"/>
    <w:rsid w:val="00AF4853"/>
    <w:rsid w:val="00B018D3"/>
    <w:rsid w:val="00B0234E"/>
    <w:rsid w:val="00B06751"/>
    <w:rsid w:val="00B11EE8"/>
    <w:rsid w:val="00B149E2"/>
    <w:rsid w:val="00B16C4F"/>
    <w:rsid w:val="00B2169D"/>
    <w:rsid w:val="00B21CBB"/>
    <w:rsid w:val="00B263C0"/>
    <w:rsid w:val="00B316CA"/>
    <w:rsid w:val="00B31BFB"/>
    <w:rsid w:val="00B3528F"/>
    <w:rsid w:val="00B357AB"/>
    <w:rsid w:val="00B41F72"/>
    <w:rsid w:val="00B42C75"/>
    <w:rsid w:val="00B44E90"/>
    <w:rsid w:val="00B45324"/>
    <w:rsid w:val="00B47956"/>
    <w:rsid w:val="00B517E1"/>
    <w:rsid w:val="00B55E70"/>
    <w:rsid w:val="00B60238"/>
    <w:rsid w:val="00B64962"/>
    <w:rsid w:val="00B66AC0"/>
    <w:rsid w:val="00B67512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7D73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5CD1"/>
    <w:rsid w:val="00C670F8"/>
    <w:rsid w:val="00C70EDE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55B5"/>
    <w:rsid w:val="00CD17C1"/>
    <w:rsid w:val="00CD1C6C"/>
    <w:rsid w:val="00CD37F1"/>
    <w:rsid w:val="00CD6169"/>
    <w:rsid w:val="00CD6D76"/>
    <w:rsid w:val="00CE1D9E"/>
    <w:rsid w:val="00CE20BC"/>
    <w:rsid w:val="00CF1FD8"/>
    <w:rsid w:val="00CF45F2"/>
    <w:rsid w:val="00CF4FDC"/>
    <w:rsid w:val="00D00E9E"/>
    <w:rsid w:val="00D021D2"/>
    <w:rsid w:val="00D061BB"/>
    <w:rsid w:val="00D07BE1"/>
    <w:rsid w:val="00D10424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22A9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3E99"/>
    <w:rsid w:val="00D84704"/>
    <w:rsid w:val="00D851C6"/>
    <w:rsid w:val="00D921FD"/>
    <w:rsid w:val="00D93714"/>
    <w:rsid w:val="00D95424"/>
    <w:rsid w:val="00DA28A5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0A65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5654B"/>
    <w:rsid w:val="00E74A30"/>
    <w:rsid w:val="00E77B7E"/>
    <w:rsid w:val="00E82DF1"/>
    <w:rsid w:val="00E96532"/>
    <w:rsid w:val="00E972CD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7EC3"/>
    <w:rsid w:val="00F24297"/>
    <w:rsid w:val="00F25761"/>
    <w:rsid w:val="00F259D7"/>
    <w:rsid w:val="00F30B6F"/>
    <w:rsid w:val="00F32D05"/>
    <w:rsid w:val="00F3327B"/>
    <w:rsid w:val="00F34D73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96FBF"/>
    <w:rsid w:val="00FA41B4"/>
    <w:rsid w:val="00FA5DDD"/>
    <w:rsid w:val="00FA7644"/>
    <w:rsid w:val="00FB6722"/>
    <w:rsid w:val="00FC069A"/>
    <w:rsid w:val="00FD0B7B"/>
    <w:rsid w:val="00FE1DCC"/>
    <w:rsid w:val="00FE30FF"/>
    <w:rsid w:val="00FF0538"/>
    <w:rsid w:val="00FF0A9F"/>
    <w:rsid w:val="00FF5B88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B02C5"/>
  <w15:docId w15:val="{5E21039A-15E0-40F5-AE58-72DB5C6F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aliases w:val="OL,Dot pt,F5 List Paragraph,List Paragraph1,No Spacing1,List Paragraph Char Char Char,Indicator Text,Colorful List - Accent 11,Numbered Para 1,Bullet 1,Bullet Points,List Paragraph2,MAIN CONTENT,Normal numbered,List Paragraph12,Recommendatio"/>
    <w:basedOn w:val="Normal"/>
    <w:link w:val="ListstyckeChar"/>
    <w:uiPriority w:val="34"/>
    <w:qFormat/>
    <w:rsid w:val="00573DFD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Nmn1">
    <w:name w:val="Nämn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Oformateradtabell11">
    <w:name w:val="Oformaterad tabell 1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Rutntstabell1ljus1">
    <w:name w:val="Rutnätstabell 1 ljus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596743"/>
    <w:rPr>
      <w:rFonts w:ascii="OrigGarmnd BT" w:eastAsia="Times New Roman" w:hAnsi="OrigGarmnd BT" w:cs="Times New Roman"/>
      <w:sz w:val="24"/>
      <w:szCs w:val="20"/>
    </w:rPr>
  </w:style>
  <w:style w:type="character" w:customStyle="1" w:styleId="ListstyckeChar">
    <w:name w:val="Liststycke Char"/>
    <w:aliases w:val="OL Char,Dot pt Char,F5 List Paragraph Char,List Paragraph1 Char,No Spacing1 Char,List Paragraph Char Char Char Char,Indicator Text Char,Colorful List - Accent 11 Char,Numbered Para 1 Char,Bullet 1 Char,Bullet Points Char"/>
    <w:basedOn w:val="Standardstycketeckensnitt"/>
    <w:link w:val="Liststycke"/>
    <w:uiPriority w:val="34"/>
    <w:locked/>
    <w:rsid w:val="0031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AD4A74DCA74B0698789110B6920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9FFF6-D5BD-44AA-A69C-5CFAB2966CBD}"/>
      </w:docPartPr>
      <w:docPartBody>
        <w:p w:rsidR="00F91D61" w:rsidRDefault="0024601A" w:rsidP="0024601A">
          <w:pPr>
            <w:pStyle w:val="D7AD4A74DCA74B0698789110B69204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53A562113E4A27B23AF95E60210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287FC-399C-4093-9F5E-BA5C474C0C4D}"/>
      </w:docPartPr>
      <w:docPartBody>
        <w:p w:rsidR="00F91D61" w:rsidRDefault="0024601A" w:rsidP="0024601A">
          <w:pPr>
            <w:pStyle w:val="9553A562113E4A27B23AF95E60210F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EA4913D9134D5D806AC0EAEF06A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309B7-8DA8-436B-87DD-2D5F9F97CF7E}"/>
      </w:docPartPr>
      <w:docPartBody>
        <w:p w:rsidR="00F91D61" w:rsidRDefault="0024601A" w:rsidP="0024601A">
          <w:pPr>
            <w:pStyle w:val="A5EA4913D9134D5D806AC0EAEF06A1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CE4C25FC164DE9A0E843419FC3A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CFADA-5131-4874-9A73-C929E148AB1A}"/>
      </w:docPartPr>
      <w:docPartBody>
        <w:p w:rsidR="00F91D61" w:rsidRDefault="0024601A" w:rsidP="0024601A">
          <w:pPr>
            <w:pStyle w:val="94CE4C25FC164DE9A0E843419FC3AC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3CD302CC28481295D37FD4B093F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C5A8E-2D35-4DC9-9FBB-D357A1AE34DE}"/>
      </w:docPartPr>
      <w:docPartBody>
        <w:p w:rsidR="00F91D61" w:rsidRDefault="0024601A" w:rsidP="0024601A">
          <w:pPr>
            <w:pStyle w:val="283CD302CC28481295D37FD4B093F3A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2359E7646F547DEA292C40DAC57C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8BA5C-5ED8-454F-827B-8EBF794EE76A}"/>
      </w:docPartPr>
      <w:docPartBody>
        <w:p w:rsidR="00F91D61" w:rsidRDefault="0024601A" w:rsidP="0024601A">
          <w:pPr>
            <w:pStyle w:val="92359E7646F547DEA292C40DAC57C34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9DBEBED1CC243039B8AB03EA18F0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92DBC-FF86-4B20-8250-45A849BB4FF7}"/>
      </w:docPartPr>
      <w:docPartBody>
        <w:p w:rsidR="00F91D61" w:rsidRDefault="0024601A" w:rsidP="0024601A">
          <w:pPr>
            <w:pStyle w:val="D9DBEBED1CC243039B8AB03EA18F086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1A"/>
    <w:rsid w:val="000840E1"/>
    <w:rsid w:val="000D7A85"/>
    <w:rsid w:val="0024601A"/>
    <w:rsid w:val="0025036E"/>
    <w:rsid w:val="0033384C"/>
    <w:rsid w:val="00523587"/>
    <w:rsid w:val="00580439"/>
    <w:rsid w:val="006C5685"/>
    <w:rsid w:val="006E2FD0"/>
    <w:rsid w:val="007000DF"/>
    <w:rsid w:val="00995EB0"/>
    <w:rsid w:val="00A51AAC"/>
    <w:rsid w:val="00D029D5"/>
    <w:rsid w:val="00F72864"/>
    <w:rsid w:val="00F76B30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0005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38CE6E34CF1427C863893FB2DAAF904">
    <w:name w:val="A38CE6E34CF1427C863893FB2DAAF904"/>
    <w:rsid w:val="0024601A"/>
  </w:style>
  <w:style w:type="character" w:styleId="Platshllartext">
    <w:name w:val="Placeholder Text"/>
    <w:basedOn w:val="Standardstycketeckensnitt"/>
    <w:uiPriority w:val="99"/>
    <w:semiHidden/>
    <w:rsid w:val="0024601A"/>
    <w:rPr>
      <w:noProof w:val="0"/>
      <w:color w:val="808080"/>
    </w:rPr>
  </w:style>
  <w:style w:type="paragraph" w:customStyle="1" w:styleId="34478CEEEF2C4BF0B29B6BEFAAAE9328">
    <w:name w:val="34478CEEEF2C4BF0B29B6BEFAAAE9328"/>
    <w:rsid w:val="0024601A"/>
  </w:style>
  <w:style w:type="paragraph" w:customStyle="1" w:styleId="65D8029DCA9B4DA4A9AFCF18161A5C26">
    <w:name w:val="65D8029DCA9B4DA4A9AFCF18161A5C26"/>
    <w:rsid w:val="0024601A"/>
  </w:style>
  <w:style w:type="paragraph" w:customStyle="1" w:styleId="9CF8D4D935694041A725EDF7F0A88ACA">
    <w:name w:val="9CF8D4D935694041A725EDF7F0A88ACA"/>
    <w:rsid w:val="0024601A"/>
  </w:style>
  <w:style w:type="paragraph" w:customStyle="1" w:styleId="D7AD4A74DCA74B0698789110B6920459">
    <w:name w:val="D7AD4A74DCA74B0698789110B6920459"/>
    <w:rsid w:val="0024601A"/>
  </w:style>
  <w:style w:type="paragraph" w:customStyle="1" w:styleId="9553A562113E4A27B23AF95E60210FBC">
    <w:name w:val="9553A562113E4A27B23AF95E60210FBC"/>
    <w:rsid w:val="0024601A"/>
  </w:style>
  <w:style w:type="paragraph" w:customStyle="1" w:styleId="E57C8E0FFE094DCBA71E343F120DC3E7">
    <w:name w:val="E57C8E0FFE094DCBA71E343F120DC3E7"/>
    <w:rsid w:val="0024601A"/>
  </w:style>
  <w:style w:type="paragraph" w:customStyle="1" w:styleId="2FDF5CE925C949A19DDDDD83882C3D47">
    <w:name w:val="2FDF5CE925C949A19DDDDD83882C3D47"/>
    <w:rsid w:val="0024601A"/>
  </w:style>
  <w:style w:type="paragraph" w:customStyle="1" w:styleId="544958EC3B164A1CB8DF539D458090B9">
    <w:name w:val="544958EC3B164A1CB8DF539D458090B9"/>
    <w:rsid w:val="0024601A"/>
  </w:style>
  <w:style w:type="paragraph" w:customStyle="1" w:styleId="A5EA4913D9134D5D806AC0EAEF06A172">
    <w:name w:val="A5EA4913D9134D5D806AC0EAEF06A172"/>
    <w:rsid w:val="0024601A"/>
  </w:style>
  <w:style w:type="paragraph" w:customStyle="1" w:styleId="94CE4C25FC164DE9A0E843419FC3ACFA">
    <w:name w:val="94CE4C25FC164DE9A0E843419FC3ACFA"/>
    <w:rsid w:val="0024601A"/>
  </w:style>
  <w:style w:type="paragraph" w:customStyle="1" w:styleId="283CD302CC28481295D37FD4B093F3A5">
    <w:name w:val="283CD302CC28481295D37FD4B093F3A5"/>
    <w:rsid w:val="0024601A"/>
  </w:style>
  <w:style w:type="paragraph" w:customStyle="1" w:styleId="92359E7646F547DEA292C40DAC57C34B">
    <w:name w:val="92359E7646F547DEA292C40DAC57C34B"/>
    <w:rsid w:val="0024601A"/>
  </w:style>
  <w:style w:type="paragraph" w:customStyle="1" w:styleId="4C7289322D49469E9E5736C6389DA2AC">
    <w:name w:val="4C7289322D49469E9E5736C6389DA2AC"/>
    <w:rsid w:val="0024601A"/>
  </w:style>
  <w:style w:type="paragraph" w:customStyle="1" w:styleId="D3A1D04C6D8440CB8893C9F94803BFD3">
    <w:name w:val="D3A1D04C6D8440CB8893C9F94803BFD3"/>
    <w:rsid w:val="0024601A"/>
  </w:style>
  <w:style w:type="paragraph" w:customStyle="1" w:styleId="D9DBEBED1CC243039B8AB03EA18F086D">
    <w:name w:val="D9DBEBED1CC243039B8AB03EA18F086D"/>
    <w:rsid w:val="0024601A"/>
  </w:style>
  <w:style w:type="paragraph" w:customStyle="1" w:styleId="82843D02F3804E6FB008B2D65C9CC53F">
    <w:name w:val="82843D02F3804E6FB008B2D65C9CC53F"/>
    <w:rsid w:val="0024601A"/>
  </w:style>
  <w:style w:type="paragraph" w:customStyle="1" w:styleId="3D72F4C69BD3403CA061B14CAA09C64B">
    <w:name w:val="3D72F4C69BD3403CA061B14CAA09C64B"/>
    <w:rsid w:val="0024601A"/>
  </w:style>
  <w:style w:type="paragraph" w:customStyle="1" w:styleId="A2123F570C5141B5BEB0B54B648BD367">
    <w:name w:val="A2123F570C5141B5BEB0B54B648BD367"/>
    <w:rsid w:val="0024601A"/>
  </w:style>
  <w:style w:type="paragraph" w:customStyle="1" w:styleId="E0A1BD820B1E4664A93F89A0D3B18D2C">
    <w:name w:val="E0A1BD820B1E4664A93F89A0D3B18D2C"/>
    <w:rsid w:val="00246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bbfc76ec-a3e3-41c6-8b87-2ac51e4fe8be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>false</Sekretess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FWTQ6V37SVZC-1-3972</_dlc_DocId>
    <_dlc_DocIdUrl xmlns="5429eb68-8afa-474e-a293-a9fa933f1d84">
      <Url>http://rkdhs-ju/enhet/polis/_layouts/DocIdRedir.aspx?ID=FWTQ6V37SVZC-1-3972</Url>
      <Description>FWTQ6V37SVZC-1-3972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2018-04-05T00:00:00</HeaderDate>
    <Office/>
    <Dnr>Ju2018/03452/POL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C45C-ABF4-4FA0-8A4E-2F36D74FEE0E}"/>
</file>

<file path=customXml/itemProps2.xml><?xml version="1.0" encoding="utf-8"?>
<ds:datastoreItem xmlns:ds="http://schemas.openxmlformats.org/officeDocument/2006/customXml" ds:itemID="{786534A7-F478-494E-9718-57E355187B4B}"/>
</file>

<file path=customXml/itemProps3.xml><?xml version="1.0" encoding="utf-8"?>
<ds:datastoreItem xmlns:ds="http://schemas.openxmlformats.org/officeDocument/2006/customXml" ds:itemID="{C63B5EAF-E255-48FF-A1BE-6533F8098EDE}"/>
</file>

<file path=customXml/itemProps4.xml><?xml version="1.0" encoding="utf-8"?>
<ds:datastoreItem xmlns:ds="http://schemas.openxmlformats.org/officeDocument/2006/customXml" ds:itemID="{5761D0B4-7545-458B-A410-640166534BDE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F0F6DE83-C56E-4534-97C5-7DDB7594C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86534A7-F478-494E-9718-57E355187B4B}">
  <ds:schemaRefs>
    <ds:schemaRef ds:uri="http://schemas.microsoft.com/office/2006/metadata/properties"/>
    <ds:schemaRef ds:uri="http://schemas.microsoft.com/office/infopath/2007/PartnerControls"/>
    <ds:schemaRef ds:uri="5429eb68-8afa-474e-a293-a9fa933f1d84"/>
    <ds:schemaRef ds:uri="03bdfa32-753e-480b-a763-6185260a9611"/>
  </ds:schemaRefs>
</ds:datastoreItem>
</file>

<file path=customXml/itemProps7.xml><?xml version="1.0" encoding="utf-8"?>
<ds:datastoreItem xmlns:ds="http://schemas.openxmlformats.org/officeDocument/2006/customXml" ds:itemID="{606180B0-475A-4E6B-8FDD-A8665FA4C000}"/>
</file>

<file path=customXml/itemProps8.xml><?xml version="1.0" encoding="utf-8"?>
<ds:datastoreItem xmlns:ds="http://schemas.openxmlformats.org/officeDocument/2006/customXml" ds:itemID="{8703F013-32DA-4724-956D-6CC4BFE4BA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Bergvall</dc:creator>
  <cp:lastModifiedBy>Marcus Sverdén</cp:lastModifiedBy>
  <cp:revision>2</cp:revision>
  <dcterms:created xsi:type="dcterms:W3CDTF">2018-07-10T12:00:00Z</dcterms:created>
  <dcterms:modified xsi:type="dcterms:W3CDTF">2018-07-10T12:00:00Z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5785c196-e0d0-41ac-a0da-dcaae5a09615</vt:lpwstr>
  </property>
</Properties>
</file>