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07D25B7E" w:rsidR="00A2368F" w:rsidRDefault="00B56C21" w:rsidP="00472EBA">
      <w:pPr>
        <w:pStyle w:val="Rubrik"/>
      </w:pPr>
      <w:r>
        <w:t>Svar på fråga 2019/20:528 av Johan Forssell (M) Antalet säkerhetshotande individer i Sverige</w:t>
      </w:r>
    </w:p>
    <w:p w14:paraId="5696F3C8" w14:textId="106148D6" w:rsidR="00001A41" w:rsidRDefault="00001A41" w:rsidP="00B56C21">
      <w:pPr>
        <w:pStyle w:val="Brdtext"/>
        <w:tabs>
          <w:tab w:val="clear" w:pos="3600"/>
          <w:tab w:val="clear" w:pos="5387"/>
          <w:tab w:val="left" w:pos="4200"/>
        </w:tabs>
      </w:pPr>
      <w:r>
        <w:t xml:space="preserve">Johan Forssell har frågat mig hur många personer jag bedömer </w:t>
      </w:r>
      <w:r w:rsidR="00567865">
        <w:t xml:space="preserve">att </w:t>
      </w:r>
      <w:r>
        <w:t xml:space="preserve">det finns i Sverige i dag som hotar Sveriges säkerhet och därför borde utvisas enligt lagen om särskild utlänningskontroll, oaktat eventuella verkställighetshinder. </w:t>
      </w:r>
    </w:p>
    <w:p w14:paraId="35464B44" w14:textId="44F9FCE0" w:rsidR="0025265D" w:rsidRDefault="0025265D" w:rsidP="0025265D">
      <w:pPr>
        <w:pStyle w:val="Brdtext"/>
        <w:tabs>
          <w:tab w:val="clear" w:pos="3600"/>
          <w:tab w:val="clear" w:pos="5387"/>
          <w:tab w:val="left" w:pos="4200"/>
        </w:tabs>
      </w:pPr>
      <w:r>
        <w:t>Någon officiell statistik över hur många personer som hotar Sveriges säkerhet och som därför borde utvisas enligt lagen om särskild utlännings</w:t>
      </w:r>
      <w:r w:rsidR="00567865">
        <w:softHyphen/>
      </w:r>
      <w:r>
        <w:t xml:space="preserve">kontroll finns inte. Däremot lämnar regeringen årligen en skrivelse till riksdagen med en redogörelse för tillämpningen av lagen om särskild utlänningskontroll. I skrivelsen framgår </w:t>
      </w:r>
      <w:r w:rsidR="00567865">
        <w:t xml:space="preserve">bland annat </w:t>
      </w:r>
      <w:r>
        <w:t xml:space="preserve">hur många gånger regeringen har tillämpat lagen. </w:t>
      </w:r>
    </w:p>
    <w:p w14:paraId="58AD8CBE" w14:textId="7AB2CC2E" w:rsidR="00567865" w:rsidRDefault="0025265D" w:rsidP="00B56C21">
      <w:pPr>
        <w:pStyle w:val="Brdtext"/>
        <w:tabs>
          <w:tab w:val="clear" w:pos="3600"/>
          <w:tab w:val="clear" w:pos="5387"/>
          <w:tab w:val="left" w:pos="4200"/>
        </w:tabs>
      </w:pPr>
      <w:r>
        <w:t xml:space="preserve">Säkerhetspolisen arbetar bland annat med att förebygga och avslöja brott mot Sveriges säkerhet samt bekämpa terrorism. </w:t>
      </w:r>
      <w:r w:rsidR="00A861C9">
        <w:t xml:space="preserve">I Säkerhetspolisens arbete </w:t>
      </w:r>
      <w:r w:rsidR="00B34CCF">
        <w:t xml:space="preserve">ingår även att förebygga och avslöja finansiering av terroristverksamhet. </w:t>
      </w:r>
      <w:r>
        <w:t xml:space="preserve">Lagen om särskild utlänningskontroll är ett verktyg för att hantera utlänningar som bedöms utgöra säkerhetshot mot Sverige. Potentiella terrorister kan hindras från att komma in i eller att stanna kvar i Sverige. </w:t>
      </w:r>
      <w:r w:rsidR="00354A72">
        <w:t xml:space="preserve">Frågan om utvisning enligt lagen om särskild utlänningskontroll tas upp på ansökan av Säkerhetspolisen. Jag har fullt förtroende för att Säkerhetspolisen </w:t>
      </w:r>
      <w:r>
        <w:t xml:space="preserve">har kontroll över </w:t>
      </w:r>
      <w:r w:rsidR="00567865">
        <w:t xml:space="preserve">de </w:t>
      </w:r>
      <w:r>
        <w:t xml:space="preserve">individer som bedöms hota Sveriges säkerhet och </w:t>
      </w:r>
      <w:r w:rsidR="00354A72">
        <w:t xml:space="preserve">ansöker om utvisning </w:t>
      </w:r>
      <w:r w:rsidR="00FB4694">
        <w:t xml:space="preserve">enligt lagen om särskild utlänningskontroll </w:t>
      </w:r>
      <w:r w:rsidR="00354A72">
        <w:t xml:space="preserve">i de fall där myndigheten anser att det är befogat. </w:t>
      </w:r>
    </w:p>
    <w:p w14:paraId="147E8410" w14:textId="384FF407" w:rsidR="00FB4694" w:rsidRDefault="0025265D" w:rsidP="0025265D">
      <w:pPr>
        <w:pStyle w:val="Brdtext"/>
        <w:tabs>
          <w:tab w:val="clear" w:pos="3600"/>
          <w:tab w:val="clear" w:pos="5387"/>
          <w:tab w:val="left" w:pos="4200"/>
        </w:tabs>
      </w:pPr>
      <w:r>
        <w:t>Stockholm den 11 december 2019</w:t>
      </w:r>
      <w:bookmarkStart w:id="0" w:name="_GoBack"/>
      <w:bookmarkEnd w:id="0"/>
    </w:p>
    <w:p w14:paraId="093C5CB8" w14:textId="28D52879" w:rsidR="0003679E" w:rsidRPr="00222258" w:rsidRDefault="0025265D" w:rsidP="0025265D">
      <w:pPr>
        <w:pStyle w:val="Brdtext"/>
        <w:tabs>
          <w:tab w:val="clear" w:pos="3600"/>
          <w:tab w:val="clear" w:pos="5387"/>
          <w:tab w:val="left" w:pos="4200"/>
        </w:tabs>
      </w:pPr>
      <w:r>
        <w:t>Mikael Damberg</w:t>
      </w: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DD0D" w14:textId="77777777" w:rsidR="00D7222A" w:rsidRDefault="00D7222A" w:rsidP="00A87A54">
      <w:pPr>
        <w:spacing w:after="0" w:line="240" w:lineRule="auto"/>
      </w:pPr>
      <w:r>
        <w:separator/>
      </w:r>
    </w:p>
  </w:endnote>
  <w:endnote w:type="continuationSeparator" w:id="0">
    <w:p w14:paraId="0355305F" w14:textId="77777777" w:rsidR="00D7222A" w:rsidRDefault="00D722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5E647D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5E647D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5951" w14:textId="77777777" w:rsidR="00D7222A" w:rsidRDefault="00D7222A" w:rsidP="00A87A54">
      <w:pPr>
        <w:spacing w:after="0" w:line="240" w:lineRule="auto"/>
      </w:pPr>
      <w:r>
        <w:separator/>
      </w:r>
    </w:p>
  </w:footnote>
  <w:footnote w:type="continuationSeparator" w:id="0">
    <w:p w14:paraId="48CF3410" w14:textId="77777777" w:rsidR="00D7222A" w:rsidRDefault="00D722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03ACB93E" w:rsidR="00A2368F" w:rsidRDefault="00C44E7F" w:rsidP="00EE3C0F">
              <w:pPr>
                <w:pStyle w:val="Sidhuvud"/>
              </w:pPr>
              <w:r>
                <w:rPr>
                  <w:sz w:val="20"/>
                </w:rPr>
                <w:t>Ju201</w:t>
              </w:r>
              <w:r w:rsidR="00B56C21">
                <w:rPr>
                  <w:sz w:val="20"/>
                </w:rPr>
                <w:t>9</w:t>
              </w:r>
              <w:r>
                <w:rPr>
                  <w:sz w:val="20"/>
                </w:rPr>
                <w:t>/0</w:t>
              </w:r>
              <w:r w:rsidR="00B56C21">
                <w:rPr>
                  <w:sz w:val="20"/>
                </w:rPr>
                <w:t>4</w:t>
              </w:r>
              <w:r>
                <w:rPr>
                  <w:sz w:val="20"/>
                </w:rPr>
                <w:t>0</w:t>
              </w:r>
              <w:r w:rsidR="00B56C21">
                <w:rPr>
                  <w:sz w:val="20"/>
                </w:rPr>
                <w:t>38</w:t>
              </w:r>
              <w:r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EBA8CE9" w:rsidR="00A2368F" w:rsidRPr="00A2368F" w:rsidRDefault="00B34CCF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8F"/>
    <w:rsid w:val="00001A41"/>
    <w:rsid w:val="00004D5C"/>
    <w:rsid w:val="00005F68"/>
    <w:rsid w:val="00012B00"/>
    <w:rsid w:val="00014EF6"/>
    <w:rsid w:val="00017197"/>
    <w:rsid w:val="0001725B"/>
    <w:rsid w:val="000203B0"/>
    <w:rsid w:val="00022602"/>
    <w:rsid w:val="00025992"/>
    <w:rsid w:val="00026711"/>
    <w:rsid w:val="00031033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265D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333D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4A7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279D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67865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E2F29"/>
    <w:rsid w:val="005E4E79"/>
    <w:rsid w:val="005E5CE7"/>
    <w:rsid w:val="005E647D"/>
    <w:rsid w:val="0060310E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348D"/>
    <w:rsid w:val="0069523C"/>
    <w:rsid w:val="006962C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61C9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4CCF"/>
    <w:rsid w:val="00B3528F"/>
    <w:rsid w:val="00B357AB"/>
    <w:rsid w:val="00B41F72"/>
    <w:rsid w:val="00B44E90"/>
    <w:rsid w:val="00B45324"/>
    <w:rsid w:val="00B47956"/>
    <w:rsid w:val="00B517E1"/>
    <w:rsid w:val="00B55E70"/>
    <w:rsid w:val="00B56C21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4E7F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222A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D4A39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1BE7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B469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2C47DE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Ju2019/04038/POL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e1e20735-d11c-4678-b6d2-61b21522bf43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1C02-85BB-4A7F-B220-934AB1EE1AF1}"/>
</file>

<file path=customXml/itemProps2.xml><?xml version="1.0" encoding="utf-8"?>
<ds:datastoreItem xmlns:ds="http://schemas.openxmlformats.org/officeDocument/2006/customXml" ds:itemID="{94992983-157B-436E-B699-7D5033A244E0}"/>
</file>

<file path=customXml/itemProps3.xml><?xml version="1.0" encoding="utf-8"?>
<ds:datastoreItem xmlns:ds="http://schemas.openxmlformats.org/officeDocument/2006/customXml" ds:itemID="{B73E6D89-7315-47A5-983C-9F09E195F088}"/>
</file>

<file path=customXml/itemProps4.xml><?xml version="1.0" encoding="utf-8"?>
<ds:datastoreItem xmlns:ds="http://schemas.openxmlformats.org/officeDocument/2006/customXml" ds:itemID="{071F3A11-4F5F-439C-8738-A0DF118472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6C1DB1-797F-44FF-AC7B-1D88C46DE91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8410A6-9235-4CB6-8A0D-F75FDA3BDCE7}"/>
</file>

<file path=customXml/itemProps8.xml><?xml version="1.0" encoding="utf-8"?>
<ds:datastoreItem xmlns:ds="http://schemas.openxmlformats.org/officeDocument/2006/customXml" ds:itemID="{4C51B1C8-10B3-4020-A532-5475B0240E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528.docx</dc:title>
  <dc:creator>Isabelle Andersson</dc:creator>
  <cp:lastModifiedBy>Martha Renström</cp:lastModifiedBy>
  <cp:revision>2</cp:revision>
  <cp:lastPrinted>2019-12-10T08:25:00Z</cp:lastPrinted>
  <dcterms:created xsi:type="dcterms:W3CDTF">2019-12-10T08:25:00Z</dcterms:created>
  <dcterms:modified xsi:type="dcterms:W3CDTF">2019-12-10T08:25:00Z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bdacb5c3-8b03-478f-a73c-04d8415d4cf7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