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3A5F" w14:textId="572BBE93" w:rsidR="00511DC9" w:rsidRDefault="00511DC9" w:rsidP="00DA0661">
      <w:pPr>
        <w:pStyle w:val="Rubrik"/>
      </w:pPr>
      <w:bookmarkStart w:id="0" w:name="Start"/>
      <w:bookmarkEnd w:id="0"/>
      <w:r>
        <w:t>Svar på fråga 2020/21:2544 av Lina Nordquist (L)</w:t>
      </w:r>
      <w:r>
        <w:br/>
        <w:t>Förvaring av elrullstolar</w:t>
      </w:r>
    </w:p>
    <w:p w14:paraId="481EC4C1" w14:textId="12DC5D3C" w:rsidR="00511DC9" w:rsidRDefault="00511DC9" w:rsidP="00511DC9">
      <w:pPr>
        <w:pStyle w:val="Brdtext"/>
      </w:pPr>
      <w:r>
        <w:t xml:space="preserve">Lina Nordquist har frågat mig om vad jag och regeringen ämnar göra för att säkra jämlika möjligheter för människor med behov av elrullstol att kunna använda sig av en sådan. </w:t>
      </w:r>
    </w:p>
    <w:p w14:paraId="1240C0FC" w14:textId="55DA2573" w:rsidR="006D5CDB" w:rsidRDefault="006D5CDB" w:rsidP="00511DC9">
      <w:pPr>
        <w:pStyle w:val="Brdtext"/>
      </w:pPr>
      <w:r w:rsidRPr="006D5CDB">
        <w:t xml:space="preserve">Regeringens funktionshinderspolitik tar sin utgångspunkt i Sveriges internationella åtaganden om mänskliga rättigheter och är en del i arbetet för ett mer jämlikt samhälle, där människors olika bakgrund eller förutsättningar inte ska avgöra möjligheten till delaktighet i samhället. </w:t>
      </w:r>
      <w:r w:rsidR="00CD69A0" w:rsidRPr="00CD69A0">
        <w:t>För att uppnå de funktionshinderspolitiska målen verkar samhället för att möjliggöra för enskilda att bo självständigt i eget hem.</w:t>
      </w:r>
    </w:p>
    <w:p w14:paraId="4D2B4CC1" w14:textId="745A002D" w:rsidR="00CD69A0" w:rsidRDefault="00CD69A0" w:rsidP="00AC3917">
      <w:pPr>
        <w:pStyle w:val="Brdtext"/>
      </w:pPr>
      <w:r w:rsidRPr="00CD69A0">
        <w:t>Lagen om bostadsanpassningsbidrag har till syfte att genom bidrag till anpassning av bostäder ge personer med funktionsnedsättning möjlighet till ett självständigt liv i eget boende. Bostadsanpassningsbidrag lämnas för att anpassa och komplettera fasta funktioner i och i anslutning till en bostad.</w:t>
      </w:r>
      <w:r w:rsidR="008302F7">
        <w:t xml:space="preserve"> </w:t>
      </w:r>
      <w:r w:rsidR="00AC3917">
        <w:t>I förarbetena (prop. 2017/28:80 Ny lag om bostadsanpassningsbidrag) uttrycker regeringen att i likhet med vad som gällde tidigare ska bidrag kunna lämnas till exempel</w:t>
      </w:r>
      <w:r w:rsidR="006E30ED">
        <w:t>vis</w:t>
      </w:r>
      <w:r w:rsidR="00AC3917">
        <w:t xml:space="preserve"> tillbyggnader. I förarbetena anges också avsikten att bidrag i vissa fall ska kunna lämnas för enklare förråd för rullstol och andra viktiga hjälpmedel.</w:t>
      </w:r>
    </w:p>
    <w:p w14:paraId="3F7F7C9D" w14:textId="77777777" w:rsidR="005F339B" w:rsidRDefault="00AC3917" w:rsidP="00511DC9">
      <w:pPr>
        <w:pStyle w:val="Brdtext"/>
      </w:pPr>
      <w:r>
        <w:t>Regeringen har påbörjat en dialog med Sveriges</w:t>
      </w:r>
      <w:r w:rsidRPr="00AC3917">
        <w:t xml:space="preserve"> </w:t>
      </w:r>
      <w:r w:rsidR="009C463B">
        <w:t>K</w:t>
      </w:r>
      <w:r w:rsidRPr="00AC3917">
        <w:t xml:space="preserve">ommuner och </w:t>
      </w:r>
      <w:r w:rsidR="009C463B">
        <w:t>R</w:t>
      </w:r>
      <w:r w:rsidRPr="00AC3917">
        <w:t xml:space="preserve">egioner </w:t>
      </w:r>
      <w:r>
        <w:t xml:space="preserve">för att </w:t>
      </w:r>
      <w:r w:rsidRPr="00AC3917">
        <w:t xml:space="preserve">se över vilka möjligheter som finns inom ramen för annan lagstiftning </w:t>
      </w:r>
    </w:p>
    <w:p w14:paraId="67D1964C" w14:textId="77777777" w:rsidR="005F339B" w:rsidRDefault="005F339B" w:rsidP="00511DC9">
      <w:pPr>
        <w:pStyle w:val="Brdtext"/>
      </w:pPr>
    </w:p>
    <w:p w14:paraId="5345CC9E" w14:textId="22B3D3D0" w:rsidR="00AC3917" w:rsidRDefault="00AC3917" w:rsidP="00511DC9">
      <w:pPr>
        <w:pStyle w:val="Brdtext"/>
      </w:pPr>
      <w:r w:rsidRPr="00AC3917">
        <w:lastRenderedPageBreak/>
        <w:t xml:space="preserve">att stödja enskilda som har behov av hjälpmedel så att de också får </w:t>
      </w:r>
      <w:r>
        <w:t>f</w:t>
      </w:r>
      <w:r w:rsidRPr="00AC3917">
        <w:t>örutsättningar för att ta emot dem.</w:t>
      </w:r>
    </w:p>
    <w:p w14:paraId="5F6F0A23" w14:textId="462FFAF4" w:rsidR="00511DC9" w:rsidRDefault="00511DC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A8EB51318BC4240B2E9B23EA4F5C2D7"/>
          </w:placeholder>
          <w:dataBinding w:prefixMappings="xmlns:ns0='http://lp/documentinfo/RK' " w:xpath="/ns0:DocumentInfo[1]/ns0:BaseInfo[1]/ns0:HeaderDate[1]" w:storeItemID="{A44963E5-4161-41CB-8D70-5C91BE8FA82F}"/>
          <w:date w:fullDate="2021-04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05D8A">
            <w:t>21</w:t>
          </w:r>
          <w:r>
            <w:t xml:space="preserve"> april 2021</w:t>
          </w:r>
        </w:sdtContent>
      </w:sdt>
    </w:p>
    <w:p w14:paraId="41E4BB61" w14:textId="77777777" w:rsidR="00511DC9" w:rsidRDefault="00511DC9" w:rsidP="004E7A8F">
      <w:pPr>
        <w:pStyle w:val="Brdtextutanavstnd"/>
      </w:pPr>
    </w:p>
    <w:p w14:paraId="7EF549D5" w14:textId="77777777" w:rsidR="00511DC9" w:rsidRDefault="00511DC9" w:rsidP="004E7A8F">
      <w:pPr>
        <w:pStyle w:val="Brdtextutanavstnd"/>
      </w:pPr>
    </w:p>
    <w:p w14:paraId="231E692A" w14:textId="77777777" w:rsidR="00511DC9" w:rsidRDefault="00511DC9" w:rsidP="004E7A8F">
      <w:pPr>
        <w:pStyle w:val="Brdtextutanavstnd"/>
      </w:pPr>
    </w:p>
    <w:p w14:paraId="60B5429A" w14:textId="5AD89644" w:rsidR="00511DC9" w:rsidRDefault="00511DC9" w:rsidP="00422A41">
      <w:pPr>
        <w:pStyle w:val="Brdtext"/>
      </w:pPr>
      <w:r>
        <w:t>Lena Hallengren</w:t>
      </w:r>
    </w:p>
    <w:p w14:paraId="22424619" w14:textId="3FE70391" w:rsidR="00511DC9" w:rsidRPr="00DB48AB" w:rsidRDefault="00511DC9" w:rsidP="00DB48AB">
      <w:pPr>
        <w:pStyle w:val="Brdtext"/>
      </w:pPr>
    </w:p>
    <w:sectPr w:rsidR="00511DC9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D96F" w14:textId="77777777" w:rsidR="009A2A08" w:rsidRDefault="009A2A08" w:rsidP="00A87A54">
      <w:pPr>
        <w:spacing w:after="0" w:line="240" w:lineRule="auto"/>
      </w:pPr>
      <w:r>
        <w:separator/>
      </w:r>
    </w:p>
  </w:endnote>
  <w:endnote w:type="continuationSeparator" w:id="0">
    <w:p w14:paraId="5D3B7C4F" w14:textId="77777777" w:rsidR="009A2A08" w:rsidRDefault="009A2A0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19E9" w14:textId="77777777" w:rsidR="00D1714B" w:rsidRDefault="00D171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0A1EE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85A4B5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244C1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4F6D6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38852E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1109A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3A5F0B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49589D8" w14:textId="77777777" w:rsidTr="00C26068">
      <w:trPr>
        <w:trHeight w:val="227"/>
      </w:trPr>
      <w:tc>
        <w:tcPr>
          <w:tcW w:w="4074" w:type="dxa"/>
        </w:tcPr>
        <w:p w14:paraId="58AB3B3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C0B324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D5DD1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D1C4F" w14:textId="77777777" w:rsidR="009A2A08" w:rsidRDefault="009A2A08" w:rsidP="00A87A54">
      <w:pPr>
        <w:spacing w:after="0" w:line="240" w:lineRule="auto"/>
      </w:pPr>
      <w:r>
        <w:separator/>
      </w:r>
    </w:p>
  </w:footnote>
  <w:footnote w:type="continuationSeparator" w:id="0">
    <w:p w14:paraId="224BAAF9" w14:textId="77777777" w:rsidR="009A2A08" w:rsidRDefault="009A2A0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6BCC" w14:textId="77777777" w:rsidR="00D1714B" w:rsidRDefault="00D171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0A20" w14:textId="77777777" w:rsidR="00D1714B" w:rsidRDefault="00D171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11DC9" w14:paraId="1D82CE11" w14:textId="77777777" w:rsidTr="00C93EBA">
      <w:trPr>
        <w:trHeight w:val="227"/>
      </w:trPr>
      <w:tc>
        <w:tcPr>
          <w:tcW w:w="5534" w:type="dxa"/>
        </w:tcPr>
        <w:p w14:paraId="40F1CA70" w14:textId="77777777" w:rsidR="00511DC9" w:rsidRPr="007D73AB" w:rsidRDefault="00511DC9">
          <w:pPr>
            <w:pStyle w:val="Sidhuvud"/>
          </w:pPr>
        </w:p>
      </w:tc>
      <w:tc>
        <w:tcPr>
          <w:tcW w:w="3170" w:type="dxa"/>
          <w:vAlign w:val="bottom"/>
        </w:tcPr>
        <w:p w14:paraId="16EFF552" w14:textId="77777777" w:rsidR="00511DC9" w:rsidRPr="007D73AB" w:rsidRDefault="00511DC9" w:rsidP="00340DE0">
          <w:pPr>
            <w:pStyle w:val="Sidhuvud"/>
          </w:pPr>
        </w:p>
      </w:tc>
      <w:tc>
        <w:tcPr>
          <w:tcW w:w="1134" w:type="dxa"/>
        </w:tcPr>
        <w:p w14:paraId="0EA2FAF9" w14:textId="77777777" w:rsidR="00511DC9" w:rsidRDefault="00511DC9" w:rsidP="005A703A">
          <w:pPr>
            <w:pStyle w:val="Sidhuvud"/>
          </w:pPr>
        </w:p>
      </w:tc>
    </w:tr>
    <w:tr w:rsidR="00511DC9" w14:paraId="327F41DC" w14:textId="77777777" w:rsidTr="00C93EBA">
      <w:trPr>
        <w:trHeight w:val="1928"/>
      </w:trPr>
      <w:tc>
        <w:tcPr>
          <w:tcW w:w="5534" w:type="dxa"/>
        </w:tcPr>
        <w:p w14:paraId="3E283113" w14:textId="77777777" w:rsidR="00511DC9" w:rsidRPr="00340DE0" w:rsidRDefault="00511DC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D2F2F07" wp14:editId="762C046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EF8A02" w14:textId="77777777" w:rsidR="00511DC9" w:rsidRPr="00710A6C" w:rsidRDefault="00511DC9" w:rsidP="00EE3C0F">
          <w:pPr>
            <w:pStyle w:val="Sidhuvud"/>
            <w:rPr>
              <w:b/>
            </w:rPr>
          </w:pPr>
        </w:p>
        <w:p w14:paraId="4E8E3BFA" w14:textId="77777777" w:rsidR="00511DC9" w:rsidRDefault="00511DC9" w:rsidP="00EE3C0F">
          <w:pPr>
            <w:pStyle w:val="Sidhuvud"/>
          </w:pPr>
        </w:p>
        <w:p w14:paraId="419FCA13" w14:textId="77777777" w:rsidR="00511DC9" w:rsidRDefault="00511DC9" w:rsidP="00EE3C0F">
          <w:pPr>
            <w:pStyle w:val="Sidhuvud"/>
          </w:pPr>
        </w:p>
        <w:p w14:paraId="2A181617" w14:textId="77777777" w:rsidR="00511DC9" w:rsidRDefault="00511D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BB1F56898BD4AAFB9C403606693FA34"/>
            </w:placeholder>
            <w:dataBinding w:prefixMappings="xmlns:ns0='http://lp/documentinfo/RK' " w:xpath="/ns0:DocumentInfo[1]/ns0:BaseInfo[1]/ns0:Dnr[1]" w:storeItemID="{A44963E5-4161-41CB-8D70-5C91BE8FA82F}"/>
            <w:text/>
          </w:sdtPr>
          <w:sdtEndPr/>
          <w:sdtContent>
            <w:p w14:paraId="79144C5D" w14:textId="6897D133" w:rsidR="00511DC9" w:rsidRDefault="00511DC9" w:rsidP="00EE3C0F">
              <w:pPr>
                <w:pStyle w:val="Sidhuvud"/>
              </w:pPr>
              <w:r>
                <w:t>S2021/03521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82E5451F1814B6A83FB1EAB606458ED"/>
            </w:placeholder>
            <w:showingPlcHdr/>
            <w:dataBinding w:prefixMappings="xmlns:ns0='http://lp/documentinfo/RK' " w:xpath="/ns0:DocumentInfo[1]/ns0:BaseInfo[1]/ns0:DocNumber[1]" w:storeItemID="{A44963E5-4161-41CB-8D70-5C91BE8FA82F}"/>
            <w:text/>
          </w:sdtPr>
          <w:sdtEndPr/>
          <w:sdtContent>
            <w:p w14:paraId="1AC28E17" w14:textId="77777777" w:rsidR="00511DC9" w:rsidRDefault="00511D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4D1B709" w14:textId="77777777" w:rsidR="00511DC9" w:rsidRDefault="00511DC9" w:rsidP="00EE3C0F">
          <w:pPr>
            <w:pStyle w:val="Sidhuvud"/>
          </w:pPr>
        </w:p>
      </w:tc>
      <w:tc>
        <w:tcPr>
          <w:tcW w:w="1134" w:type="dxa"/>
        </w:tcPr>
        <w:p w14:paraId="6C67B453" w14:textId="77777777" w:rsidR="00511DC9" w:rsidRDefault="00511DC9" w:rsidP="0094502D">
          <w:pPr>
            <w:pStyle w:val="Sidhuvud"/>
          </w:pPr>
        </w:p>
        <w:p w14:paraId="617DCF1C" w14:textId="77777777" w:rsidR="00511DC9" w:rsidRPr="0094502D" w:rsidRDefault="00511DC9" w:rsidP="00EC71A6">
          <w:pPr>
            <w:pStyle w:val="Sidhuvud"/>
          </w:pPr>
        </w:p>
      </w:tc>
    </w:tr>
    <w:tr w:rsidR="00511DC9" w14:paraId="3250ED2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4C65EE4E3174EEFBAE88FCB5590941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8DCFF2" w14:textId="77777777" w:rsidR="00D1714B" w:rsidRPr="00D1714B" w:rsidRDefault="00D1714B" w:rsidP="00E05D8A">
              <w:pPr>
                <w:pStyle w:val="Sidhuvud"/>
                <w:rPr>
                  <w:b/>
                </w:rPr>
              </w:pPr>
              <w:r w:rsidRPr="00D1714B">
                <w:rPr>
                  <w:b/>
                </w:rPr>
                <w:t>Socialdepartementet</w:t>
              </w:r>
            </w:p>
            <w:p w14:paraId="570E62D9" w14:textId="726F2A2A" w:rsidR="00511DC9" w:rsidRPr="00340DE0" w:rsidRDefault="00D1714B" w:rsidP="00E05D8A">
              <w:pPr>
                <w:pStyle w:val="Sidhuvud"/>
              </w:pPr>
              <w:r w:rsidRPr="00D1714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3B5606E55448388F05D095EACF9F42"/>
          </w:placeholder>
          <w:dataBinding w:prefixMappings="xmlns:ns0='http://lp/documentinfo/RK' " w:xpath="/ns0:DocumentInfo[1]/ns0:BaseInfo[1]/ns0:Recipient[1]" w:storeItemID="{A44963E5-4161-41CB-8D70-5C91BE8FA82F}"/>
          <w:text w:multiLine="1"/>
        </w:sdtPr>
        <w:sdtEndPr/>
        <w:sdtContent>
          <w:tc>
            <w:tcPr>
              <w:tcW w:w="3170" w:type="dxa"/>
            </w:tcPr>
            <w:p w14:paraId="5DF2F513" w14:textId="37162947" w:rsidR="00511DC9" w:rsidRDefault="00D1714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B0B65D" w14:textId="77777777" w:rsidR="00511DC9" w:rsidRDefault="00511DC9" w:rsidP="003E6020">
          <w:pPr>
            <w:pStyle w:val="Sidhuvud"/>
          </w:pPr>
        </w:p>
      </w:tc>
    </w:tr>
  </w:tbl>
  <w:p w14:paraId="65A76D3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C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6E7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29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19A2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3FB7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7402"/>
    <w:rsid w:val="00511A1B"/>
    <w:rsid w:val="00511A68"/>
    <w:rsid w:val="00511DC9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32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339B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3CF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CDB"/>
    <w:rsid w:val="006D6779"/>
    <w:rsid w:val="006E08FC"/>
    <w:rsid w:val="006E30ED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2F7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61E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0EB8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A08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463B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3917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9A0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714B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D8A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582D2"/>
  <w15:docId w15:val="{F37C579E-5C3D-4590-B03E-2499F16C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B1F56898BD4AAFB9C403606693F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E1F64-9D6C-4247-9599-4EB3F45CCD3A}"/>
      </w:docPartPr>
      <w:docPartBody>
        <w:p w:rsidR="0090599C" w:rsidRDefault="007865C5" w:rsidP="007865C5">
          <w:pPr>
            <w:pStyle w:val="BBB1F56898BD4AAFB9C403606693FA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2E5451F1814B6A83FB1EAB60645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5D796-58C8-4B19-9F36-AF0F344A3A8D}"/>
      </w:docPartPr>
      <w:docPartBody>
        <w:p w:rsidR="0090599C" w:rsidRDefault="007865C5" w:rsidP="007865C5">
          <w:pPr>
            <w:pStyle w:val="E82E5451F1814B6A83FB1EAB606458E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C65EE4E3174EEFBAE88FCB55909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67F54-1745-477C-8799-590FF0A1A162}"/>
      </w:docPartPr>
      <w:docPartBody>
        <w:p w:rsidR="0090599C" w:rsidRDefault="007865C5" w:rsidP="007865C5">
          <w:pPr>
            <w:pStyle w:val="B4C65EE4E3174EEFBAE88FCB559094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3B5606E55448388F05D095EACF9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B08F5-9836-492B-9FEF-1182D3FEE47A}"/>
      </w:docPartPr>
      <w:docPartBody>
        <w:p w:rsidR="0090599C" w:rsidRDefault="007865C5" w:rsidP="007865C5">
          <w:pPr>
            <w:pStyle w:val="0E3B5606E55448388F05D095EACF9F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8EB51318BC4240B2E9B23EA4F5C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759AE2-F881-4884-9BAC-4F6E1AE571FF}"/>
      </w:docPartPr>
      <w:docPartBody>
        <w:p w:rsidR="0090599C" w:rsidRDefault="007865C5" w:rsidP="007865C5">
          <w:pPr>
            <w:pStyle w:val="1A8EB51318BC4240B2E9B23EA4F5C2D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C5"/>
    <w:rsid w:val="001C41DD"/>
    <w:rsid w:val="007865C5"/>
    <w:rsid w:val="0090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A7D0DB85AD54097A583C77958BEB161">
    <w:name w:val="7A7D0DB85AD54097A583C77958BEB161"/>
    <w:rsid w:val="007865C5"/>
  </w:style>
  <w:style w:type="character" w:styleId="Platshllartext">
    <w:name w:val="Placeholder Text"/>
    <w:basedOn w:val="Standardstycketeckensnitt"/>
    <w:uiPriority w:val="99"/>
    <w:semiHidden/>
    <w:rsid w:val="007865C5"/>
    <w:rPr>
      <w:noProof w:val="0"/>
      <w:color w:val="808080"/>
    </w:rPr>
  </w:style>
  <w:style w:type="paragraph" w:customStyle="1" w:styleId="9E7A664A1D5B4CE5B58F101474490E24">
    <w:name w:val="9E7A664A1D5B4CE5B58F101474490E24"/>
    <w:rsid w:val="007865C5"/>
  </w:style>
  <w:style w:type="paragraph" w:customStyle="1" w:styleId="2C91F0A145954969BAD9C11794D3DD35">
    <w:name w:val="2C91F0A145954969BAD9C11794D3DD35"/>
    <w:rsid w:val="007865C5"/>
  </w:style>
  <w:style w:type="paragraph" w:customStyle="1" w:styleId="C6C75FD1603C483996290DE307253CA3">
    <w:name w:val="C6C75FD1603C483996290DE307253CA3"/>
    <w:rsid w:val="007865C5"/>
  </w:style>
  <w:style w:type="paragraph" w:customStyle="1" w:styleId="BBB1F56898BD4AAFB9C403606693FA34">
    <w:name w:val="BBB1F56898BD4AAFB9C403606693FA34"/>
    <w:rsid w:val="007865C5"/>
  </w:style>
  <w:style w:type="paragraph" w:customStyle="1" w:styleId="E82E5451F1814B6A83FB1EAB606458ED">
    <w:name w:val="E82E5451F1814B6A83FB1EAB606458ED"/>
    <w:rsid w:val="007865C5"/>
  </w:style>
  <w:style w:type="paragraph" w:customStyle="1" w:styleId="3FDD3BC1ED80494AA65249FD4987A34E">
    <w:name w:val="3FDD3BC1ED80494AA65249FD4987A34E"/>
    <w:rsid w:val="007865C5"/>
  </w:style>
  <w:style w:type="paragraph" w:customStyle="1" w:styleId="D2C082D9643F471B874B2420D2E3D8D5">
    <w:name w:val="D2C082D9643F471B874B2420D2E3D8D5"/>
    <w:rsid w:val="007865C5"/>
  </w:style>
  <w:style w:type="paragraph" w:customStyle="1" w:styleId="BCE9AC5E52E344E09B401846002DD34F">
    <w:name w:val="BCE9AC5E52E344E09B401846002DD34F"/>
    <w:rsid w:val="007865C5"/>
  </w:style>
  <w:style w:type="paragraph" w:customStyle="1" w:styleId="B4C65EE4E3174EEFBAE88FCB55909410">
    <w:name w:val="B4C65EE4E3174EEFBAE88FCB55909410"/>
    <w:rsid w:val="007865C5"/>
  </w:style>
  <w:style w:type="paragraph" w:customStyle="1" w:styleId="0E3B5606E55448388F05D095EACF9F42">
    <w:name w:val="0E3B5606E55448388F05D095EACF9F42"/>
    <w:rsid w:val="007865C5"/>
  </w:style>
  <w:style w:type="paragraph" w:customStyle="1" w:styleId="E82E5451F1814B6A83FB1EAB606458ED1">
    <w:name w:val="E82E5451F1814B6A83FB1EAB606458ED1"/>
    <w:rsid w:val="007865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C65EE4E3174EEFBAE88FCB559094101">
    <w:name w:val="B4C65EE4E3174EEFBAE88FCB559094101"/>
    <w:rsid w:val="007865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1A000F763A46C1AA36F68154353D00">
    <w:name w:val="701A000F763A46C1AA36F68154353D00"/>
    <w:rsid w:val="007865C5"/>
  </w:style>
  <w:style w:type="paragraph" w:customStyle="1" w:styleId="8F5F86D52DA7456881E51ACA90D28484">
    <w:name w:val="8F5F86D52DA7456881E51ACA90D28484"/>
    <w:rsid w:val="007865C5"/>
  </w:style>
  <w:style w:type="paragraph" w:customStyle="1" w:styleId="8C2C284D159C47CCAB43F4F51FE64066">
    <w:name w:val="8C2C284D159C47CCAB43F4F51FE64066"/>
    <w:rsid w:val="007865C5"/>
  </w:style>
  <w:style w:type="paragraph" w:customStyle="1" w:styleId="B21ECA04D1FB4C85BAF7AB072A1DC719">
    <w:name w:val="B21ECA04D1FB4C85BAF7AB072A1DC719"/>
    <w:rsid w:val="007865C5"/>
  </w:style>
  <w:style w:type="paragraph" w:customStyle="1" w:styleId="44850F3D50FE42BDB2D48D92A3B98205">
    <w:name w:val="44850F3D50FE42BDB2D48D92A3B98205"/>
    <w:rsid w:val="007865C5"/>
  </w:style>
  <w:style w:type="paragraph" w:customStyle="1" w:styleId="1A8EB51318BC4240B2E9B23EA4F5C2D7">
    <w:name w:val="1A8EB51318BC4240B2E9B23EA4F5C2D7"/>
    <w:rsid w:val="007865C5"/>
  </w:style>
  <w:style w:type="paragraph" w:customStyle="1" w:styleId="BDD1C60D27C34004A25208E3B1A2534C">
    <w:name w:val="BDD1C60D27C34004A25208E3B1A2534C"/>
    <w:rsid w:val="00786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8746bdb6-af97-40be-8d7e-d1061f097646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27" ma:contentTypeDescription="Skapa nytt dokument med möjlighet att välja RK-mall" ma:contentTypeScope="" ma:versionID="ed5ea07bd41ed80b7093a5b9bd5d5977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PANP3H6M3MHX-1975032798-2312</_dlc_DocId>
    <_dlc_DocIdUrl xmlns="a68c6c55-4fbb-48c7-bd04-03a904b43046">
      <Url>https://dhs.sp.regeringskansliet.se/dep/s/SOF_fraga/_layouts/15/DocIdRedir.aspx?ID=PANP3H6M3MHX-1975032798-2312</Url>
      <Description>PANP3H6M3MHX-1975032798-2312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2021-04-21T00:00:00</HeaderDate>
    <Office/>
    <Dnr>S2021/03521</Dnr>
    <ParagrafNr/>
    <DocumentTitle/>
    <VisitingAddress/>
    <Extra1/>
    <Extra2/>
    <Extra3>Lina Nordquist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C7FFB81-05AF-433A-B38F-9B462B0FEC51}"/>
</file>

<file path=customXml/itemProps2.xml><?xml version="1.0" encoding="utf-8"?>
<ds:datastoreItem xmlns:ds="http://schemas.openxmlformats.org/officeDocument/2006/customXml" ds:itemID="{ACD0AEE6-D9E6-41F6-84A8-455337D64CE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C305247-2552-4AAA-9EE3-D6266EEE3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D0AEE6-D9E6-41F6-84A8-455337D64CEC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F9F6F94E-E1BA-4E6D-BAB3-35CEB865FD1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456F2AC-DF16-4FD8-8FC0-86564B2131E3}"/>
</file>

<file path=customXml/itemProps8.xml><?xml version="1.0" encoding="utf-8"?>
<ds:datastoreItem xmlns:ds="http://schemas.openxmlformats.org/officeDocument/2006/customXml" ds:itemID="{A44963E5-4161-41CB-8D70-5C91BE8FA82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riksdagsfråga 2544 förvaring av elrullstolar.docx</dc:title>
  <dc:subject/>
  <dc:creator>Jenny Wada</dc:creator>
  <cp:keywords/>
  <dc:description/>
  <cp:lastModifiedBy>Maria Zetterström</cp:lastModifiedBy>
  <cp:revision>2</cp:revision>
  <dcterms:created xsi:type="dcterms:W3CDTF">2021-04-21T06:24:00Z</dcterms:created>
  <dcterms:modified xsi:type="dcterms:W3CDTF">2021-04-21T06:24:00Z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S2021/03521 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dbc13c20-26f6-4657-847f-e2dbf22ccac5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</Properties>
</file>