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45CDD" w14:textId="090604A8" w:rsidR="001E5EC1" w:rsidRDefault="001E5EC1" w:rsidP="00DA0661">
      <w:pPr>
        <w:pStyle w:val="Rubrik"/>
      </w:pPr>
      <w:bookmarkStart w:id="0" w:name="Start"/>
      <w:bookmarkEnd w:id="0"/>
      <w:r>
        <w:t xml:space="preserve">Svar på fråga </w:t>
      </w:r>
      <w:r w:rsidRPr="001E5EC1">
        <w:t xml:space="preserve">2020/21:649 </w:t>
      </w:r>
      <w:r>
        <w:t xml:space="preserve">av Mattias Karlsson </w:t>
      </w:r>
      <w:r w:rsidR="00583A16">
        <w:t xml:space="preserve">i Norrhult </w:t>
      </w:r>
      <w:r>
        <w:t>(SD)</w:t>
      </w:r>
      <w:r w:rsidR="00583A16">
        <w:t xml:space="preserve"> </w:t>
      </w:r>
      <w:r w:rsidR="00DE20F3" w:rsidRPr="001E5EC1">
        <w:t>Kulturarvsbrott</w:t>
      </w:r>
    </w:p>
    <w:p w14:paraId="5A8B4FD1" w14:textId="77777777" w:rsidR="001A6812" w:rsidRPr="00AA5354" w:rsidRDefault="001E5EC1" w:rsidP="001A6812">
      <w:pPr>
        <w:autoSpaceDE w:val="0"/>
        <w:autoSpaceDN w:val="0"/>
        <w:adjustRightInd w:val="0"/>
        <w:spacing w:after="0" w:line="240" w:lineRule="auto"/>
      </w:pPr>
      <w:r w:rsidRPr="00AA5354">
        <w:t xml:space="preserve">Mattias Karlsson i Norrhult </w:t>
      </w:r>
      <w:r w:rsidR="00DE20F3" w:rsidRPr="00AA5354">
        <w:t xml:space="preserve">har frågat justitie- och migrationsministern om </w:t>
      </w:r>
      <w:r w:rsidR="001A6812" w:rsidRPr="00AA5354">
        <w:t>ministern och regeringen är beredda att skärpa straffen för allvarliga</w:t>
      </w:r>
      <w:bookmarkStart w:id="1" w:name="_GoBack"/>
      <w:bookmarkEnd w:id="1"/>
    </w:p>
    <w:p w14:paraId="2D81F458" w14:textId="0A17FA99" w:rsidR="001E5EC1" w:rsidRDefault="00FC5069" w:rsidP="001A6812">
      <w:pPr>
        <w:pStyle w:val="Brdtext"/>
      </w:pPr>
      <w:r w:rsidRPr="00AA5354">
        <w:t>k</w:t>
      </w:r>
      <w:r w:rsidR="001A6812" w:rsidRPr="00AA5354">
        <w:t>ulturarvsbrott.</w:t>
      </w:r>
      <w:r w:rsidR="00DE20F3" w:rsidRPr="00AA5354">
        <w:t xml:space="preserve"> </w:t>
      </w:r>
      <w:r w:rsidR="00825E59">
        <w:t>Frågan har överlämnats till mig.</w:t>
      </w:r>
    </w:p>
    <w:p w14:paraId="5483D38F" w14:textId="77777777" w:rsidR="00EB1154" w:rsidRDefault="001A6812" w:rsidP="00B35A43">
      <w:pPr>
        <w:pStyle w:val="Brdtext"/>
      </w:pPr>
      <w:r>
        <w:t xml:space="preserve">Kulturarvsbrott är </w:t>
      </w:r>
      <w:r w:rsidR="00A51857">
        <w:t xml:space="preserve">brott som </w:t>
      </w:r>
      <w:r w:rsidR="00FC5069">
        <w:t>rör</w:t>
      </w:r>
      <w:r w:rsidR="00A51857">
        <w:t xml:space="preserve"> det materiella kulturarvet </w:t>
      </w:r>
      <w:proofErr w:type="gramStart"/>
      <w:r w:rsidR="00A51857">
        <w:t>t.ex.</w:t>
      </w:r>
      <w:proofErr w:type="gramEnd"/>
      <w:r w:rsidR="00A51857">
        <w:t xml:space="preserve"> stöld, häleri, skadegörelse, fornminnesbrott, smuggling eller olovlig utförsel</w:t>
      </w:r>
      <w:r w:rsidR="00FC5069">
        <w:t xml:space="preserve"> av kulturföremål</w:t>
      </w:r>
      <w:r w:rsidR="00A51857">
        <w:t xml:space="preserve">. </w:t>
      </w:r>
      <w:r w:rsidR="001B475F">
        <w:t xml:space="preserve"> </w:t>
      </w:r>
    </w:p>
    <w:p w14:paraId="401DCDE1" w14:textId="7E350EC0" w:rsidR="00B35A43" w:rsidRDefault="00B35A43" w:rsidP="00B35A43">
      <w:pPr>
        <w:pStyle w:val="Brdtext"/>
      </w:pPr>
      <w:r>
        <w:t>Straffskalorna</w:t>
      </w:r>
      <w:r w:rsidR="001B475F">
        <w:t xml:space="preserve"> för skadegörelse och grov skadegörelse</w:t>
      </w:r>
      <w:r>
        <w:t xml:space="preserve"> skärptes 2017.</w:t>
      </w:r>
      <w:r w:rsidR="001B475F">
        <w:t xml:space="preserve"> </w:t>
      </w:r>
      <w:r>
        <w:t xml:space="preserve">I </w:t>
      </w:r>
      <w:r w:rsidRPr="001B475F">
        <w:t>en proposition som beslutades den 19 november 2020, föreslog</w:t>
      </w:r>
      <w:r>
        <w:t>s</w:t>
      </w:r>
      <w:r w:rsidRPr="001B475F">
        <w:t xml:space="preserve"> </w:t>
      </w:r>
      <w:proofErr w:type="gramStart"/>
      <w:r w:rsidRPr="001B475F">
        <w:t>bl.a.</w:t>
      </w:r>
      <w:proofErr w:type="gramEnd"/>
      <w:r w:rsidRPr="001B475F">
        <w:t xml:space="preserve"> en ny kvalifikationsgrund om systematik i straffbestämmelserna om grov stöld och grovt häleri (Se prop. 2020/21:52 Tillträdesförbud till butik och förstärkt straffrättsligt skydd mot tillgreppsbrottslighet</w:t>
      </w:r>
      <w:r>
        <w:t xml:space="preserve">). </w:t>
      </w:r>
    </w:p>
    <w:p w14:paraId="6D87B1A0" w14:textId="43E793F2" w:rsidR="001A6812" w:rsidRDefault="0000075D" w:rsidP="002749F7">
      <w:pPr>
        <w:pStyle w:val="Brdtext"/>
      </w:pPr>
      <w:r>
        <w:t xml:space="preserve">Kulturarvsbrott drabbar oss alla. När föremål och platser skadas eller försvinner minskar tillgången till och förståelsen för </w:t>
      </w:r>
      <w:r w:rsidR="001B5D21">
        <w:t xml:space="preserve">kultur och </w:t>
      </w:r>
      <w:r>
        <w:t>historia.</w:t>
      </w:r>
    </w:p>
    <w:p w14:paraId="11CE8AD9" w14:textId="3BB157E9" w:rsidR="00B35A43" w:rsidRDefault="00AA5354" w:rsidP="00B35A43">
      <w:pPr>
        <w:pStyle w:val="Brdtext"/>
      </w:pPr>
      <w:r>
        <w:t>Jag ser det som angeläget att förebygga kulturarvsbrott innan skadan redan har skett och oersättliga värden har gått förlorade.</w:t>
      </w:r>
      <w:r w:rsidR="00B35A43" w:rsidRPr="00B35A43">
        <w:t xml:space="preserve"> </w:t>
      </w:r>
      <w:r w:rsidR="00B35A43">
        <w:t xml:space="preserve">Därför är det förebyggande arbetet viktigt. Detta arbete sker i samverkan mellan flera olika myndigheter och institutioner. </w:t>
      </w:r>
    </w:p>
    <w:p w14:paraId="177132DC" w14:textId="58D67C66" w:rsidR="00C660F6" w:rsidRDefault="00B52D77" w:rsidP="00583A16">
      <w:pPr>
        <w:pStyle w:val="Brdtext"/>
      </w:pPr>
      <w:r>
        <w:t xml:space="preserve">För den direkta brottsbekämpningen ansvarar polis och </w:t>
      </w:r>
      <w:r w:rsidR="00776EEE">
        <w:t>åklagare</w:t>
      </w:r>
      <w:r>
        <w:t xml:space="preserve">. </w:t>
      </w:r>
      <w:r w:rsidR="0000075D">
        <w:t>S</w:t>
      </w:r>
      <w:r w:rsidR="00FC5069">
        <w:t>edan 2016 finns en särskild grupp inom Polismyndigheten som enbart arbetar med bekämpning av kulturarvs- och artskyddsbrott.</w:t>
      </w:r>
      <w:r w:rsidR="00FC5069" w:rsidRPr="00602FE1">
        <w:t xml:space="preserve"> </w:t>
      </w:r>
      <w:r w:rsidR="00FC5069">
        <w:t>Gruppen arbetar med både operativt utredningsarbete och strategiskt brottsförebyggande arbete</w:t>
      </w:r>
      <w:r w:rsidR="00FC5069" w:rsidRPr="00602FE1">
        <w:t>.</w:t>
      </w:r>
      <w:r w:rsidR="00FC5069">
        <w:t xml:space="preserve"> </w:t>
      </w:r>
    </w:p>
    <w:p w14:paraId="1D10BAA0" w14:textId="67FCD1BA" w:rsidR="001B475F" w:rsidRDefault="00B52D77" w:rsidP="001B475F">
      <w:pPr>
        <w:pStyle w:val="Brdtext"/>
      </w:pPr>
      <w:r>
        <w:t>Riksantikvarieämbetet är en aktiv part i</w:t>
      </w:r>
      <w:r w:rsidR="00720DB6">
        <w:t xml:space="preserve"> det förebyggande </w:t>
      </w:r>
      <w:r>
        <w:t>arbete</w:t>
      </w:r>
      <w:r w:rsidR="00720DB6">
        <w:t>t</w:t>
      </w:r>
      <w:r>
        <w:t xml:space="preserve">. </w:t>
      </w:r>
      <w:r w:rsidR="00720DB6">
        <w:t xml:space="preserve">Myndigheten </w:t>
      </w:r>
      <w:r w:rsidR="008E5D07">
        <w:t xml:space="preserve">har </w:t>
      </w:r>
      <w:r w:rsidR="00C660F6">
        <w:t xml:space="preserve">i uppdrag </w:t>
      </w:r>
      <w:r w:rsidR="008E5D07">
        <w:t>att</w:t>
      </w:r>
      <w:r>
        <w:t xml:space="preserve"> </w:t>
      </w:r>
      <w:r w:rsidR="00720DB6">
        <w:t xml:space="preserve">ta </w:t>
      </w:r>
      <w:r>
        <w:t>fram ny kunskap, informera allmänheten, genomföra kunskapshöjande insatser</w:t>
      </w:r>
      <w:r w:rsidR="008A23B0">
        <w:t xml:space="preserve"> </w:t>
      </w:r>
      <w:r>
        <w:t>och brett erbjuda sin expertis</w:t>
      </w:r>
      <w:r w:rsidR="00583A16">
        <w:t xml:space="preserve">, vilket bidrar i arbetet mot kulturarvsbrott. </w:t>
      </w:r>
      <w:r w:rsidR="008A23B0">
        <w:t>S</w:t>
      </w:r>
      <w:r w:rsidRPr="009909BE">
        <w:t xml:space="preserve">amverkan med </w:t>
      </w:r>
      <w:proofErr w:type="gramStart"/>
      <w:r>
        <w:t>t.ex.</w:t>
      </w:r>
      <w:proofErr w:type="gramEnd"/>
      <w:r>
        <w:t xml:space="preserve"> </w:t>
      </w:r>
      <w:r w:rsidRPr="009909BE">
        <w:t>Polismyndigheten och Tull</w:t>
      </w:r>
      <w:r>
        <w:t>verket</w:t>
      </w:r>
      <w:r w:rsidRPr="009909BE">
        <w:t xml:space="preserve"> </w:t>
      </w:r>
      <w:r w:rsidR="008A23B0">
        <w:t xml:space="preserve">är </w:t>
      </w:r>
      <w:r w:rsidRPr="009909BE">
        <w:t xml:space="preserve">central och samarbetet bedöms av myndigheterna fungera väl. </w:t>
      </w:r>
    </w:p>
    <w:p w14:paraId="7B8AAAA8" w14:textId="77777777" w:rsidR="00583A16" w:rsidRDefault="00583A16" w:rsidP="002749F7">
      <w:pPr>
        <w:pStyle w:val="Brdtext"/>
      </w:pPr>
    </w:p>
    <w:p w14:paraId="19282467" w14:textId="553A9A83" w:rsidR="001E5EC1" w:rsidRDefault="001E5EC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8CD2BAEC6C44ABFAC133A5FD7C5ABFA"/>
          </w:placeholder>
          <w:dataBinding w:prefixMappings="xmlns:ns0='http://lp/documentinfo/RK' " w:xpath="/ns0:DocumentInfo[1]/ns0:BaseInfo[1]/ns0:HeaderDate[1]" w:storeItemID="{56BE0AA4-F24A-43BF-A0E3-E278E72D161C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83A16">
            <w:t>2 december 2020</w:t>
          </w:r>
        </w:sdtContent>
      </w:sdt>
    </w:p>
    <w:p w14:paraId="34094189" w14:textId="77777777" w:rsidR="001E5EC1" w:rsidRDefault="001E5EC1" w:rsidP="004E7A8F">
      <w:pPr>
        <w:pStyle w:val="Brdtextutanavstnd"/>
      </w:pPr>
    </w:p>
    <w:p w14:paraId="6223EE7F" w14:textId="77777777" w:rsidR="001E5EC1" w:rsidRDefault="001E5EC1" w:rsidP="004E7A8F">
      <w:pPr>
        <w:pStyle w:val="Brdtextutanavstnd"/>
      </w:pPr>
    </w:p>
    <w:p w14:paraId="17817427" w14:textId="77777777" w:rsidR="001E5EC1" w:rsidRDefault="001E5EC1" w:rsidP="004E7A8F">
      <w:pPr>
        <w:pStyle w:val="Brdtextutanavstnd"/>
      </w:pPr>
    </w:p>
    <w:p w14:paraId="5C51B2DD" w14:textId="77777777" w:rsidR="001E5EC1" w:rsidRDefault="00DE20F3" w:rsidP="00422A41">
      <w:pPr>
        <w:pStyle w:val="Brdtext"/>
      </w:pPr>
      <w:r>
        <w:t>Amanda Lind</w:t>
      </w:r>
    </w:p>
    <w:p w14:paraId="4547B90D" w14:textId="449C448C" w:rsidR="001E5EC1" w:rsidRPr="00DB48AB" w:rsidRDefault="001E5EC1" w:rsidP="00DB48AB">
      <w:pPr>
        <w:pStyle w:val="Brdtext"/>
      </w:pPr>
    </w:p>
    <w:sectPr w:rsidR="001E5EC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E962" w14:textId="77777777" w:rsidR="00E6489D" w:rsidRDefault="00E6489D" w:rsidP="00A87A54">
      <w:pPr>
        <w:spacing w:after="0" w:line="240" w:lineRule="auto"/>
      </w:pPr>
      <w:r>
        <w:separator/>
      </w:r>
    </w:p>
  </w:endnote>
  <w:endnote w:type="continuationSeparator" w:id="0">
    <w:p w14:paraId="24CE1FA6" w14:textId="77777777" w:rsidR="00E6489D" w:rsidRDefault="00E6489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62C512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69FA93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B4ED5E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D32A77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A709A6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8AF995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F130B9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3E6ACFF" w14:textId="77777777" w:rsidTr="00C26068">
      <w:trPr>
        <w:trHeight w:val="227"/>
      </w:trPr>
      <w:tc>
        <w:tcPr>
          <w:tcW w:w="4074" w:type="dxa"/>
        </w:tcPr>
        <w:p w14:paraId="039B368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8816F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387786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6BAE5" w14:textId="77777777" w:rsidR="00E6489D" w:rsidRDefault="00E6489D" w:rsidP="00A87A54">
      <w:pPr>
        <w:spacing w:after="0" w:line="240" w:lineRule="auto"/>
      </w:pPr>
      <w:r>
        <w:separator/>
      </w:r>
    </w:p>
  </w:footnote>
  <w:footnote w:type="continuationSeparator" w:id="0">
    <w:p w14:paraId="1709172B" w14:textId="77777777" w:rsidR="00E6489D" w:rsidRDefault="00E6489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E5EC1" w14:paraId="5085A672" w14:textId="77777777" w:rsidTr="00C93EBA">
      <w:trPr>
        <w:trHeight w:val="227"/>
      </w:trPr>
      <w:tc>
        <w:tcPr>
          <w:tcW w:w="5534" w:type="dxa"/>
        </w:tcPr>
        <w:p w14:paraId="165BD22A" w14:textId="77777777" w:rsidR="001E5EC1" w:rsidRPr="007D73AB" w:rsidRDefault="001E5EC1">
          <w:pPr>
            <w:pStyle w:val="Sidhuvud"/>
          </w:pPr>
        </w:p>
      </w:tc>
      <w:tc>
        <w:tcPr>
          <w:tcW w:w="3170" w:type="dxa"/>
          <w:vAlign w:val="bottom"/>
        </w:tcPr>
        <w:p w14:paraId="5B9A5EB0" w14:textId="77777777" w:rsidR="001E5EC1" w:rsidRPr="007D73AB" w:rsidRDefault="001E5EC1" w:rsidP="00340DE0">
          <w:pPr>
            <w:pStyle w:val="Sidhuvud"/>
          </w:pPr>
        </w:p>
      </w:tc>
      <w:tc>
        <w:tcPr>
          <w:tcW w:w="1134" w:type="dxa"/>
        </w:tcPr>
        <w:p w14:paraId="4C2F6013" w14:textId="77777777" w:rsidR="001E5EC1" w:rsidRDefault="001E5EC1" w:rsidP="005A703A">
          <w:pPr>
            <w:pStyle w:val="Sidhuvud"/>
          </w:pPr>
        </w:p>
      </w:tc>
    </w:tr>
    <w:tr w:rsidR="001E5EC1" w14:paraId="2D280FC1" w14:textId="77777777" w:rsidTr="00C93EBA">
      <w:trPr>
        <w:trHeight w:val="1928"/>
      </w:trPr>
      <w:tc>
        <w:tcPr>
          <w:tcW w:w="5534" w:type="dxa"/>
        </w:tcPr>
        <w:p w14:paraId="324F52AF" w14:textId="77777777" w:rsidR="001E5EC1" w:rsidRPr="00340DE0" w:rsidRDefault="001E5EC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A3C53A4" wp14:editId="37619D6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823D34D" w14:textId="77777777" w:rsidR="001E5EC1" w:rsidRPr="00710A6C" w:rsidRDefault="001E5EC1" w:rsidP="00EE3C0F">
          <w:pPr>
            <w:pStyle w:val="Sidhuvud"/>
            <w:rPr>
              <w:b/>
            </w:rPr>
          </w:pPr>
        </w:p>
        <w:p w14:paraId="016DEEA5" w14:textId="77777777" w:rsidR="001E5EC1" w:rsidRDefault="001E5EC1" w:rsidP="00EE3C0F">
          <w:pPr>
            <w:pStyle w:val="Sidhuvud"/>
          </w:pPr>
        </w:p>
        <w:p w14:paraId="7168CFDC" w14:textId="77777777" w:rsidR="001E5EC1" w:rsidRDefault="001E5EC1" w:rsidP="00EE3C0F">
          <w:pPr>
            <w:pStyle w:val="Sidhuvud"/>
          </w:pPr>
        </w:p>
        <w:p w14:paraId="5CFB134C" w14:textId="77777777" w:rsidR="001E5EC1" w:rsidRDefault="001E5EC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F88C5F9EC4945869C27DFC328DBCAC8"/>
            </w:placeholder>
            <w:dataBinding w:prefixMappings="xmlns:ns0='http://lp/documentinfo/RK' " w:xpath="/ns0:DocumentInfo[1]/ns0:BaseInfo[1]/ns0:Dnr[1]" w:storeItemID="{56BE0AA4-F24A-43BF-A0E3-E278E72D161C}"/>
            <w:text/>
          </w:sdtPr>
          <w:sdtEndPr/>
          <w:sdtContent>
            <w:p w14:paraId="2720310A" w14:textId="77777777" w:rsidR="001E5EC1" w:rsidRDefault="008A23B0" w:rsidP="00EE3C0F">
              <w:pPr>
                <w:pStyle w:val="Sidhuvud"/>
              </w:pPr>
              <w:r w:rsidRPr="008A23B0">
                <w:t>Ku2020/02504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C85FD3C165A4FF798F29F9DB8137165"/>
            </w:placeholder>
            <w:showingPlcHdr/>
            <w:dataBinding w:prefixMappings="xmlns:ns0='http://lp/documentinfo/RK' " w:xpath="/ns0:DocumentInfo[1]/ns0:BaseInfo[1]/ns0:DocNumber[1]" w:storeItemID="{56BE0AA4-F24A-43BF-A0E3-E278E72D161C}"/>
            <w:text/>
          </w:sdtPr>
          <w:sdtEndPr/>
          <w:sdtContent>
            <w:p w14:paraId="19060BBA" w14:textId="77777777" w:rsidR="001E5EC1" w:rsidRDefault="001E5EC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FC8FCD" w14:textId="77777777" w:rsidR="001E5EC1" w:rsidRDefault="001E5EC1" w:rsidP="00EE3C0F">
          <w:pPr>
            <w:pStyle w:val="Sidhuvud"/>
          </w:pPr>
        </w:p>
      </w:tc>
      <w:tc>
        <w:tcPr>
          <w:tcW w:w="1134" w:type="dxa"/>
        </w:tcPr>
        <w:p w14:paraId="4F256BE9" w14:textId="77777777" w:rsidR="001E5EC1" w:rsidRDefault="001E5EC1" w:rsidP="0094502D">
          <w:pPr>
            <w:pStyle w:val="Sidhuvud"/>
          </w:pPr>
        </w:p>
        <w:p w14:paraId="69A9AB93" w14:textId="77777777" w:rsidR="001E5EC1" w:rsidRPr="0094502D" w:rsidRDefault="001E5EC1" w:rsidP="00EC71A6">
          <w:pPr>
            <w:pStyle w:val="Sidhuvud"/>
          </w:pPr>
        </w:p>
      </w:tc>
    </w:tr>
    <w:tr w:rsidR="001E5EC1" w14:paraId="7E65D00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D42EDADF5AD4E918AE1FFDD822F904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4F1216C" w14:textId="77777777" w:rsidR="001E5EC1" w:rsidRPr="001E5EC1" w:rsidRDefault="001E5EC1" w:rsidP="00340DE0">
              <w:pPr>
                <w:pStyle w:val="Sidhuvud"/>
                <w:rPr>
                  <w:b/>
                </w:rPr>
              </w:pPr>
              <w:r w:rsidRPr="001E5EC1">
                <w:rPr>
                  <w:b/>
                </w:rPr>
                <w:t>Kulturdepartementet</w:t>
              </w:r>
            </w:p>
            <w:p w14:paraId="619C22EB" w14:textId="088EA067" w:rsidR="001E5EC1" w:rsidRPr="003D1D33" w:rsidRDefault="003D1D33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053B72A84674E10ABD2BD061322E1F5"/>
          </w:placeholder>
          <w:dataBinding w:prefixMappings="xmlns:ns0='http://lp/documentinfo/RK' " w:xpath="/ns0:DocumentInfo[1]/ns0:BaseInfo[1]/ns0:Recipient[1]" w:storeItemID="{56BE0AA4-F24A-43BF-A0E3-E278E72D161C}"/>
          <w:text w:multiLine="1"/>
        </w:sdtPr>
        <w:sdtEndPr/>
        <w:sdtContent>
          <w:tc>
            <w:tcPr>
              <w:tcW w:w="3170" w:type="dxa"/>
            </w:tcPr>
            <w:p w14:paraId="3DF486C9" w14:textId="77777777" w:rsidR="001E5EC1" w:rsidRDefault="008A23B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8E398B2" w14:textId="77777777" w:rsidR="001E5EC1" w:rsidRDefault="001E5EC1" w:rsidP="003E6020">
          <w:pPr>
            <w:pStyle w:val="Sidhuvud"/>
          </w:pPr>
        </w:p>
      </w:tc>
    </w:tr>
  </w:tbl>
  <w:p w14:paraId="22EACE4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6EA6BDF"/>
    <w:multiLevelType w:val="multilevel"/>
    <w:tmpl w:val="26CC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C1"/>
    <w:rsid w:val="00000290"/>
    <w:rsid w:val="0000075D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6F5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AD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461F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3B1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812"/>
    <w:rsid w:val="001B1C85"/>
    <w:rsid w:val="001B475F"/>
    <w:rsid w:val="001B4824"/>
    <w:rsid w:val="001B5D21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5EC1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1BD8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3346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4111"/>
    <w:rsid w:val="003C36FA"/>
    <w:rsid w:val="003C7BE0"/>
    <w:rsid w:val="003D0DD3"/>
    <w:rsid w:val="003D17EF"/>
    <w:rsid w:val="003D1D33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A16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0C3A"/>
    <w:rsid w:val="00604782"/>
    <w:rsid w:val="00605718"/>
    <w:rsid w:val="00605C66"/>
    <w:rsid w:val="00606310"/>
    <w:rsid w:val="00607814"/>
    <w:rsid w:val="00610D87"/>
    <w:rsid w:val="00610DD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ADB"/>
    <w:rsid w:val="00710D98"/>
    <w:rsid w:val="00711CE9"/>
    <w:rsid w:val="00712266"/>
    <w:rsid w:val="00712593"/>
    <w:rsid w:val="00712D82"/>
    <w:rsid w:val="00716E22"/>
    <w:rsid w:val="007171AB"/>
    <w:rsid w:val="00720DB6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6EEE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5E59"/>
    <w:rsid w:val="00825FB0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57AD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3B0"/>
    <w:rsid w:val="008A3961"/>
    <w:rsid w:val="008A4CEA"/>
    <w:rsid w:val="008A7506"/>
    <w:rsid w:val="008B1603"/>
    <w:rsid w:val="008B20ED"/>
    <w:rsid w:val="008B5F97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5D07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1857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5354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5A43"/>
    <w:rsid w:val="00B41704"/>
    <w:rsid w:val="00B41F72"/>
    <w:rsid w:val="00B44E90"/>
    <w:rsid w:val="00B45324"/>
    <w:rsid w:val="00B47018"/>
    <w:rsid w:val="00B47956"/>
    <w:rsid w:val="00B517E1"/>
    <w:rsid w:val="00B52D77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337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07B"/>
    <w:rsid w:val="00C50045"/>
    <w:rsid w:val="00C50771"/>
    <w:rsid w:val="00C508BE"/>
    <w:rsid w:val="00C55FE8"/>
    <w:rsid w:val="00C63EC4"/>
    <w:rsid w:val="00C64CD9"/>
    <w:rsid w:val="00C660F6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38D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66E3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20F3"/>
    <w:rsid w:val="00DE73D2"/>
    <w:rsid w:val="00DF5BFB"/>
    <w:rsid w:val="00DF5CD6"/>
    <w:rsid w:val="00E022DA"/>
    <w:rsid w:val="00E03BCB"/>
    <w:rsid w:val="00E124DC"/>
    <w:rsid w:val="00E14DF0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89D"/>
    <w:rsid w:val="00E6641E"/>
    <w:rsid w:val="00E66F18"/>
    <w:rsid w:val="00E70856"/>
    <w:rsid w:val="00E727DE"/>
    <w:rsid w:val="00E73D11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7E85"/>
    <w:rsid w:val="00EB1154"/>
    <w:rsid w:val="00EB763D"/>
    <w:rsid w:val="00EB7FE4"/>
    <w:rsid w:val="00EC067A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069"/>
    <w:rsid w:val="00FC7600"/>
    <w:rsid w:val="00FC78D4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BB6C3"/>
  <w15:docId w15:val="{CBA6E62A-202C-4275-BA13-22804C9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88C5F9EC4945869C27DFC328DBC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7CB7D-F46F-4590-A86B-D08FD39CE4E8}"/>
      </w:docPartPr>
      <w:docPartBody>
        <w:p w:rsidR="001367A2" w:rsidRDefault="00EA6A76" w:rsidP="00EA6A76">
          <w:pPr>
            <w:pStyle w:val="2F88C5F9EC4945869C27DFC328DBCA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85FD3C165A4FF798F29F9DB8137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672B7-72D6-43D8-8EEB-0622458D3C35}"/>
      </w:docPartPr>
      <w:docPartBody>
        <w:p w:rsidR="001367A2" w:rsidRDefault="00EA6A76" w:rsidP="00EA6A76">
          <w:pPr>
            <w:pStyle w:val="0C85FD3C165A4FF798F29F9DB813716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42EDADF5AD4E918AE1FFDD822F9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25FFB-15B0-4CEA-B13A-C69AE95309AA}"/>
      </w:docPartPr>
      <w:docPartBody>
        <w:p w:rsidR="001367A2" w:rsidRDefault="00EA6A76" w:rsidP="00EA6A76">
          <w:pPr>
            <w:pStyle w:val="4D42EDADF5AD4E918AE1FFDD822F904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53B72A84674E10ABD2BD061322E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9551F-7BE9-4C01-B431-B1FE78644539}"/>
      </w:docPartPr>
      <w:docPartBody>
        <w:p w:rsidR="001367A2" w:rsidRDefault="00EA6A76" w:rsidP="00EA6A76">
          <w:pPr>
            <w:pStyle w:val="C053B72A84674E10ABD2BD061322E1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CD2BAEC6C44ABFAC133A5FD7C5A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4F7E5-07ED-40B1-9E66-D3F0A3E4959F}"/>
      </w:docPartPr>
      <w:docPartBody>
        <w:p w:rsidR="001367A2" w:rsidRDefault="00EA6A76" w:rsidP="00EA6A76">
          <w:pPr>
            <w:pStyle w:val="28CD2BAEC6C44ABFAC133A5FD7C5ABF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76"/>
    <w:rsid w:val="001367A2"/>
    <w:rsid w:val="00411513"/>
    <w:rsid w:val="005C76D4"/>
    <w:rsid w:val="00A041AC"/>
    <w:rsid w:val="00EA6A76"/>
    <w:rsid w:val="00F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F88975EEFF3440589C8707BC2C3835F">
    <w:name w:val="FF88975EEFF3440589C8707BC2C3835F"/>
    <w:rsid w:val="00EA6A76"/>
  </w:style>
  <w:style w:type="character" w:styleId="Platshllartext">
    <w:name w:val="Placeholder Text"/>
    <w:basedOn w:val="Standardstycketeckensnitt"/>
    <w:uiPriority w:val="99"/>
    <w:semiHidden/>
    <w:rsid w:val="00EA6A76"/>
    <w:rPr>
      <w:noProof w:val="0"/>
      <w:color w:val="808080"/>
    </w:rPr>
  </w:style>
  <w:style w:type="paragraph" w:customStyle="1" w:styleId="77D8823511C043E8A2453F7E098371A4">
    <w:name w:val="77D8823511C043E8A2453F7E098371A4"/>
    <w:rsid w:val="00EA6A76"/>
  </w:style>
  <w:style w:type="paragraph" w:customStyle="1" w:styleId="F404D0F134624A39B3A89AA6F3FB19BD">
    <w:name w:val="F404D0F134624A39B3A89AA6F3FB19BD"/>
    <w:rsid w:val="00EA6A76"/>
  </w:style>
  <w:style w:type="paragraph" w:customStyle="1" w:styleId="00D191B0AA594589AAFDCB47B5D55D05">
    <w:name w:val="00D191B0AA594589AAFDCB47B5D55D05"/>
    <w:rsid w:val="00EA6A76"/>
  </w:style>
  <w:style w:type="paragraph" w:customStyle="1" w:styleId="2F88C5F9EC4945869C27DFC328DBCAC8">
    <w:name w:val="2F88C5F9EC4945869C27DFC328DBCAC8"/>
    <w:rsid w:val="00EA6A76"/>
  </w:style>
  <w:style w:type="paragraph" w:customStyle="1" w:styleId="0C85FD3C165A4FF798F29F9DB8137165">
    <w:name w:val="0C85FD3C165A4FF798F29F9DB8137165"/>
    <w:rsid w:val="00EA6A76"/>
  </w:style>
  <w:style w:type="paragraph" w:customStyle="1" w:styleId="D86F3327DEC64DEDA7C11640DA72168A">
    <w:name w:val="D86F3327DEC64DEDA7C11640DA72168A"/>
    <w:rsid w:val="00EA6A76"/>
  </w:style>
  <w:style w:type="paragraph" w:customStyle="1" w:styleId="CAFE342822F740A99A74D4A1567C98E7">
    <w:name w:val="CAFE342822F740A99A74D4A1567C98E7"/>
    <w:rsid w:val="00EA6A76"/>
  </w:style>
  <w:style w:type="paragraph" w:customStyle="1" w:styleId="EA3C586C29E24A90874F0D6C96FB55E4">
    <w:name w:val="EA3C586C29E24A90874F0D6C96FB55E4"/>
    <w:rsid w:val="00EA6A76"/>
  </w:style>
  <w:style w:type="paragraph" w:customStyle="1" w:styleId="4D42EDADF5AD4E918AE1FFDD822F9040">
    <w:name w:val="4D42EDADF5AD4E918AE1FFDD822F9040"/>
    <w:rsid w:val="00EA6A76"/>
  </w:style>
  <w:style w:type="paragraph" w:customStyle="1" w:styleId="C053B72A84674E10ABD2BD061322E1F5">
    <w:name w:val="C053B72A84674E10ABD2BD061322E1F5"/>
    <w:rsid w:val="00EA6A76"/>
  </w:style>
  <w:style w:type="paragraph" w:customStyle="1" w:styleId="0C85FD3C165A4FF798F29F9DB81371651">
    <w:name w:val="0C85FD3C165A4FF798F29F9DB81371651"/>
    <w:rsid w:val="00EA6A7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D42EDADF5AD4E918AE1FFDD822F90401">
    <w:name w:val="4D42EDADF5AD4E918AE1FFDD822F90401"/>
    <w:rsid w:val="00EA6A7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9D6BA70D93C48218046AE507C8CCEFC">
    <w:name w:val="49D6BA70D93C48218046AE507C8CCEFC"/>
    <w:rsid w:val="00EA6A76"/>
  </w:style>
  <w:style w:type="paragraph" w:customStyle="1" w:styleId="CF3AF3DAC9F1436885A66B4D4A990E97">
    <w:name w:val="CF3AF3DAC9F1436885A66B4D4A990E97"/>
    <w:rsid w:val="00EA6A76"/>
  </w:style>
  <w:style w:type="paragraph" w:customStyle="1" w:styleId="6F8D656AA847459EBDB6B8969AA00246">
    <w:name w:val="6F8D656AA847459EBDB6B8969AA00246"/>
    <w:rsid w:val="00EA6A76"/>
  </w:style>
  <w:style w:type="paragraph" w:customStyle="1" w:styleId="7FCD839C5E23485880B22B8B4127EABB">
    <w:name w:val="7FCD839C5E23485880B22B8B4127EABB"/>
    <w:rsid w:val="00EA6A76"/>
  </w:style>
  <w:style w:type="paragraph" w:customStyle="1" w:styleId="49D1BCDA84F248A084A37DF3D62DC766">
    <w:name w:val="49D1BCDA84F248A084A37DF3D62DC766"/>
    <w:rsid w:val="00EA6A76"/>
  </w:style>
  <w:style w:type="paragraph" w:customStyle="1" w:styleId="28CD2BAEC6C44ABFAC133A5FD7C5ABFA">
    <w:name w:val="28CD2BAEC6C44ABFAC133A5FD7C5ABFA"/>
    <w:rsid w:val="00EA6A76"/>
  </w:style>
  <w:style w:type="paragraph" w:customStyle="1" w:styleId="5005FA1F68B44570AF59854EFAAC8CD3">
    <w:name w:val="5005FA1F68B44570AF59854EFAAC8CD3"/>
    <w:rsid w:val="00EA6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2020-12-02T00:00:00</HeaderDate>
    <Office/>
    <Dnr>Ku2020/02504</Dnr>
    <ParagrafNr/>
    <DocumentTitle/>
    <VisitingAddress/>
    <Extra1/>
    <Extra2/>
    <Extra3>Mattias Karlsson i Norrhult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b50e5eab-d5ff-4d06-8992-a36723219b83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2020-12-02T00:00:00</HeaderDate>
    <Office/>
    <Dnr>Ku2020/02504</Dnr>
    <ParagrafNr/>
    <DocumentTitle/>
    <VisitingAddress/>
    <Extra1/>
    <Extra2/>
    <Extra3>Mattias Karlsson i Norrhult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168BAC3C919CA4F8EC15A8C9C77C676" ma:contentTypeVersion="26" ma:contentTypeDescription="Skapa nytt dokument med möjlighet att välja RK-mall" ma:contentTypeScope="" ma:versionID="5602d8b37f7e2e0046cb8ad05f04a77e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dc0cb0d3-b4db-401c-9419-d870d21d16fe" targetNamespace="http://schemas.microsoft.com/office/2006/metadata/properties" ma:root="true" ma:fieldsID="61dc318602636e058358365e9e1746f0" ns3:_="" ns4:_="" ns5:_="" ns6:_="">
    <xsd:import namespace="4e9c2f0c-7bf8-49af-8356-cbf363fc78a7"/>
    <xsd:import namespace="cc625d36-bb37-4650-91b9-0c96159295ba"/>
    <xsd:import namespace="860e4c83-59ce-4420-a61e-371951efc959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5B3E-4F5E-4001-A733-E3F24B5F6115}"/>
</file>

<file path=customXml/itemProps2.xml><?xml version="1.0" encoding="utf-8"?>
<ds:datastoreItem xmlns:ds="http://schemas.openxmlformats.org/officeDocument/2006/customXml" ds:itemID="{56BE0AA4-F24A-43BF-A0E3-E278E72D161C}"/>
</file>

<file path=customXml/itemProps3.xml><?xml version="1.0" encoding="utf-8"?>
<ds:datastoreItem xmlns:ds="http://schemas.openxmlformats.org/officeDocument/2006/customXml" ds:itemID="{EE4A74F5-59E2-4C46-B1F8-61F1559F1005}"/>
</file>

<file path=customXml/itemProps4.xml><?xml version="1.0" encoding="utf-8"?>
<ds:datastoreItem xmlns:ds="http://schemas.openxmlformats.org/officeDocument/2006/customXml" ds:itemID="{56BE0AA4-F24A-43BF-A0E3-E278E72D161C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05E4E524-85AF-428B-B2B3-31F15C34F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67E4429-E2EC-46C9-A73D-62F5AE63CF4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67E4429-E2EC-46C9-A73D-62F5AE63CF4B}"/>
</file>

<file path=customXml/itemProps8.xml><?xml version="1.0" encoding="utf-8"?>
<ds:datastoreItem xmlns:ds="http://schemas.openxmlformats.org/officeDocument/2006/customXml" ds:itemID="{DB5F9A95-67DD-499F-A5C5-1CADFC5CEFB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300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649 Kulturarvsbrott.docx</dc:title>
  <dc:subject/>
  <dc:creator>Karin Gold Cox</dc:creator>
  <cp:keywords/>
  <dc:description/>
  <cp:lastModifiedBy>Susanne Levin</cp:lastModifiedBy>
  <cp:revision>9</cp:revision>
  <dcterms:created xsi:type="dcterms:W3CDTF">2020-11-27T06:51:00Z</dcterms:created>
  <dcterms:modified xsi:type="dcterms:W3CDTF">2020-12-02T08:21:00Z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9f2c94a0-0574-4df2-bbd4-c72bd9ddf159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