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E6B1" w14:textId="329DB831" w:rsidR="001A0F36" w:rsidRDefault="001A0F36" w:rsidP="00DA0661">
      <w:pPr>
        <w:pStyle w:val="Rubrik"/>
      </w:pPr>
      <w:bookmarkStart w:id="0" w:name="Start"/>
      <w:bookmarkStart w:id="1" w:name="_GoBack"/>
      <w:bookmarkEnd w:id="0"/>
      <w:bookmarkEnd w:id="1"/>
      <w:r>
        <w:t>S</w:t>
      </w:r>
      <w:r w:rsidR="00476266">
        <w:t>var på fråga 201</w:t>
      </w:r>
      <w:r w:rsidR="00B26F9F">
        <w:t>9</w:t>
      </w:r>
      <w:r w:rsidR="00476266">
        <w:t>/</w:t>
      </w:r>
      <w:r w:rsidR="00B26F9F">
        <w:t>20</w:t>
      </w:r>
      <w:r w:rsidR="00476266">
        <w:t>:</w:t>
      </w:r>
      <w:r w:rsidR="00B26F9F">
        <w:t>61</w:t>
      </w:r>
      <w:r>
        <w:t xml:space="preserve"> av </w:t>
      </w:r>
      <w:sdt>
        <w:sdtPr>
          <w:alias w:val="Frågeställare"/>
          <w:tag w:val="delete"/>
          <w:id w:val="-211816850"/>
          <w:placeholder>
            <w:docPart w:val="941DAC147600426F941790DEC46F5094"/>
          </w:placeholder>
          <w:dataBinding w:prefixMappings="xmlns:ns0='http://lp/documentinfo/RK' " w:xpath="/ns0:DocumentInfo[1]/ns0:BaseInfo[1]/ns0:Extra3[1]" w:storeItemID="{381DC037-C838-47F4-9D8E-D4172788194A}"/>
          <w:text/>
        </w:sdtPr>
        <w:sdtEndPr/>
        <w:sdtContent>
          <w:r w:rsidR="00B26F9F">
            <w:t xml:space="preserve">Maria Malmer </w:t>
          </w:r>
          <w:proofErr w:type="spellStart"/>
          <w:r w:rsidR="00B26F9F">
            <w:t>Stenergard</w:t>
          </w:r>
          <w:proofErr w:type="spellEnd"/>
        </w:sdtContent>
      </w:sdt>
      <w:r>
        <w:t xml:space="preserve"> (</w:t>
      </w:r>
      <w:sdt>
        <w:sdtPr>
          <w:alias w:val="Parti"/>
          <w:tag w:val="Parti_delete"/>
          <w:id w:val="1620417071"/>
          <w:placeholder>
            <w:docPart w:val="BDEF910B13E44FF2B24B2214007414EC"/>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476266">
            <w:t>M</w:t>
          </w:r>
        </w:sdtContent>
      </w:sdt>
      <w:r>
        <w:t>)</w:t>
      </w:r>
      <w:r>
        <w:br/>
      </w:r>
      <w:r w:rsidR="00FB5739">
        <w:t>Kompetensutvisningar</w:t>
      </w:r>
    </w:p>
    <w:p w14:paraId="0B17D08C" w14:textId="7F0B622A" w:rsidR="00476266" w:rsidRDefault="00F625C8" w:rsidP="002749F7">
      <w:pPr>
        <w:pStyle w:val="Brdtext"/>
      </w:pPr>
      <w:sdt>
        <w:sdtPr>
          <w:alias w:val="Frågeställare"/>
          <w:tag w:val="delete"/>
          <w:id w:val="-1635256365"/>
          <w:placeholder>
            <w:docPart w:val="56DE0920E82B4E259A6E6ED209E100C7"/>
          </w:placeholder>
          <w:dataBinding w:prefixMappings="xmlns:ns0='http://lp/documentinfo/RK' " w:xpath="/ns0:DocumentInfo[1]/ns0:BaseInfo[1]/ns0:Extra3[1]" w:storeItemID="{381DC037-C838-47F4-9D8E-D4172788194A}"/>
          <w:text/>
        </w:sdtPr>
        <w:sdtEndPr/>
        <w:sdtContent>
          <w:r w:rsidR="00B26F9F">
            <w:t xml:space="preserve">Maria Malmer </w:t>
          </w:r>
          <w:proofErr w:type="spellStart"/>
          <w:r w:rsidR="00B26F9F">
            <w:t>Stenergard</w:t>
          </w:r>
          <w:proofErr w:type="spellEnd"/>
        </w:sdtContent>
      </w:sdt>
      <w:r w:rsidR="00476266">
        <w:t xml:space="preserve"> har frågat mig </w:t>
      </w:r>
      <w:r w:rsidR="004E05C0">
        <w:t>när problemet med s.k. kompetensutvisningar får sin lösning.</w:t>
      </w:r>
    </w:p>
    <w:p w14:paraId="209D4236" w14:textId="3D42241C" w:rsidR="00476266" w:rsidRDefault="00A04089" w:rsidP="00476266">
      <w:pPr>
        <w:pStyle w:val="Brdtext"/>
      </w:pPr>
      <w:r>
        <w:t xml:space="preserve">Som jag </w:t>
      </w:r>
      <w:r w:rsidR="00FD709E">
        <w:t xml:space="preserve">har framfört tidigare, bl.a. till Maria Malmer </w:t>
      </w:r>
      <w:proofErr w:type="spellStart"/>
      <w:r w:rsidR="00FD709E">
        <w:t>Stenergard</w:t>
      </w:r>
      <w:proofErr w:type="spellEnd"/>
      <w:r w:rsidR="00FD709E">
        <w:t>,</w:t>
      </w:r>
      <w:r>
        <w:t xml:space="preserve"> är det </w:t>
      </w:r>
      <w:r w:rsidR="00476266">
        <w:t xml:space="preserve">viktigt att </w:t>
      </w:r>
      <w:r w:rsidR="00B673D5">
        <w:t>Sverige</w:t>
      </w:r>
      <w:r w:rsidR="00476266">
        <w:t xml:space="preserve"> har en väl fungerande kompetensförsörjning. Det är inte rimligt att utländska arbetstagare drabbas onödigt hårt om en arbetsgivare har begått ett mindre eller obetydligt fel. Det är heller inte proportionerligt att en seriös arbetsgivare förlorar viktig kompetens i sådana fall. </w:t>
      </w:r>
      <w:r w:rsidR="00D00AD6" w:rsidRPr="00BF7941">
        <w:t>Samtidigt är det viktigt att det råder ordning och reda på arbetsmarknaden och att regler, avtal och branschpraxis respekteras när man tar in utländsk arbetskraft.</w:t>
      </w:r>
      <w:r w:rsidR="00BF7941" w:rsidRPr="00BF7941">
        <w:t xml:space="preserve"> </w:t>
      </w:r>
    </w:p>
    <w:p w14:paraId="4C01E769" w14:textId="2FDFE7AF" w:rsidR="00476266" w:rsidRDefault="00476266" w:rsidP="00476266">
      <w:pPr>
        <w:pStyle w:val="Brdtext"/>
      </w:pPr>
      <w:r>
        <w:t xml:space="preserve">Regeringen har </w:t>
      </w:r>
      <w:r w:rsidR="00D6520E">
        <w:t xml:space="preserve">noga </w:t>
      </w:r>
      <w:r>
        <w:t xml:space="preserve">följt utvecklingen efter </w:t>
      </w:r>
      <w:r w:rsidR="00B673D5">
        <w:t xml:space="preserve">vägledande domar från </w:t>
      </w:r>
      <w:r>
        <w:t>Migrationsöverdomstolen i december 2017.</w:t>
      </w:r>
      <w:r w:rsidRPr="00B609D1">
        <w:t xml:space="preserve"> </w:t>
      </w:r>
      <w:r w:rsidR="00986928" w:rsidRPr="00181627">
        <w:t xml:space="preserve">Migrationsverkets statistik för </w:t>
      </w:r>
      <w:r w:rsidR="00986928">
        <w:t xml:space="preserve">det första halvåret 2019 </w:t>
      </w:r>
      <w:r w:rsidR="00986928" w:rsidRPr="00181627">
        <w:t>visar att det går åt rätt håll. Inom yrken med krav på högskolekompetens var andelen som beviljades förlängning av arbetstillståndet 9</w:t>
      </w:r>
      <w:r w:rsidR="00986928">
        <w:t>6</w:t>
      </w:r>
      <w:r w:rsidR="00986928" w:rsidRPr="00181627">
        <w:t>–98 procent.</w:t>
      </w:r>
      <w:r w:rsidR="00986928">
        <w:t xml:space="preserve"> </w:t>
      </w:r>
      <w:r w:rsidR="00986928" w:rsidRPr="00181627">
        <w:t>För ingenjörer och IT-arkitekter var andelen beviljade förlängningar 98 respektive 99 procent.</w:t>
      </w:r>
    </w:p>
    <w:p w14:paraId="1CA42A10" w14:textId="75B25D47" w:rsidR="00B673D5" w:rsidRDefault="00B673D5" w:rsidP="00476266">
      <w:pPr>
        <w:pStyle w:val="Brdtext"/>
      </w:pPr>
      <w:r>
        <w:t xml:space="preserve">Jag vill i sammanhanget </w:t>
      </w:r>
      <w:r w:rsidR="00FD709E">
        <w:t xml:space="preserve">också </w:t>
      </w:r>
      <w:r>
        <w:t xml:space="preserve">nämna att en ny rapport </w:t>
      </w:r>
      <w:r w:rsidR="00D6520E">
        <w:t xml:space="preserve">från OECD </w:t>
      </w:r>
      <w:r>
        <w:t xml:space="preserve">rankar Sverige som det näst bästa landet </w:t>
      </w:r>
      <w:r w:rsidR="00D6520E">
        <w:t>f</w:t>
      </w:r>
      <w:r>
        <w:t xml:space="preserve">ör högkvalificerade arbetskraftsinvandrare. En av de faktorer som studerades var </w:t>
      </w:r>
      <w:r w:rsidR="00317CDC">
        <w:t xml:space="preserve">regelverket för </w:t>
      </w:r>
      <w:r w:rsidR="004579FD">
        <w:t xml:space="preserve">arbetskraftsinvandring.  </w:t>
      </w:r>
    </w:p>
    <w:p w14:paraId="0B7B1E20" w14:textId="77777777" w:rsidR="00ED73CE" w:rsidRPr="00CA5E47" w:rsidRDefault="00ED73CE" w:rsidP="00ED73CE">
      <w:pPr>
        <w:pStyle w:val="Brdtext"/>
        <w:rPr>
          <w:rFonts w:cs="Times New Roman"/>
        </w:rPr>
      </w:pPr>
      <w:r>
        <w:t xml:space="preserve">Regeringen avser att tillsätta en utredning med </w:t>
      </w:r>
      <w:r w:rsidRPr="00BC6A08">
        <w:t xml:space="preserve">uppdrag att se över regelverket kring arbetskraftsinvandring, </w:t>
      </w:r>
      <w:r>
        <w:t>bl.a.</w:t>
      </w:r>
      <w:r w:rsidRPr="00BC6A08">
        <w:t xml:space="preserve"> i syfte att </w:t>
      </w:r>
      <w:r>
        <w:t xml:space="preserve">åtgärda </w:t>
      </w:r>
      <w:r w:rsidRPr="00BC6A08">
        <w:t>probleme</w:t>
      </w:r>
      <w:r>
        <w:t>t</w:t>
      </w:r>
      <w:r w:rsidRPr="00BC6A08">
        <w:t xml:space="preserve"> med s</w:t>
      </w:r>
      <w:r>
        <w:t xml:space="preserve">.k. </w:t>
      </w:r>
      <w:r w:rsidRPr="00BC6A08">
        <w:t>kompetensutvisningar.</w:t>
      </w:r>
      <w:r>
        <w:t xml:space="preserve"> Direktiven för utredningen diskuteras för </w:t>
      </w:r>
      <w:r>
        <w:lastRenderedPageBreak/>
        <w:t>närvarande med januariavtalets samarbetspartier.</w:t>
      </w:r>
      <w:r w:rsidRPr="00CA5E47">
        <w:rPr>
          <w:rFonts w:cs="Times New Roman"/>
        </w:rPr>
        <w:t xml:space="preserve"> </w:t>
      </w:r>
      <w:r>
        <w:rPr>
          <w:rFonts w:cs="Times New Roman"/>
        </w:rPr>
        <w:t>Jag återkommer med närmare besked när diskussionerna är klara.</w:t>
      </w:r>
    </w:p>
    <w:p w14:paraId="209C76A5" w14:textId="77777777" w:rsidR="00476266" w:rsidRDefault="00476266" w:rsidP="002749F7">
      <w:pPr>
        <w:pStyle w:val="Brdtext"/>
      </w:pPr>
    </w:p>
    <w:p w14:paraId="2D8051F0" w14:textId="30499918" w:rsidR="00476266" w:rsidRDefault="00476266" w:rsidP="006A12F1">
      <w:pPr>
        <w:pStyle w:val="Brdtext"/>
      </w:pPr>
      <w:r>
        <w:t xml:space="preserve">Stockholm den </w:t>
      </w:r>
      <w:sdt>
        <w:sdtPr>
          <w:id w:val="-1225218591"/>
          <w:placeholder>
            <w:docPart w:val="60AF41BF66D249BE8D8E5DA2C57C191F"/>
          </w:placeholder>
          <w:dataBinding w:prefixMappings="xmlns:ns0='http://lp/documentinfo/RK' " w:xpath="/ns0:DocumentInfo[1]/ns0:BaseInfo[1]/ns0:HeaderDate[1]" w:storeItemID="{381DC037-C838-47F4-9D8E-D4172788194A}"/>
          <w:date w:fullDate="2019-10-09T00:00:00Z">
            <w:dateFormat w:val="d MMMM yyyy"/>
            <w:lid w:val="sv-SE"/>
            <w:storeMappedDataAs w:val="dateTime"/>
            <w:calendar w:val="gregorian"/>
          </w:date>
        </w:sdtPr>
        <w:sdtEndPr/>
        <w:sdtContent>
          <w:r w:rsidR="00B26F9F">
            <w:t>9 oktober</w:t>
          </w:r>
          <w:r w:rsidR="00721BBD">
            <w:t xml:space="preserve"> 2019</w:t>
          </w:r>
        </w:sdtContent>
      </w:sdt>
    </w:p>
    <w:p w14:paraId="1F0BE7D7" w14:textId="77777777" w:rsidR="00476266" w:rsidRDefault="00476266" w:rsidP="004E7A8F">
      <w:pPr>
        <w:pStyle w:val="Brdtextutanavstnd"/>
      </w:pPr>
    </w:p>
    <w:p w14:paraId="26C9D66F" w14:textId="77777777" w:rsidR="00476266" w:rsidRDefault="00476266" w:rsidP="004E7A8F">
      <w:pPr>
        <w:pStyle w:val="Brdtextutanavstnd"/>
      </w:pPr>
    </w:p>
    <w:sdt>
      <w:sdtPr>
        <w:alias w:val="Klicka på listpilen"/>
        <w:tag w:val="run-loadAllMinistersFromDep_delete"/>
        <w:id w:val="-122627287"/>
        <w:placeholder>
          <w:docPart w:val="9D21D52D5BEE46ADBC47C7E79617A062"/>
        </w:placeholder>
        <w:dataBinding w:prefixMappings="xmlns:ns0='http://lp/documentinfo/RK' " w:xpath="/ns0:DocumentInfo[1]/ns0:BaseInfo[1]/ns0:TopSender[1]" w:storeItemID="{381DC037-C838-47F4-9D8E-D4172788194A}"/>
        <w:comboBox w:lastValue="Justitie- och migrationsministern">
          <w:listItem w:displayText="Morgan Johansson" w:value="Justitie- och migrationsministern"/>
          <w:listItem w:displayText="Mikael Damberg" w:value="Inrikesministern"/>
        </w:comboBox>
      </w:sdtPr>
      <w:sdtEndPr/>
      <w:sdtContent>
        <w:p w14:paraId="28342410" w14:textId="38B8EB06" w:rsidR="00476266" w:rsidRDefault="00D9327C" w:rsidP="00422A41">
          <w:pPr>
            <w:pStyle w:val="Brdtext"/>
          </w:pPr>
          <w:r>
            <w:t>Morgan Johansson</w:t>
          </w:r>
        </w:p>
      </w:sdtContent>
    </w:sdt>
    <w:p w14:paraId="73583514" w14:textId="77777777" w:rsidR="001A0F36" w:rsidRPr="00DB48AB" w:rsidRDefault="001A0F36" w:rsidP="00DB48AB">
      <w:pPr>
        <w:pStyle w:val="Brdtext"/>
      </w:pPr>
    </w:p>
    <w:sectPr w:rsidR="001A0F36"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8390" w14:textId="77777777" w:rsidR="005E59A8" w:rsidRDefault="005E59A8" w:rsidP="00A87A54">
      <w:pPr>
        <w:spacing w:after="0" w:line="240" w:lineRule="auto"/>
      </w:pPr>
      <w:r>
        <w:separator/>
      </w:r>
    </w:p>
  </w:endnote>
  <w:endnote w:type="continuationSeparator" w:id="0">
    <w:p w14:paraId="16B92F17" w14:textId="77777777" w:rsidR="005E59A8" w:rsidRDefault="005E59A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A4A855B" w14:textId="77777777" w:rsidTr="006A26EC">
      <w:trPr>
        <w:trHeight w:val="227"/>
        <w:jc w:val="right"/>
      </w:trPr>
      <w:tc>
        <w:tcPr>
          <w:tcW w:w="708" w:type="dxa"/>
          <w:vAlign w:val="bottom"/>
        </w:tcPr>
        <w:p w14:paraId="71FDA25C" w14:textId="3A1300E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E2BD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E2BD6">
            <w:rPr>
              <w:rStyle w:val="Sidnummer"/>
              <w:noProof/>
            </w:rPr>
            <w:t>2</w:t>
          </w:r>
          <w:r>
            <w:rPr>
              <w:rStyle w:val="Sidnummer"/>
            </w:rPr>
            <w:fldChar w:fldCharType="end"/>
          </w:r>
          <w:r>
            <w:rPr>
              <w:rStyle w:val="Sidnummer"/>
            </w:rPr>
            <w:t>)</w:t>
          </w:r>
        </w:p>
      </w:tc>
    </w:tr>
    <w:tr w:rsidR="005606BC" w:rsidRPr="00347E11" w14:paraId="527FE98A" w14:textId="77777777" w:rsidTr="006A26EC">
      <w:trPr>
        <w:trHeight w:val="850"/>
        <w:jc w:val="right"/>
      </w:trPr>
      <w:tc>
        <w:tcPr>
          <w:tcW w:w="708" w:type="dxa"/>
          <w:vAlign w:val="bottom"/>
        </w:tcPr>
        <w:p w14:paraId="07EAB720" w14:textId="77777777" w:rsidR="005606BC" w:rsidRPr="00347E11" w:rsidRDefault="005606BC" w:rsidP="005606BC">
          <w:pPr>
            <w:pStyle w:val="Sidfot"/>
            <w:spacing w:line="276" w:lineRule="auto"/>
            <w:jc w:val="right"/>
          </w:pPr>
        </w:p>
      </w:tc>
    </w:tr>
  </w:tbl>
  <w:p w14:paraId="102F45B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DE38CE5" w14:textId="77777777" w:rsidTr="001F4302">
      <w:trPr>
        <w:trHeight w:val="510"/>
      </w:trPr>
      <w:tc>
        <w:tcPr>
          <w:tcW w:w="8525" w:type="dxa"/>
          <w:gridSpan w:val="2"/>
          <w:vAlign w:val="bottom"/>
        </w:tcPr>
        <w:p w14:paraId="0478EB32" w14:textId="77777777" w:rsidR="00347E11" w:rsidRPr="00347E11" w:rsidRDefault="00347E11" w:rsidP="00347E11">
          <w:pPr>
            <w:pStyle w:val="Sidfot"/>
            <w:rPr>
              <w:sz w:val="8"/>
            </w:rPr>
          </w:pPr>
        </w:p>
      </w:tc>
    </w:tr>
    <w:tr w:rsidR="00093408" w:rsidRPr="00EE3C0F" w14:paraId="46E384AA" w14:textId="77777777" w:rsidTr="00C26068">
      <w:trPr>
        <w:trHeight w:val="227"/>
      </w:trPr>
      <w:tc>
        <w:tcPr>
          <w:tcW w:w="4074" w:type="dxa"/>
        </w:tcPr>
        <w:p w14:paraId="0DA0FBB8" w14:textId="77777777" w:rsidR="00347E11" w:rsidRPr="00F53AEA" w:rsidRDefault="00347E11" w:rsidP="00C26068">
          <w:pPr>
            <w:pStyle w:val="Sidfot"/>
            <w:spacing w:line="276" w:lineRule="auto"/>
          </w:pPr>
        </w:p>
      </w:tc>
      <w:tc>
        <w:tcPr>
          <w:tcW w:w="4451" w:type="dxa"/>
        </w:tcPr>
        <w:p w14:paraId="73E5831A" w14:textId="77777777" w:rsidR="00093408" w:rsidRPr="00F53AEA" w:rsidRDefault="00093408" w:rsidP="00F53AEA">
          <w:pPr>
            <w:pStyle w:val="Sidfot"/>
            <w:spacing w:line="276" w:lineRule="auto"/>
          </w:pPr>
        </w:p>
      </w:tc>
    </w:tr>
  </w:tbl>
  <w:p w14:paraId="2165504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39E69" w14:textId="77777777" w:rsidR="005E59A8" w:rsidRDefault="005E59A8" w:rsidP="00A87A54">
      <w:pPr>
        <w:spacing w:after="0" w:line="240" w:lineRule="auto"/>
      </w:pPr>
      <w:r>
        <w:separator/>
      </w:r>
    </w:p>
  </w:footnote>
  <w:footnote w:type="continuationSeparator" w:id="0">
    <w:p w14:paraId="5455B3B8" w14:textId="77777777" w:rsidR="005E59A8" w:rsidRDefault="005E59A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A0F36" w14:paraId="1DDA5ED0" w14:textId="77777777" w:rsidTr="00C93EBA">
      <w:trPr>
        <w:trHeight w:val="227"/>
      </w:trPr>
      <w:tc>
        <w:tcPr>
          <w:tcW w:w="5534" w:type="dxa"/>
        </w:tcPr>
        <w:p w14:paraId="709E314B" w14:textId="77777777" w:rsidR="001A0F36" w:rsidRPr="007D73AB" w:rsidRDefault="001A0F36">
          <w:pPr>
            <w:pStyle w:val="Sidhuvud"/>
          </w:pPr>
        </w:p>
      </w:tc>
      <w:tc>
        <w:tcPr>
          <w:tcW w:w="3170" w:type="dxa"/>
          <w:vAlign w:val="bottom"/>
        </w:tcPr>
        <w:p w14:paraId="7FD60760" w14:textId="77777777" w:rsidR="001A0F36" w:rsidRPr="007D73AB" w:rsidRDefault="001A0F36" w:rsidP="00340DE0">
          <w:pPr>
            <w:pStyle w:val="Sidhuvud"/>
          </w:pPr>
        </w:p>
      </w:tc>
      <w:tc>
        <w:tcPr>
          <w:tcW w:w="1134" w:type="dxa"/>
        </w:tcPr>
        <w:p w14:paraId="50E5E04A" w14:textId="77777777" w:rsidR="001A0F36" w:rsidRDefault="001A0F36" w:rsidP="005A703A">
          <w:pPr>
            <w:pStyle w:val="Sidhuvud"/>
          </w:pPr>
        </w:p>
      </w:tc>
    </w:tr>
    <w:tr w:rsidR="001A0F36" w14:paraId="791FE69F" w14:textId="77777777" w:rsidTr="00C93EBA">
      <w:trPr>
        <w:trHeight w:val="1928"/>
      </w:trPr>
      <w:tc>
        <w:tcPr>
          <w:tcW w:w="5534" w:type="dxa"/>
        </w:tcPr>
        <w:p w14:paraId="5D740290" w14:textId="77777777" w:rsidR="001A0F36" w:rsidRPr="00340DE0" w:rsidRDefault="001A0F36" w:rsidP="00340DE0">
          <w:pPr>
            <w:pStyle w:val="Sidhuvud"/>
          </w:pPr>
          <w:r>
            <w:rPr>
              <w:noProof/>
            </w:rPr>
            <w:drawing>
              <wp:inline distT="0" distB="0" distL="0" distR="0" wp14:anchorId="4AC6811C" wp14:editId="3C53E86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6934693" w14:textId="77777777" w:rsidR="001A0F36" w:rsidRPr="00710A6C" w:rsidRDefault="001A0F36" w:rsidP="00EE3C0F">
          <w:pPr>
            <w:pStyle w:val="Sidhuvud"/>
            <w:rPr>
              <w:b/>
            </w:rPr>
          </w:pPr>
        </w:p>
        <w:p w14:paraId="1B073D56" w14:textId="77777777" w:rsidR="001A0F36" w:rsidRDefault="001A0F36" w:rsidP="00EE3C0F">
          <w:pPr>
            <w:pStyle w:val="Sidhuvud"/>
          </w:pPr>
        </w:p>
        <w:p w14:paraId="7FC8CE1A" w14:textId="77777777" w:rsidR="001A0F36" w:rsidRDefault="001A0F36" w:rsidP="00EE3C0F">
          <w:pPr>
            <w:pStyle w:val="Sidhuvud"/>
          </w:pPr>
        </w:p>
        <w:p w14:paraId="5597AEAF" w14:textId="77777777" w:rsidR="001A0F36" w:rsidRDefault="001A0F36" w:rsidP="00EE3C0F">
          <w:pPr>
            <w:pStyle w:val="Sidhuvud"/>
          </w:pPr>
        </w:p>
        <w:sdt>
          <w:sdtPr>
            <w:alias w:val="Dnr"/>
            <w:tag w:val="ccRKShow_Dnr"/>
            <w:id w:val="-829283628"/>
            <w:placeholder>
              <w:docPart w:val="D132FAD345AF45A8A2AAA9D6794F8691"/>
            </w:placeholder>
            <w:dataBinding w:prefixMappings="xmlns:ns0='http://lp/documentinfo/RK' " w:xpath="/ns0:DocumentInfo[1]/ns0:BaseInfo[1]/ns0:Dnr[1]" w:storeItemID="{381DC037-C838-47F4-9D8E-D4172788194A}"/>
            <w:text/>
          </w:sdtPr>
          <w:sdtEndPr/>
          <w:sdtContent>
            <w:p w14:paraId="37155780" w14:textId="28BCE89E" w:rsidR="001A0F36" w:rsidRDefault="00D9327C" w:rsidP="00EE3C0F">
              <w:pPr>
                <w:pStyle w:val="Sidhuvud"/>
              </w:pPr>
              <w:r>
                <w:t>Ju2019/</w:t>
              </w:r>
              <w:r w:rsidR="00A04089">
                <w:t>03187</w:t>
              </w:r>
              <w:r>
                <w:t>/POL</w:t>
              </w:r>
            </w:p>
          </w:sdtContent>
        </w:sdt>
        <w:sdt>
          <w:sdtPr>
            <w:alias w:val="DocNumber"/>
            <w:tag w:val="DocNumber"/>
            <w:id w:val="1726028884"/>
            <w:placeholder>
              <w:docPart w:val="744D5E4A4D444F6BAEBDBC95E9039F6D"/>
            </w:placeholder>
            <w:showingPlcHdr/>
            <w:dataBinding w:prefixMappings="xmlns:ns0='http://lp/documentinfo/RK' " w:xpath="/ns0:DocumentInfo[1]/ns0:BaseInfo[1]/ns0:DocNumber[1]" w:storeItemID="{381DC037-C838-47F4-9D8E-D4172788194A}"/>
            <w:text/>
          </w:sdtPr>
          <w:sdtEndPr/>
          <w:sdtContent>
            <w:p w14:paraId="48CAA0DE" w14:textId="77777777" w:rsidR="001A0F36" w:rsidRDefault="001A0F36" w:rsidP="00EE3C0F">
              <w:pPr>
                <w:pStyle w:val="Sidhuvud"/>
              </w:pPr>
              <w:r>
                <w:rPr>
                  <w:rStyle w:val="Platshllartext"/>
                </w:rPr>
                <w:t xml:space="preserve"> </w:t>
              </w:r>
            </w:p>
          </w:sdtContent>
        </w:sdt>
        <w:p w14:paraId="208A368C" w14:textId="77777777" w:rsidR="001A0F36" w:rsidRDefault="001A0F36" w:rsidP="00EE3C0F">
          <w:pPr>
            <w:pStyle w:val="Sidhuvud"/>
          </w:pPr>
        </w:p>
      </w:tc>
      <w:tc>
        <w:tcPr>
          <w:tcW w:w="1134" w:type="dxa"/>
        </w:tcPr>
        <w:p w14:paraId="715B60CA" w14:textId="77777777" w:rsidR="001A0F36" w:rsidRDefault="001A0F36" w:rsidP="0094502D">
          <w:pPr>
            <w:pStyle w:val="Sidhuvud"/>
          </w:pPr>
        </w:p>
        <w:p w14:paraId="599D0D9B" w14:textId="77777777" w:rsidR="001A0F36" w:rsidRPr="0094502D" w:rsidRDefault="001A0F36" w:rsidP="00EC71A6">
          <w:pPr>
            <w:pStyle w:val="Sidhuvud"/>
          </w:pPr>
        </w:p>
      </w:tc>
    </w:tr>
    <w:tr w:rsidR="001A0F36" w14:paraId="40BFF1F6" w14:textId="77777777" w:rsidTr="00C93EBA">
      <w:trPr>
        <w:trHeight w:val="2268"/>
      </w:trPr>
      <w:sdt>
        <w:sdtPr>
          <w:alias w:val="SenderText"/>
          <w:tag w:val="ccRKShow_SenderText"/>
          <w:id w:val="1374046025"/>
          <w:placeholder>
            <w:docPart w:val="1FBFA1F8F1D542C3B8C080403D776DCA"/>
          </w:placeholder>
        </w:sdtPr>
        <w:sdtEndPr/>
        <w:sdtContent>
          <w:tc>
            <w:tcPr>
              <w:tcW w:w="5534" w:type="dxa"/>
              <w:tcMar>
                <w:right w:w="1134" w:type="dxa"/>
              </w:tcMar>
            </w:tcPr>
            <w:p w14:paraId="44B77948" w14:textId="20C38DAD" w:rsidR="007C2EB4" w:rsidRPr="007C2EB4" w:rsidRDefault="007C2EB4" w:rsidP="00340DE0">
              <w:pPr>
                <w:pStyle w:val="Sidhuvud"/>
                <w:rPr>
                  <w:b/>
                </w:rPr>
              </w:pPr>
              <w:r w:rsidRPr="007C2EB4">
                <w:rPr>
                  <w:b/>
                </w:rPr>
                <w:t>Justit</w:t>
              </w:r>
              <w:r w:rsidR="00CD18B6">
                <w:rPr>
                  <w:b/>
                </w:rPr>
                <w:t>i</w:t>
              </w:r>
              <w:r w:rsidRPr="007C2EB4">
                <w:rPr>
                  <w:b/>
                </w:rPr>
                <w:t>edepartementet</w:t>
              </w:r>
            </w:p>
            <w:p w14:paraId="57DF5081" w14:textId="41C95AA9" w:rsidR="001A0F36" w:rsidRPr="00340DE0" w:rsidRDefault="007C2EB4" w:rsidP="00340DE0">
              <w:pPr>
                <w:pStyle w:val="Sidhuvud"/>
              </w:pPr>
              <w:r>
                <w:t>Justitie- och migrationsministern</w:t>
              </w:r>
            </w:p>
          </w:tc>
        </w:sdtContent>
      </w:sdt>
      <w:sdt>
        <w:sdtPr>
          <w:alias w:val="Recipient"/>
          <w:tag w:val="ccRKShow_Recipient"/>
          <w:id w:val="-28344517"/>
          <w:placeholder>
            <w:docPart w:val="E5CC27D55EF845E8B72E1D2CF6056012"/>
          </w:placeholder>
          <w:dataBinding w:prefixMappings="xmlns:ns0='http://lp/documentinfo/RK' " w:xpath="/ns0:DocumentInfo[1]/ns0:BaseInfo[1]/ns0:Recipient[1]" w:storeItemID="{381DC037-C838-47F4-9D8E-D4172788194A}"/>
          <w:text w:multiLine="1"/>
        </w:sdtPr>
        <w:sdtEndPr/>
        <w:sdtContent>
          <w:tc>
            <w:tcPr>
              <w:tcW w:w="3170" w:type="dxa"/>
            </w:tcPr>
            <w:p w14:paraId="2D2050B0" w14:textId="77777777" w:rsidR="001A0F36" w:rsidRDefault="001A0F36" w:rsidP="00547B89">
              <w:pPr>
                <w:pStyle w:val="Sidhuvud"/>
              </w:pPr>
              <w:r>
                <w:t>Till riksdagen</w:t>
              </w:r>
            </w:p>
          </w:tc>
        </w:sdtContent>
      </w:sdt>
      <w:tc>
        <w:tcPr>
          <w:tcW w:w="1134" w:type="dxa"/>
        </w:tcPr>
        <w:p w14:paraId="4BC43206" w14:textId="77777777" w:rsidR="001A0F36" w:rsidRDefault="001A0F36" w:rsidP="003E6020">
          <w:pPr>
            <w:pStyle w:val="Sidhuvud"/>
          </w:pPr>
        </w:p>
      </w:tc>
    </w:tr>
  </w:tbl>
  <w:p w14:paraId="1EB245C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36"/>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B54"/>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3C4D"/>
    <w:rsid w:val="00143D65"/>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0F36"/>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73E"/>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58C"/>
    <w:rsid w:val="00242AD1"/>
    <w:rsid w:val="0024412C"/>
    <w:rsid w:val="00260D2D"/>
    <w:rsid w:val="00261975"/>
    <w:rsid w:val="00264503"/>
    <w:rsid w:val="00271D00"/>
    <w:rsid w:val="00274AA3"/>
    <w:rsid w:val="00275872"/>
    <w:rsid w:val="002810B6"/>
    <w:rsid w:val="00281106"/>
    <w:rsid w:val="00282263"/>
    <w:rsid w:val="00282417"/>
    <w:rsid w:val="002825D4"/>
    <w:rsid w:val="00282D27"/>
    <w:rsid w:val="00287567"/>
    <w:rsid w:val="00287F0D"/>
    <w:rsid w:val="00292420"/>
    <w:rsid w:val="00296B7A"/>
    <w:rsid w:val="002974DC"/>
    <w:rsid w:val="002A39EF"/>
    <w:rsid w:val="002A6820"/>
    <w:rsid w:val="002B00E5"/>
    <w:rsid w:val="002B432F"/>
    <w:rsid w:val="002B6849"/>
    <w:rsid w:val="002C1D37"/>
    <w:rsid w:val="002C2A30"/>
    <w:rsid w:val="002C4348"/>
    <w:rsid w:val="002C476F"/>
    <w:rsid w:val="002C5B48"/>
    <w:rsid w:val="002D014F"/>
    <w:rsid w:val="002D2647"/>
    <w:rsid w:val="002D4298"/>
    <w:rsid w:val="002D4829"/>
    <w:rsid w:val="002D6541"/>
    <w:rsid w:val="002E150B"/>
    <w:rsid w:val="002E1FA6"/>
    <w:rsid w:val="002E2C89"/>
    <w:rsid w:val="002E3609"/>
    <w:rsid w:val="002E4D3F"/>
    <w:rsid w:val="002E5668"/>
    <w:rsid w:val="002E61A5"/>
    <w:rsid w:val="002F3675"/>
    <w:rsid w:val="002F4916"/>
    <w:rsid w:val="002F59E0"/>
    <w:rsid w:val="002F66A6"/>
    <w:rsid w:val="00300342"/>
    <w:rsid w:val="003050DB"/>
    <w:rsid w:val="00310561"/>
    <w:rsid w:val="00311D8C"/>
    <w:rsid w:val="0031273D"/>
    <w:rsid w:val="003128E2"/>
    <w:rsid w:val="003153D9"/>
    <w:rsid w:val="00317CDC"/>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0DF"/>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579FD"/>
    <w:rsid w:val="0046337E"/>
    <w:rsid w:val="00464CA1"/>
    <w:rsid w:val="004660C8"/>
    <w:rsid w:val="00467DEF"/>
    <w:rsid w:val="00472EBA"/>
    <w:rsid w:val="004735B6"/>
    <w:rsid w:val="004735F0"/>
    <w:rsid w:val="004745D7"/>
    <w:rsid w:val="00474676"/>
    <w:rsid w:val="0047511B"/>
    <w:rsid w:val="00476266"/>
    <w:rsid w:val="00480A8A"/>
    <w:rsid w:val="00480EC3"/>
    <w:rsid w:val="0048317E"/>
    <w:rsid w:val="00485601"/>
    <w:rsid w:val="004865B8"/>
    <w:rsid w:val="00486C0D"/>
    <w:rsid w:val="004911D9"/>
    <w:rsid w:val="00491796"/>
    <w:rsid w:val="00493416"/>
    <w:rsid w:val="0049768A"/>
    <w:rsid w:val="004A2EAF"/>
    <w:rsid w:val="004A33C6"/>
    <w:rsid w:val="004A66B1"/>
    <w:rsid w:val="004A7DC4"/>
    <w:rsid w:val="004B1E7B"/>
    <w:rsid w:val="004B3029"/>
    <w:rsid w:val="004B352B"/>
    <w:rsid w:val="004B35E7"/>
    <w:rsid w:val="004B376C"/>
    <w:rsid w:val="004B63BF"/>
    <w:rsid w:val="004B66DA"/>
    <w:rsid w:val="004B696B"/>
    <w:rsid w:val="004B7DFF"/>
    <w:rsid w:val="004C3A3F"/>
    <w:rsid w:val="004C52AA"/>
    <w:rsid w:val="004C5686"/>
    <w:rsid w:val="004C70EE"/>
    <w:rsid w:val="004D766C"/>
    <w:rsid w:val="004E05C0"/>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168F"/>
    <w:rsid w:val="00544738"/>
    <w:rsid w:val="005456E4"/>
    <w:rsid w:val="00547B89"/>
    <w:rsid w:val="00551FB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4D70"/>
    <w:rsid w:val="005B537F"/>
    <w:rsid w:val="005C120D"/>
    <w:rsid w:val="005C15B3"/>
    <w:rsid w:val="005C5BD0"/>
    <w:rsid w:val="005C6F80"/>
    <w:rsid w:val="005D07C2"/>
    <w:rsid w:val="005E2F29"/>
    <w:rsid w:val="005E400D"/>
    <w:rsid w:val="005E4E79"/>
    <w:rsid w:val="005E59A8"/>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363E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1E0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BBD"/>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0BBB"/>
    <w:rsid w:val="007A1856"/>
    <w:rsid w:val="007A1887"/>
    <w:rsid w:val="007A629C"/>
    <w:rsid w:val="007A6348"/>
    <w:rsid w:val="007B023C"/>
    <w:rsid w:val="007B03CC"/>
    <w:rsid w:val="007B2F08"/>
    <w:rsid w:val="007C2EB4"/>
    <w:rsid w:val="007C44FF"/>
    <w:rsid w:val="007C6456"/>
    <w:rsid w:val="007C7BDB"/>
    <w:rsid w:val="007D2FF5"/>
    <w:rsid w:val="007D4BCF"/>
    <w:rsid w:val="007D73AB"/>
    <w:rsid w:val="007D744C"/>
    <w:rsid w:val="007D790E"/>
    <w:rsid w:val="007E2712"/>
    <w:rsid w:val="007E2BD6"/>
    <w:rsid w:val="007E4A9C"/>
    <w:rsid w:val="007E5516"/>
    <w:rsid w:val="007E7EE2"/>
    <w:rsid w:val="007F06CA"/>
    <w:rsid w:val="007F61D0"/>
    <w:rsid w:val="0080228F"/>
    <w:rsid w:val="00802936"/>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25D9"/>
    <w:rsid w:val="00853C1C"/>
    <w:rsid w:val="008573B9"/>
    <w:rsid w:val="0085782D"/>
    <w:rsid w:val="00860A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6C27"/>
    <w:rsid w:val="008A7506"/>
    <w:rsid w:val="008B1603"/>
    <w:rsid w:val="008B20ED"/>
    <w:rsid w:val="008B6135"/>
    <w:rsid w:val="008B7BEB"/>
    <w:rsid w:val="008C02B8"/>
    <w:rsid w:val="008C4538"/>
    <w:rsid w:val="008C562B"/>
    <w:rsid w:val="008C6717"/>
    <w:rsid w:val="008D2798"/>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164CE"/>
    <w:rsid w:val="009279B2"/>
    <w:rsid w:val="00935814"/>
    <w:rsid w:val="0094502D"/>
    <w:rsid w:val="00946561"/>
    <w:rsid w:val="00946B39"/>
    <w:rsid w:val="00947013"/>
    <w:rsid w:val="0095062C"/>
    <w:rsid w:val="009638DA"/>
    <w:rsid w:val="00973084"/>
    <w:rsid w:val="00974520"/>
    <w:rsid w:val="00974B59"/>
    <w:rsid w:val="00975341"/>
    <w:rsid w:val="0097653D"/>
    <w:rsid w:val="00984EA2"/>
    <w:rsid w:val="00986928"/>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04089"/>
    <w:rsid w:val="00A07575"/>
    <w:rsid w:val="00A12A69"/>
    <w:rsid w:val="00A2019A"/>
    <w:rsid w:val="00A23493"/>
    <w:rsid w:val="00A2416A"/>
    <w:rsid w:val="00A30E06"/>
    <w:rsid w:val="00A3270B"/>
    <w:rsid w:val="00A3347E"/>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508B"/>
    <w:rsid w:val="00B06751"/>
    <w:rsid w:val="00B07931"/>
    <w:rsid w:val="00B149E2"/>
    <w:rsid w:val="00B2169D"/>
    <w:rsid w:val="00B21CBB"/>
    <w:rsid w:val="00B2606D"/>
    <w:rsid w:val="00B263C0"/>
    <w:rsid w:val="00B26F9F"/>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673D5"/>
    <w:rsid w:val="00B71634"/>
    <w:rsid w:val="00B73091"/>
    <w:rsid w:val="00B75139"/>
    <w:rsid w:val="00B80840"/>
    <w:rsid w:val="00B815FC"/>
    <w:rsid w:val="00B81623"/>
    <w:rsid w:val="00B82A05"/>
    <w:rsid w:val="00B84409"/>
    <w:rsid w:val="00B84E2D"/>
    <w:rsid w:val="00B927C9"/>
    <w:rsid w:val="00B96EFA"/>
    <w:rsid w:val="00B97CCF"/>
    <w:rsid w:val="00BA2968"/>
    <w:rsid w:val="00BA3753"/>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0757"/>
    <w:rsid w:val="00BF27B2"/>
    <w:rsid w:val="00BF4F06"/>
    <w:rsid w:val="00BF534E"/>
    <w:rsid w:val="00BF5717"/>
    <w:rsid w:val="00BF66D2"/>
    <w:rsid w:val="00BF7941"/>
    <w:rsid w:val="00C01585"/>
    <w:rsid w:val="00C022BD"/>
    <w:rsid w:val="00C0764A"/>
    <w:rsid w:val="00C1410E"/>
    <w:rsid w:val="00C141C6"/>
    <w:rsid w:val="00C16508"/>
    <w:rsid w:val="00C16F5A"/>
    <w:rsid w:val="00C2071A"/>
    <w:rsid w:val="00C20ACB"/>
    <w:rsid w:val="00C23703"/>
    <w:rsid w:val="00C26068"/>
    <w:rsid w:val="00C26DF9"/>
    <w:rsid w:val="00C271A8"/>
    <w:rsid w:val="00C3050C"/>
    <w:rsid w:val="00C30C90"/>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8B6"/>
    <w:rsid w:val="00CD1C6C"/>
    <w:rsid w:val="00CD37F1"/>
    <w:rsid w:val="00CD6169"/>
    <w:rsid w:val="00CD6D76"/>
    <w:rsid w:val="00CE20BC"/>
    <w:rsid w:val="00CF16D8"/>
    <w:rsid w:val="00CF1FD8"/>
    <w:rsid w:val="00CF20D0"/>
    <w:rsid w:val="00CF44A1"/>
    <w:rsid w:val="00CF45F2"/>
    <w:rsid w:val="00CF4FDC"/>
    <w:rsid w:val="00CF5BEA"/>
    <w:rsid w:val="00D00AD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2585"/>
    <w:rsid w:val="00D458F0"/>
    <w:rsid w:val="00D50B3B"/>
    <w:rsid w:val="00D51C1C"/>
    <w:rsid w:val="00D5467F"/>
    <w:rsid w:val="00D55837"/>
    <w:rsid w:val="00D56A9F"/>
    <w:rsid w:val="00D57BA2"/>
    <w:rsid w:val="00D60F51"/>
    <w:rsid w:val="00D6520E"/>
    <w:rsid w:val="00D65E43"/>
    <w:rsid w:val="00D6730A"/>
    <w:rsid w:val="00D674A6"/>
    <w:rsid w:val="00D7168E"/>
    <w:rsid w:val="00D72719"/>
    <w:rsid w:val="00D73F9D"/>
    <w:rsid w:val="00D74B7C"/>
    <w:rsid w:val="00D76068"/>
    <w:rsid w:val="00D76B01"/>
    <w:rsid w:val="00D804A2"/>
    <w:rsid w:val="00D84704"/>
    <w:rsid w:val="00D84BF9"/>
    <w:rsid w:val="00D921FD"/>
    <w:rsid w:val="00D9327C"/>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64B"/>
    <w:rsid w:val="00DD0722"/>
    <w:rsid w:val="00DD0B3D"/>
    <w:rsid w:val="00DD212F"/>
    <w:rsid w:val="00DE18F5"/>
    <w:rsid w:val="00DE73D2"/>
    <w:rsid w:val="00DF5BFB"/>
    <w:rsid w:val="00DF5CD6"/>
    <w:rsid w:val="00E022DA"/>
    <w:rsid w:val="00E03BCB"/>
    <w:rsid w:val="00E124DC"/>
    <w:rsid w:val="00E15A41"/>
    <w:rsid w:val="00E200F6"/>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5FFD"/>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D73CE"/>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9E8"/>
    <w:rsid w:val="00F35E34"/>
    <w:rsid w:val="00F403BF"/>
    <w:rsid w:val="00F4342F"/>
    <w:rsid w:val="00F45227"/>
    <w:rsid w:val="00F471C9"/>
    <w:rsid w:val="00F5045C"/>
    <w:rsid w:val="00F520C7"/>
    <w:rsid w:val="00F53AEA"/>
    <w:rsid w:val="00F55AC7"/>
    <w:rsid w:val="00F55FC9"/>
    <w:rsid w:val="00F563CD"/>
    <w:rsid w:val="00F5663B"/>
    <w:rsid w:val="00F5674D"/>
    <w:rsid w:val="00F625C8"/>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1CAF"/>
    <w:rsid w:val="00FA41B4"/>
    <w:rsid w:val="00FA5DDD"/>
    <w:rsid w:val="00FA6255"/>
    <w:rsid w:val="00FA7644"/>
    <w:rsid w:val="00FB0647"/>
    <w:rsid w:val="00FB1FA3"/>
    <w:rsid w:val="00FB43A8"/>
    <w:rsid w:val="00FB5279"/>
    <w:rsid w:val="00FB5739"/>
    <w:rsid w:val="00FC069A"/>
    <w:rsid w:val="00FC08A9"/>
    <w:rsid w:val="00FC0BA0"/>
    <w:rsid w:val="00FC7600"/>
    <w:rsid w:val="00FD0B7B"/>
    <w:rsid w:val="00FD4C08"/>
    <w:rsid w:val="00FD709E"/>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CC7681B"/>
  <w15:docId w15:val="{9EC94B62-EE07-4F5F-A261-9787F7D0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32FAD345AF45A8A2AAA9D6794F8691"/>
        <w:category>
          <w:name w:val="Allmänt"/>
          <w:gallery w:val="placeholder"/>
        </w:category>
        <w:types>
          <w:type w:val="bbPlcHdr"/>
        </w:types>
        <w:behaviors>
          <w:behavior w:val="content"/>
        </w:behaviors>
        <w:guid w:val="{7F7DCE05-8B3E-479C-94DB-728C80690A8C}"/>
      </w:docPartPr>
      <w:docPartBody>
        <w:p w:rsidR="00EC0BF0" w:rsidRDefault="008B7573" w:rsidP="008B7573">
          <w:pPr>
            <w:pStyle w:val="D132FAD345AF45A8A2AAA9D6794F8691"/>
          </w:pPr>
          <w:r>
            <w:rPr>
              <w:rStyle w:val="Platshllartext"/>
            </w:rPr>
            <w:t xml:space="preserve"> </w:t>
          </w:r>
        </w:p>
      </w:docPartBody>
    </w:docPart>
    <w:docPart>
      <w:docPartPr>
        <w:name w:val="744D5E4A4D444F6BAEBDBC95E9039F6D"/>
        <w:category>
          <w:name w:val="Allmänt"/>
          <w:gallery w:val="placeholder"/>
        </w:category>
        <w:types>
          <w:type w:val="bbPlcHdr"/>
        </w:types>
        <w:behaviors>
          <w:behavior w:val="content"/>
        </w:behaviors>
        <w:guid w:val="{56A7F571-A4C7-4A9C-BBFC-3482750C1C5D}"/>
      </w:docPartPr>
      <w:docPartBody>
        <w:p w:rsidR="00EC0BF0" w:rsidRDefault="008B7573" w:rsidP="008B7573">
          <w:pPr>
            <w:pStyle w:val="744D5E4A4D444F6BAEBDBC95E9039F6D"/>
          </w:pPr>
          <w:r>
            <w:rPr>
              <w:rStyle w:val="Platshllartext"/>
            </w:rPr>
            <w:t xml:space="preserve"> </w:t>
          </w:r>
        </w:p>
      </w:docPartBody>
    </w:docPart>
    <w:docPart>
      <w:docPartPr>
        <w:name w:val="1FBFA1F8F1D542C3B8C080403D776DCA"/>
        <w:category>
          <w:name w:val="Allmänt"/>
          <w:gallery w:val="placeholder"/>
        </w:category>
        <w:types>
          <w:type w:val="bbPlcHdr"/>
        </w:types>
        <w:behaviors>
          <w:behavior w:val="content"/>
        </w:behaviors>
        <w:guid w:val="{5ACED865-FD6C-4F85-83DB-7953C743F7BA}"/>
      </w:docPartPr>
      <w:docPartBody>
        <w:p w:rsidR="00EC0BF0" w:rsidRDefault="008B7573" w:rsidP="008B7573">
          <w:pPr>
            <w:pStyle w:val="1FBFA1F8F1D542C3B8C080403D776DCA"/>
          </w:pPr>
          <w:r>
            <w:rPr>
              <w:rStyle w:val="Platshllartext"/>
            </w:rPr>
            <w:t xml:space="preserve"> </w:t>
          </w:r>
        </w:p>
      </w:docPartBody>
    </w:docPart>
    <w:docPart>
      <w:docPartPr>
        <w:name w:val="E5CC27D55EF845E8B72E1D2CF6056012"/>
        <w:category>
          <w:name w:val="Allmänt"/>
          <w:gallery w:val="placeholder"/>
        </w:category>
        <w:types>
          <w:type w:val="bbPlcHdr"/>
        </w:types>
        <w:behaviors>
          <w:behavior w:val="content"/>
        </w:behaviors>
        <w:guid w:val="{D9B43141-DA9E-4FF6-B34E-67CAD2A3FCE3}"/>
      </w:docPartPr>
      <w:docPartBody>
        <w:p w:rsidR="00EC0BF0" w:rsidRDefault="008B7573" w:rsidP="008B7573">
          <w:pPr>
            <w:pStyle w:val="E5CC27D55EF845E8B72E1D2CF6056012"/>
          </w:pPr>
          <w:r>
            <w:rPr>
              <w:rStyle w:val="Platshllartext"/>
            </w:rPr>
            <w:t xml:space="preserve"> </w:t>
          </w:r>
        </w:p>
      </w:docPartBody>
    </w:docPart>
    <w:docPart>
      <w:docPartPr>
        <w:name w:val="941DAC147600426F941790DEC46F5094"/>
        <w:category>
          <w:name w:val="Allmänt"/>
          <w:gallery w:val="placeholder"/>
        </w:category>
        <w:types>
          <w:type w:val="bbPlcHdr"/>
        </w:types>
        <w:behaviors>
          <w:behavior w:val="content"/>
        </w:behaviors>
        <w:guid w:val="{CD9D4113-C9FC-423F-B03A-3712E534A4FB}"/>
      </w:docPartPr>
      <w:docPartBody>
        <w:p w:rsidR="00EC0BF0" w:rsidRDefault="008B7573" w:rsidP="008B7573">
          <w:pPr>
            <w:pStyle w:val="941DAC147600426F941790DEC46F509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DEF910B13E44FF2B24B2214007414EC"/>
        <w:category>
          <w:name w:val="Allmänt"/>
          <w:gallery w:val="placeholder"/>
        </w:category>
        <w:types>
          <w:type w:val="bbPlcHdr"/>
        </w:types>
        <w:behaviors>
          <w:behavior w:val="content"/>
        </w:behaviors>
        <w:guid w:val="{BE57DAD8-0D51-4FA9-960D-3D4BD0C08E52}"/>
      </w:docPartPr>
      <w:docPartBody>
        <w:p w:rsidR="00EC0BF0" w:rsidRDefault="008B7573" w:rsidP="008B7573">
          <w:pPr>
            <w:pStyle w:val="BDEF910B13E44FF2B24B2214007414EC"/>
          </w:pPr>
          <w:r>
            <w:t xml:space="preserve"> </w:t>
          </w:r>
          <w:r>
            <w:rPr>
              <w:rStyle w:val="Platshllartext"/>
            </w:rPr>
            <w:t>Välj ett parti.</w:t>
          </w:r>
        </w:p>
      </w:docPartBody>
    </w:docPart>
    <w:docPart>
      <w:docPartPr>
        <w:name w:val="56DE0920E82B4E259A6E6ED209E100C7"/>
        <w:category>
          <w:name w:val="Allmänt"/>
          <w:gallery w:val="placeholder"/>
        </w:category>
        <w:types>
          <w:type w:val="bbPlcHdr"/>
        </w:types>
        <w:behaviors>
          <w:behavior w:val="content"/>
        </w:behaviors>
        <w:guid w:val="{06828451-B69A-4776-B3CD-A95A9EF6C5E9}"/>
      </w:docPartPr>
      <w:docPartBody>
        <w:p w:rsidR="00EC0BF0" w:rsidRDefault="008B7573" w:rsidP="008B7573">
          <w:pPr>
            <w:pStyle w:val="56DE0920E82B4E259A6E6ED209E100C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0AF41BF66D249BE8D8E5DA2C57C191F"/>
        <w:category>
          <w:name w:val="Allmänt"/>
          <w:gallery w:val="placeholder"/>
        </w:category>
        <w:types>
          <w:type w:val="bbPlcHdr"/>
        </w:types>
        <w:behaviors>
          <w:behavior w:val="content"/>
        </w:behaviors>
        <w:guid w:val="{A324E139-6BA8-4C19-8789-CFB67C78C50A}"/>
      </w:docPartPr>
      <w:docPartBody>
        <w:p w:rsidR="00EC0BF0" w:rsidRDefault="008B7573" w:rsidP="008B7573">
          <w:pPr>
            <w:pStyle w:val="60AF41BF66D249BE8D8E5DA2C57C191F"/>
          </w:pPr>
          <w:r>
            <w:rPr>
              <w:rStyle w:val="Platshllartext"/>
            </w:rPr>
            <w:t>Klicka här för att ange datum.</w:t>
          </w:r>
        </w:p>
      </w:docPartBody>
    </w:docPart>
    <w:docPart>
      <w:docPartPr>
        <w:name w:val="9D21D52D5BEE46ADBC47C7E79617A062"/>
        <w:category>
          <w:name w:val="Allmänt"/>
          <w:gallery w:val="placeholder"/>
        </w:category>
        <w:types>
          <w:type w:val="bbPlcHdr"/>
        </w:types>
        <w:behaviors>
          <w:behavior w:val="content"/>
        </w:behaviors>
        <w:guid w:val="{E2E22142-E86A-4B26-A9E7-E76BE30D3914}"/>
      </w:docPartPr>
      <w:docPartBody>
        <w:p w:rsidR="00EC0BF0" w:rsidRDefault="008B7573" w:rsidP="008B7573">
          <w:pPr>
            <w:pStyle w:val="9D21D52D5BEE46ADBC47C7E79617A06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573"/>
    <w:rsid w:val="000204B3"/>
    <w:rsid w:val="004F77D9"/>
    <w:rsid w:val="008B7573"/>
    <w:rsid w:val="00EC0B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5D393A1133147C9B75ED463F53A8497">
    <w:name w:val="D5D393A1133147C9B75ED463F53A8497"/>
    <w:rsid w:val="008B7573"/>
  </w:style>
  <w:style w:type="character" w:styleId="Platshllartext">
    <w:name w:val="Placeholder Text"/>
    <w:basedOn w:val="Standardstycketeckensnitt"/>
    <w:uiPriority w:val="99"/>
    <w:semiHidden/>
    <w:rsid w:val="008B7573"/>
    <w:rPr>
      <w:noProof w:val="0"/>
      <w:color w:val="808080"/>
    </w:rPr>
  </w:style>
  <w:style w:type="paragraph" w:customStyle="1" w:styleId="B0962465BFE5461D8A03A973C722E3D0">
    <w:name w:val="B0962465BFE5461D8A03A973C722E3D0"/>
    <w:rsid w:val="008B7573"/>
  </w:style>
  <w:style w:type="paragraph" w:customStyle="1" w:styleId="80882B934484443E81D56A9B071CE5E1">
    <w:name w:val="80882B934484443E81D56A9B071CE5E1"/>
    <w:rsid w:val="008B7573"/>
  </w:style>
  <w:style w:type="paragraph" w:customStyle="1" w:styleId="10D0CA0FA0C2453A88D09D34B9AA3883">
    <w:name w:val="10D0CA0FA0C2453A88D09D34B9AA3883"/>
    <w:rsid w:val="008B7573"/>
  </w:style>
  <w:style w:type="paragraph" w:customStyle="1" w:styleId="D132FAD345AF45A8A2AAA9D6794F8691">
    <w:name w:val="D132FAD345AF45A8A2AAA9D6794F8691"/>
    <w:rsid w:val="008B7573"/>
  </w:style>
  <w:style w:type="paragraph" w:customStyle="1" w:styleId="744D5E4A4D444F6BAEBDBC95E9039F6D">
    <w:name w:val="744D5E4A4D444F6BAEBDBC95E9039F6D"/>
    <w:rsid w:val="008B7573"/>
  </w:style>
  <w:style w:type="paragraph" w:customStyle="1" w:styleId="83973BAFFDE046069BF7B9302E85EACF">
    <w:name w:val="83973BAFFDE046069BF7B9302E85EACF"/>
    <w:rsid w:val="008B7573"/>
  </w:style>
  <w:style w:type="paragraph" w:customStyle="1" w:styleId="4D38CE55AD4D43D9881C5182CA5B105D">
    <w:name w:val="4D38CE55AD4D43D9881C5182CA5B105D"/>
    <w:rsid w:val="008B7573"/>
  </w:style>
  <w:style w:type="paragraph" w:customStyle="1" w:styleId="E6F3110AF6A34F54AD78301162643775">
    <w:name w:val="E6F3110AF6A34F54AD78301162643775"/>
    <w:rsid w:val="008B7573"/>
  </w:style>
  <w:style w:type="paragraph" w:customStyle="1" w:styleId="1FBFA1F8F1D542C3B8C080403D776DCA">
    <w:name w:val="1FBFA1F8F1D542C3B8C080403D776DCA"/>
    <w:rsid w:val="008B7573"/>
  </w:style>
  <w:style w:type="paragraph" w:customStyle="1" w:styleId="E5CC27D55EF845E8B72E1D2CF6056012">
    <w:name w:val="E5CC27D55EF845E8B72E1D2CF6056012"/>
    <w:rsid w:val="008B7573"/>
  </w:style>
  <w:style w:type="paragraph" w:customStyle="1" w:styleId="941DAC147600426F941790DEC46F5094">
    <w:name w:val="941DAC147600426F941790DEC46F5094"/>
    <w:rsid w:val="008B7573"/>
  </w:style>
  <w:style w:type="paragraph" w:customStyle="1" w:styleId="BDEF910B13E44FF2B24B2214007414EC">
    <w:name w:val="BDEF910B13E44FF2B24B2214007414EC"/>
    <w:rsid w:val="008B7573"/>
  </w:style>
  <w:style w:type="paragraph" w:customStyle="1" w:styleId="324091E9C58E4906B087E320E3A07AF5">
    <w:name w:val="324091E9C58E4906B087E320E3A07AF5"/>
    <w:rsid w:val="008B7573"/>
  </w:style>
  <w:style w:type="paragraph" w:customStyle="1" w:styleId="6DB9215C04A64A6B878AB3A72B5B3CC7">
    <w:name w:val="6DB9215C04A64A6B878AB3A72B5B3CC7"/>
    <w:rsid w:val="008B7573"/>
  </w:style>
  <w:style w:type="paragraph" w:customStyle="1" w:styleId="56DE0920E82B4E259A6E6ED209E100C7">
    <w:name w:val="56DE0920E82B4E259A6E6ED209E100C7"/>
    <w:rsid w:val="008B7573"/>
  </w:style>
  <w:style w:type="paragraph" w:customStyle="1" w:styleId="60AF41BF66D249BE8D8E5DA2C57C191F">
    <w:name w:val="60AF41BF66D249BE8D8E5DA2C57C191F"/>
    <w:rsid w:val="008B7573"/>
  </w:style>
  <w:style w:type="paragraph" w:customStyle="1" w:styleId="9D21D52D5BEE46ADBC47C7E79617A062">
    <w:name w:val="9D21D52D5BEE46ADBC47C7E79617A062"/>
    <w:rsid w:val="008B7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2019-10-09T00:00:00</HeaderDate>
    <Office/>
    <Dnr>Ju2019/03187/POL</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29babc76-0801-4eb8-876d-1ad041d03fb2</RD_Svarsid>
  </documentManagement>
</p:properties>
</file>

<file path=customXml/itemProps1.xml><?xml version="1.0" encoding="utf-8"?>
<ds:datastoreItem xmlns:ds="http://schemas.openxmlformats.org/officeDocument/2006/customXml" ds:itemID="{81A7F9A3-5378-4A47-9AAF-AC06DDDCD8C1}"/>
</file>

<file path=customXml/itemProps2.xml><?xml version="1.0" encoding="utf-8"?>
<ds:datastoreItem xmlns:ds="http://schemas.openxmlformats.org/officeDocument/2006/customXml" ds:itemID="{6A7CBAC8-A433-44CC-9233-8CFFD957555B}"/>
</file>

<file path=customXml/itemProps3.xml><?xml version="1.0" encoding="utf-8"?>
<ds:datastoreItem xmlns:ds="http://schemas.openxmlformats.org/officeDocument/2006/customXml" ds:itemID="{26C37B98-EBC5-4755-B2DC-5CC44BECD5D8}"/>
</file>

<file path=customXml/itemProps4.xml><?xml version="1.0" encoding="utf-8"?>
<ds:datastoreItem xmlns:ds="http://schemas.openxmlformats.org/officeDocument/2006/customXml" ds:itemID="{381DC037-C838-47F4-9D8E-D4172788194A}"/>
</file>

<file path=customXml/itemProps5.xml><?xml version="1.0" encoding="utf-8"?>
<ds:datastoreItem xmlns:ds="http://schemas.openxmlformats.org/officeDocument/2006/customXml" ds:itemID="{3F4BC0F3-09D5-4892-87B5-59ECEEA7674D}"/>
</file>

<file path=docProps/app.xml><?xml version="1.0" encoding="utf-8"?>
<Properties xmlns="http://schemas.openxmlformats.org/officeDocument/2006/extended-properties" xmlns:vt="http://schemas.openxmlformats.org/officeDocument/2006/docPropsVTypes">
  <Template>RK Basmall</Template>
  <TotalTime>0</TotalTime>
  <Pages>2</Pages>
  <Words>276</Words>
  <Characters>1467</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61 av Maria Malmer Stenergard (M) Kompetensutvisningar.docx</dc:title>
  <dc:subject/>
  <dc:creator>Mikaela Eriksson</dc:creator>
  <cp:keywords/>
  <dc:description/>
  <cp:lastModifiedBy>Gunilla Hansson-Böe</cp:lastModifiedBy>
  <cp:revision>2</cp:revision>
  <cp:lastPrinted>2019-10-04T07:23:00Z</cp:lastPrinted>
  <dcterms:created xsi:type="dcterms:W3CDTF">2019-10-09T07:25:00Z</dcterms:created>
  <dcterms:modified xsi:type="dcterms:W3CDTF">2019-10-09T07:25:00Z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