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6CC42" w14:textId="42BE0DCA" w:rsidR="00D85B6B" w:rsidRDefault="00D85B6B" w:rsidP="00DA0661">
      <w:pPr>
        <w:pStyle w:val="Rubrik"/>
      </w:pPr>
      <w:bookmarkStart w:id="0" w:name="Start"/>
      <w:bookmarkEnd w:id="0"/>
      <w:r>
        <w:t xml:space="preserve">Svar på fråga </w:t>
      </w:r>
      <w:r w:rsidRPr="00D85B6B">
        <w:t>2019/20:118</w:t>
      </w:r>
      <w:r>
        <w:t xml:space="preserve"> av </w:t>
      </w:r>
      <w:r w:rsidRPr="00D85B6B">
        <w:t>Sten Bergheden</w:t>
      </w:r>
      <w:r>
        <w:t xml:space="preserve"> (M)</w:t>
      </w:r>
      <w:r>
        <w:br/>
      </w:r>
      <w:r w:rsidRPr="00D85B6B">
        <w:t>Länsstyrelsernas agerande i älgtilldelningsärenden</w:t>
      </w:r>
    </w:p>
    <w:p w14:paraId="22CA7970" w14:textId="77777777" w:rsidR="00BF77FF" w:rsidRDefault="00BF77FF" w:rsidP="00BF77FF">
      <w:pPr>
        <w:pStyle w:val="Brdtext"/>
      </w:pPr>
      <w:r>
        <w:t xml:space="preserve">Sten Bergheden har frågat mig om jag avser att på något sätt se över länsstyrelsernas agerande generellt när det gäller hur de agerar i älgtilldelningsärenden och när det gäller sanktionspåföljden för markägare och jägare vid försenad inrapportering. </w:t>
      </w:r>
    </w:p>
    <w:p w14:paraId="4CA17B81" w14:textId="1BD049D9" w:rsidR="00BF77FF" w:rsidRDefault="00BF77FF" w:rsidP="00BF77FF">
      <w:pPr>
        <w:pStyle w:val="Brdtext"/>
      </w:pPr>
      <w:r>
        <w:t>Enligt regeringens proposition 2009/10:239</w:t>
      </w:r>
      <w:r w:rsidR="001A398B">
        <w:t>, vilken riksdagen har ställt sig bakom (2010/</w:t>
      </w:r>
      <w:proofErr w:type="gramStart"/>
      <w:r w:rsidR="001A398B">
        <w:t>11:MJU</w:t>
      </w:r>
      <w:proofErr w:type="gramEnd"/>
      <w:r w:rsidR="001A398B">
        <w:t>6),</w:t>
      </w:r>
      <w:r>
        <w:t xml:space="preserve"> är syftet med älgförvaltningen en ekosystembaserad </w:t>
      </w:r>
      <w:bookmarkStart w:id="1" w:name="_GoBack"/>
      <w:r>
        <w:t>lokal förvaltning</w:t>
      </w:r>
      <w:r w:rsidR="001E4A28">
        <w:t xml:space="preserve">. </w:t>
      </w:r>
      <w:r>
        <w:t xml:space="preserve">Länsstyrelsen i Västra Götaland beslut om att inte tilldela </w:t>
      </w:r>
      <w:bookmarkEnd w:id="1"/>
      <w:r>
        <w:t xml:space="preserve">älgar har överklagats till </w:t>
      </w:r>
      <w:r w:rsidR="00043B6C">
        <w:t>allmän förvaltningsdomstol</w:t>
      </w:r>
      <w:r>
        <w:t xml:space="preserve">. </w:t>
      </w:r>
    </w:p>
    <w:p w14:paraId="6A0BD815" w14:textId="5969C390" w:rsidR="00BF77FF" w:rsidRPr="0083714E" w:rsidRDefault="00BF77FF" w:rsidP="00BF77FF">
      <w:pPr>
        <w:pStyle w:val="Brdtext"/>
      </w:pPr>
      <w:r>
        <w:t xml:space="preserve">Jag </w:t>
      </w:r>
      <w:r w:rsidR="00043B6C">
        <w:t xml:space="preserve">ska </w:t>
      </w:r>
      <w:r>
        <w:t xml:space="preserve">som statsråd inte </w:t>
      </w:r>
      <w:r w:rsidR="00043B6C">
        <w:t>uttala mig om</w:t>
      </w:r>
      <w:r>
        <w:t xml:space="preserve"> den rättsliga process som pågår i detta ärende. </w:t>
      </w:r>
    </w:p>
    <w:p w14:paraId="27B2623F" w14:textId="77777777" w:rsidR="00D85B6B" w:rsidRDefault="00D85B6B" w:rsidP="006A12F1">
      <w:pPr>
        <w:pStyle w:val="Brdtext"/>
      </w:pPr>
    </w:p>
    <w:p w14:paraId="016FD140" w14:textId="77777777" w:rsidR="00D85B6B" w:rsidRPr="00BF77FF" w:rsidRDefault="00D85B6B" w:rsidP="006A12F1">
      <w:pPr>
        <w:pStyle w:val="Brdtext"/>
        <w:rPr>
          <w:lang w:val="de-DE"/>
        </w:rPr>
      </w:pPr>
      <w:r w:rsidRPr="00BF77FF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43BCE5581E294243BAFC98538B0ACEFC"/>
          </w:placeholder>
          <w:dataBinding w:prefixMappings="xmlns:ns0='http://lp/documentinfo/RK' " w:xpath="/ns0:DocumentInfo[1]/ns0:BaseInfo[1]/ns0:HeaderDate[1]" w:storeItemID="{47548A9D-A55D-4D33-A37B-AD8FD0227A02}"/>
          <w:date w:fullDate="2019-10-1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Pr="00BF77FF">
            <w:rPr>
              <w:lang w:val="de-DE"/>
            </w:rPr>
            <w:t xml:space="preserve">17 </w:t>
          </w:r>
          <w:proofErr w:type="spellStart"/>
          <w:r w:rsidRPr="00BF77FF">
            <w:rPr>
              <w:lang w:val="de-DE"/>
            </w:rPr>
            <w:t>oktober</w:t>
          </w:r>
          <w:proofErr w:type="spellEnd"/>
          <w:r w:rsidRPr="00BF77FF">
            <w:rPr>
              <w:lang w:val="de-DE"/>
            </w:rPr>
            <w:t xml:space="preserve"> 2019</w:t>
          </w:r>
        </w:sdtContent>
      </w:sdt>
    </w:p>
    <w:p w14:paraId="39BB26DE" w14:textId="77777777" w:rsidR="00D85B6B" w:rsidRPr="00BF77FF" w:rsidRDefault="00D85B6B" w:rsidP="004E7A8F">
      <w:pPr>
        <w:pStyle w:val="Brdtextutanavstnd"/>
        <w:rPr>
          <w:lang w:val="de-DE"/>
        </w:rPr>
      </w:pPr>
    </w:p>
    <w:p w14:paraId="5BCEE957" w14:textId="77777777" w:rsidR="00D85B6B" w:rsidRPr="00BF77FF" w:rsidRDefault="00D85B6B" w:rsidP="004E7A8F">
      <w:pPr>
        <w:pStyle w:val="Brdtextutanavstnd"/>
        <w:rPr>
          <w:lang w:val="de-DE"/>
        </w:rPr>
      </w:pPr>
    </w:p>
    <w:p w14:paraId="2BDA99FB" w14:textId="77777777" w:rsidR="00D85B6B" w:rsidRPr="00BF77FF" w:rsidRDefault="00D85B6B" w:rsidP="004E7A8F">
      <w:pPr>
        <w:pStyle w:val="Brdtextutanavstnd"/>
        <w:rPr>
          <w:lang w:val="de-DE"/>
        </w:rPr>
      </w:pPr>
    </w:p>
    <w:p w14:paraId="7C51F0D2" w14:textId="7C85C18A" w:rsidR="00D85B6B" w:rsidRPr="00BF77FF" w:rsidRDefault="00D85B6B" w:rsidP="00422A41">
      <w:pPr>
        <w:pStyle w:val="Brdtext"/>
        <w:rPr>
          <w:lang w:val="de-DE"/>
        </w:rPr>
      </w:pPr>
      <w:r w:rsidRPr="00BF77FF">
        <w:rPr>
          <w:lang w:val="de-DE"/>
        </w:rPr>
        <w:t>Jennie Nilsson</w:t>
      </w:r>
    </w:p>
    <w:p w14:paraId="6E90A2CB" w14:textId="77777777" w:rsidR="00D85B6B" w:rsidRPr="00BF77FF" w:rsidRDefault="00D85B6B" w:rsidP="00DB48AB">
      <w:pPr>
        <w:pStyle w:val="Brdtext"/>
        <w:rPr>
          <w:lang w:val="de-DE"/>
        </w:rPr>
      </w:pPr>
    </w:p>
    <w:sectPr w:rsidR="00D85B6B" w:rsidRPr="00BF77FF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D5B57" w14:textId="77777777" w:rsidR="00B62090" w:rsidRDefault="00B62090" w:rsidP="00A87A54">
      <w:pPr>
        <w:spacing w:after="0" w:line="240" w:lineRule="auto"/>
      </w:pPr>
      <w:r>
        <w:separator/>
      </w:r>
    </w:p>
    <w:p w14:paraId="70F606E6" w14:textId="77777777" w:rsidR="00B62090" w:rsidRDefault="00B62090"/>
  </w:endnote>
  <w:endnote w:type="continuationSeparator" w:id="0">
    <w:p w14:paraId="5112FE9B" w14:textId="77777777" w:rsidR="00B62090" w:rsidRDefault="00B62090" w:rsidP="00A87A54">
      <w:pPr>
        <w:spacing w:after="0" w:line="240" w:lineRule="auto"/>
      </w:pPr>
      <w:r>
        <w:continuationSeparator/>
      </w:r>
    </w:p>
    <w:p w14:paraId="60BE6F0D" w14:textId="77777777" w:rsidR="00B62090" w:rsidRDefault="00B620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8A018" w14:textId="77777777" w:rsidR="006700F0" w:rsidRDefault="006700F0">
    <w:pPr>
      <w:pStyle w:val="Sidfot"/>
    </w:pPr>
  </w:p>
  <w:p w14:paraId="6EB27AE1" w14:textId="77777777" w:rsidR="00A154A2" w:rsidRDefault="00A154A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FD9900F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B037CDB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0DEB17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87879A0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A49E603" w14:textId="77777777" w:rsidR="005606BC" w:rsidRPr="005606BC" w:rsidRDefault="005606BC" w:rsidP="005606BC">
    <w:pPr>
      <w:pStyle w:val="Sidfot"/>
      <w:rPr>
        <w:sz w:val="2"/>
        <w:szCs w:val="2"/>
      </w:rPr>
    </w:pPr>
  </w:p>
  <w:p w14:paraId="1009D024" w14:textId="77777777" w:rsidR="00A154A2" w:rsidRDefault="00A154A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D3FCF7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5A104BF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B37CD3C" w14:textId="77777777" w:rsidTr="00C26068">
      <w:trPr>
        <w:trHeight w:val="227"/>
      </w:trPr>
      <w:tc>
        <w:tcPr>
          <w:tcW w:w="4074" w:type="dxa"/>
        </w:tcPr>
        <w:p w14:paraId="04076F1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C3D6AD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6C9538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FD960" w14:textId="77777777" w:rsidR="00B62090" w:rsidRDefault="00B62090" w:rsidP="00A87A54">
      <w:pPr>
        <w:spacing w:after="0" w:line="240" w:lineRule="auto"/>
      </w:pPr>
      <w:r>
        <w:separator/>
      </w:r>
    </w:p>
    <w:p w14:paraId="649327D1" w14:textId="77777777" w:rsidR="00B62090" w:rsidRDefault="00B62090"/>
  </w:footnote>
  <w:footnote w:type="continuationSeparator" w:id="0">
    <w:p w14:paraId="3F14560B" w14:textId="77777777" w:rsidR="00B62090" w:rsidRDefault="00B62090" w:rsidP="00A87A54">
      <w:pPr>
        <w:spacing w:after="0" w:line="240" w:lineRule="auto"/>
      </w:pPr>
      <w:r>
        <w:continuationSeparator/>
      </w:r>
    </w:p>
    <w:p w14:paraId="0A35CBED" w14:textId="77777777" w:rsidR="00B62090" w:rsidRDefault="00B620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E60B0" w14:textId="77777777" w:rsidR="006700F0" w:rsidRDefault="006700F0">
    <w:pPr>
      <w:pStyle w:val="Sidhuvud"/>
    </w:pPr>
  </w:p>
  <w:p w14:paraId="388FF9DC" w14:textId="77777777" w:rsidR="00A154A2" w:rsidRDefault="00A154A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D7FB3" w14:textId="77777777" w:rsidR="006700F0" w:rsidRDefault="006700F0">
    <w:pPr>
      <w:pStyle w:val="Sidhuvud"/>
    </w:pPr>
  </w:p>
  <w:p w14:paraId="1B28BE1C" w14:textId="77777777" w:rsidR="00A154A2" w:rsidRDefault="00A154A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85B6B" w14:paraId="7580C8CF" w14:textId="77777777" w:rsidTr="00C93EBA">
      <w:trPr>
        <w:trHeight w:val="227"/>
      </w:trPr>
      <w:tc>
        <w:tcPr>
          <w:tcW w:w="5534" w:type="dxa"/>
        </w:tcPr>
        <w:p w14:paraId="2A29977D" w14:textId="77777777" w:rsidR="00D85B6B" w:rsidRPr="007D73AB" w:rsidRDefault="00D85B6B">
          <w:pPr>
            <w:pStyle w:val="Sidhuvud"/>
          </w:pPr>
        </w:p>
      </w:tc>
      <w:tc>
        <w:tcPr>
          <w:tcW w:w="3170" w:type="dxa"/>
          <w:vAlign w:val="bottom"/>
        </w:tcPr>
        <w:p w14:paraId="18A5550E" w14:textId="77777777" w:rsidR="00D85B6B" w:rsidRPr="007D73AB" w:rsidRDefault="00D85B6B" w:rsidP="00340DE0">
          <w:pPr>
            <w:pStyle w:val="Sidhuvud"/>
          </w:pPr>
        </w:p>
      </w:tc>
      <w:tc>
        <w:tcPr>
          <w:tcW w:w="1134" w:type="dxa"/>
        </w:tcPr>
        <w:p w14:paraId="19BCA7DF" w14:textId="77777777" w:rsidR="00D85B6B" w:rsidRDefault="00D85B6B" w:rsidP="005A703A">
          <w:pPr>
            <w:pStyle w:val="Sidhuvud"/>
          </w:pPr>
        </w:p>
      </w:tc>
    </w:tr>
    <w:tr w:rsidR="00D85B6B" w14:paraId="44701A0A" w14:textId="77777777" w:rsidTr="00C93EBA">
      <w:trPr>
        <w:trHeight w:val="1928"/>
      </w:trPr>
      <w:tc>
        <w:tcPr>
          <w:tcW w:w="5534" w:type="dxa"/>
        </w:tcPr>
        <w:p w14:paraId="68A4B33E" w14:textId="77777777" w:rsidR="00D85B6B" w:rsidRPr="00340DE0" w:rsidRDefault="00D85B6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23DEF26" wp14:editId="2D0C6A1C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17D5015" w14:textId="77777777" w:rsidR="00D85B6B" w:rsidRPr="00710A6C" w:rsidRDefault="00D85B6B" w:rsidP="00EE3C0F">
          <w:pPr>
            <w:pStyle w:val="Sidhuvud"/>
            <w:rPr>
              <w:b/>
            </w:rPr>
          </w:pPr>
        </w:p>
        <w:p w14:paraId="0F75E117" w14:textId="77777777" w:rsidR="00D85B6B" w:rsidRDefault="00D85B6B" w:rsidP="00EE3C0F">
          <w:pPr>
            <w:pStyle w:val="Sidhuvud"/>
          </w:pPr>
        </w:p>
        <w:p w14:paraId="3848F052" w14:textId="77777777" w:rsidR="00D85B6B" w:rsidRDefault="00D85B6B" w:rsidP="00EE3C0F">
          <w:pPr>
            <w:pStyle w:val="Sidhuvud"/>
          </w:pPr>
        </w:p>
        <w:p w14:paraId="61383FC5" w14:textId="77777777" w:rsidR="00D85B6B" w:rsidRDefault="00D85B6B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6FD3BAE0C25462B9010927DD29DF67B"/>
            </w:placeholder>
            <w:dataBinding w:prefixMappings="xmlns:ns0='http://lp/documentinfo/RK' " w:xpath="/ns0:DocumentInfo[1]/ns0:BaseInfo[1]/ns0:Dnr[1]" w:storeItemID="{47548A9D-A55D-4D33-A37B-AD8FD0227A02}"/>
            <w:text/>
          </w:sdtPr>
          <w:sdtEndPr/>
          <w:sdtContent>
            <w:p w14:paraId="45F35B6E" w14:textId="77777777" w:rsidR="00D85B6B" w:rsidRDefault="00D85B6B" w:rsidP="00EE3C0F">
              <w:pPr>
                <w:pStyle w:val="Sidhuvud"/>
              </w:pPr>
              <w:r>
                <w:t>N2019/02775/FJR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94B1B41E54344A78A5EB2D2794C989D"/>
            </w:placeholder>
            <w:showingPlcHdr/>
            <w:dataBinding w:prefixMappings="xmlns:ns0='http://lp/documentinfo/RK' " w:xpath="/ns0:DocumentInfo[1]/ns0:BaseInfo[1]/ns0:DocNumber[1]" w:storeItemID="{47548A9D-A55D-4D33-A37B-AD8FD0227A02}"/>
            <w:text/>
          </w:sdtPr>
          <w:sdtEndPr/>
          <w:sdtContent>
            <w:p w14:paraId="24077643" w14:textId="77777777" w:rsidR="00D85B6B" w:rsidRDefault="00D85B6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D50A003" w14:textId="77777777" w:rsidR="00D85B6B" w:rsidRDefault="00D85B6B" w:rsidP="00EE3C0F">
          <w:pPr>
            <w:pStyle w:val="Sidhuvud"/>
          </w:pPr>
        </w:p>
      </w:tc>
      <w:tc>
        <w:tcPr>
          <w:tcW w:w="1134" w:type="dxa"/>
        </w:tcPr>
        <w:p w14:paraId="29176B5B" w14:textId="77777777" w:rsidR="00D85B6B" w:rsidRDefault="00D85B6B" w:rsidP="0094502D">
          <w:pPr>
            <w:pStyle w:val="Sidhuvud"/>
          </w:pPr>
        </w:p>
        <w:p w14:paraId="027E5ADA" w14:textId="77777777" w:rsidR="00D85B6B" w:rsidRPr="0094502D" w:rsidRDefault="00D85B6B" w:rsidP="00EC71A6">
          <w:pPr>
            <w:pStyle w:val="Sidhuvud"/>
          </w:pPr>
        </w:p>
      </w:tc>
    </w:tr>
    <w:tr w:rsidR="00D85B6B" w14:paraId="54B48DC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747D7CC0BA34124B836D853475A623B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BA3B7FF" w14:textId="77777777" w:rsidR="00D85B6B" w:rsidRPr="00D85B6B" w:rsidRDefault="00D85B6B" w:rsidP="00340DE0">
              <w:pPr>
                <w:pStyle w:val="Sidhuvud"/>
                <w:rPr>
                  <w:b/>
                </w:rPr>
              </w:pPr>
              <w:r w:rsidRPr="00D85B6B">
                <w:rPr>
                  <w:b/>
                </w:rPr>
                <w:t>Näringsdepartementet</w:t>
              </w:r>
            </w:p>
            <w:p w14:paraId="15FBEF95" w14:textId="77777777" w:rsidR="00BF77FF" w:rsidRDefault="00D85B6B" w:rsidP="00340DE0">
              <w:pPr>
                <w:pStyle w:val="Sidhuvud"/>
              </w:pPr>
              <w:r w:rsidRPr="00D85B6B">
                <w:t>Landsbygdsministern</w:t>
              </w:r>
            </w:p>
            <w:p w14:paraId="3C34E8F9" w14:textId="77777777" w:rsidR="00BF77FF" w:rsidRDefault="00BF77FF" w:rsidP="00340DE0">
              <w:pPr>
                <w:pStyle w:val="Sidhuvud"/>
              </w:pPr>
            </w:p>
            <w:sdt>
              <w:sdtPr>
                <w:alias w:val="SenderText"/>
                <w:tag w:val="ccRKShow_SenderText"/>
                <w:id w:val="-409847271"/>
                <w:placeholder>
                  <w:docPart w:val="48B0D157A59F4DC9BA6A4EDE27F6AE95"/>
                </w:placeholder>
              </w:sdtPr>
              <w:sdtEndPr/>
              <w:sdtContent>
                <w:p w14:paraId="54DA76F1" w14:textId="228FD41E" w:rsidR="008C14B0" w:rsidRDefault="008C14B0" w:rsidP="008C14B0">
                  <w:pPr>
                    <w:pStyle w:val="Sidhuvud"/>
                  </w:pPr>
                </w:p>
                <w:p w14:paraId="337C0BC5" w14:textId="0F289139" w:rsidR="00BF77FF" w:rsidRDefault="008C14B0" w:rsidP="00BF77FF">
                  <w:pPr>
                    <w:pStyle w:val="Sidhuvud"/>
                    <w:rPr>
                      <w:rFonts w:asciiTheme="minorHAnsi" w:hAnsiTheme="minorHAnsi"/>
                      <w:sz w:val="25"/>
                    </w:rPr>
                  </w:pPr>
                </w:p>
              </w:sdtContent>
            </w:sdt>
            <w:p w14:paraId="72D66B41" w14:textId="7D22D43B" w:rsidR="00D85B6B" w:rsidRPr="00340DE0" w:rsidRDefault="00D85B6B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AB677FB79384D7E96E5764C5FB7F51F"/>
          </w:placeholder>
          <w:dataBinding w:prefixMappings="xmlns:ns0='http://lp/documentinfo/RK' " w:xpath="/ns0:DocumentInfo[1]/ns0:BaseInfo[1]/ns0:Recipient[1]" w:storeItemID="{47548A9D-A55D-4D33-A37B-AD8FD0227A02}"/>
          <w:text w:multiLine="1"/>
        </w:sdtPr>
        <w:sdtEndPr/>
        <w:sdtContent>
          <w:tc>
            <w:tcPr>
              <w:tcW w:w="3170" w:type="dxa"/>
            </w:tcPr>
            <w:p w14:paraId="26DD909B" w14:textId="77777777" w:rsidR="00D85B6B" w:rsidRDefault="00D85B6B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D0144AE" w14:textId="77777777" w:rsidR="00D85B6B" w:rsidRDefault="00D85B6B" w:rsidP="003E6020">
          <w:pPr>
            <w:pStyle w:val="Sidhuvud"/>
          </w:pPr>
        </w:p>
      </w:tc>
    </w:tr>
  </w:tbl>
  <w:p w14:paraId="2DB082A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B6B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43B6C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A398B"/>
    <w:rsid w:val="001A752E"/>
    <w:rsid w:val="001B4824"/>
    <w:rsid w:val="001C1C7D"/>
    <w:rsid w:val="001C472F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4A28"/>
    <w:rsid w:val="001E5DF7"/>
    <w:rsid w:val="001E6477"/>
    <w:rsid w:val="001E72EE"/>
    <w:rsid w:val="001F0629"/>
    <w:rsid w:val="001F0736"/>
    <w:rsid w:val="001F4302"/>
    <w:rsid w:val="001F50BE"/>
    <w:rsid w:val="001F51A1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7EFF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14B0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3A82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33AC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154A2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3B8B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2090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BF77FF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85B6B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4F7DD3"/>
  <w15:docId w15:val="{DBC360E9-7166-4C30-9278-FDC6BF9A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BF77FF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FD3BAE0C25462B9010927DD29DF6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2DA463-E55C-4669-AF1D-95DD3C3252E5}"/>
      </w:docPartPr>
      <w:docPartBody>
        <w:p w:rsidR="008F2ABE" w:rsidRDefault="00C56A54" w:rsidP="00C56A54">
          <w:pPr>
            <w:pStyle w:val="76FD3BAE0C25462B9010927DD29DF67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94B1B41E54344A78A5EB2D2794C98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9BB967-6651-4B2F-82A7-3471ED9C74B9}"/>
      </w:docPartPr>
      <w:docPartBody>
        <w:p w:rsidR="008F2ABE" w:rsidRDefault="00C56A54" w:rsidP="00C56A54">
          <w:pPr>
            <w:pStyle w:val="894B1B41E54344A78A5EB2D2794C989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747D7CC0BA34124B836D853475A62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9B504E-652D-4B23-8183-C204A58B27E7}"/>
      </w:docPartPr>
      <w:docPartBody>
        <w:p w:rsidR="008F2ABE" w:rsidRDefault="00C56A54" w:rsidP="00C56A54">
          <w:pPr>
            <w:pStyle w:val="F747D7CC0BA34124B836D853475A623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AB677FB79384D7E96E5764C5FB7F5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E018DE-87BB-42D2-A6FF-E148DD431E78}"/>
      </w:docPartPr>
      <w:docPartBody>
        <w:p w:rsidR="008F2ABE" w:rsidRDefault="00C56A54" w:rsidP="00C56A54">
          <w:pPr>
            <w:pStyle w:val="4AB677FB79384D7E96E5764C5FB7F51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3BCE5581E294243BAFC98538B0ACE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C17EB7-A0F4-4E91-AC14-3FC6D743DDA6}"/>
      </w:docPartPr>
      <w:docPartBody>
        <w:p w:rsidR="008F2ABE" w:rsidRDefault="00C56A54" w:rsidP="00C56A54">
          <w:pPr>
            <w:pStyle w:val="43BCE5581E294243BAFC98538B0ACEFC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48B0D157A59F4DC9BA6A4EDE27F6AE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35E355-1034-4498-966B-784A94947854}"/>
      </w:docPartPr>
      <w:docPartBody>
        <w:p w:rsidR="00821F6D" w:rsidRDefault="008F2ABE" w:rsidP="008F2ABE">
          <w:pPr>
            <w:pStyle w:val="48B0D157A59F4DC9BA6A4EDE27F6AE95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A54"/>
    <w:rsid w:val="002E20E0"/>
    <w:rsid w:val="00821F6D"/>
    <w:rsid w:val="008F2ABE"/>
    <w:rsid w:val="00B702EE"/>
    <w:rsid w:val="00C5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1B7E63E75BF48EAA58F2F3E32521D10">
    <w:name w:val="71B7E63E75BF48EAA58F2F3E32521D10"/>
    <w:rsid w:val="00C56A54"/>
  </w:style>
  <w:style w:type="character" w:styleId="Platshllartext">
    <w:name w:val="Placeholder Text"/>
    <w:basedOn w:val="Standardstycketeckensnitt"/>
    <w:uiPriority w:val="99"/>
    <w:semiHidden/>
    <w:rsid w:val="008F2ABE"/>
  </w:style>
  <w:style w:type="paragraph" w:customStyle="1" w:styleId="1354A4957F7E44308F7616B356061C8E">
    <w:name w:val="1354A4957F7E44308F7616B356061C8E"/>
    <w:rsid w:val="00C56A54"/>
  </w:style>
  <w:style w:type="paragraph" w:customStyle="1" w:styleId="9659AD1BE1FA43D6BB23EFCFBA8E2733">
    <w:name w:val="9659AD1BE1FA43D6BB23EFCFBA8E2733"/>
    <w:rsid w:val="00C56A54"/>
  </w:style>
  <w:style w:type="paragraph" w:customStyle="1" w:styleId="1484B4A6C2814986B8C687761D7B5510">
    <w:name w:val="1484B4A6C2814986B8C687761D7B5510"/>
    <w:rsid w:val="00C56A54"/>
  </w:style>
  <w:style w:type="paragraph" w:customStyle="1" w:styleId="76FD3BAE0C25462B9010927DD29DF67B">
    <w:name w:val="76FD3BAE0C25462B9010927DD29DF67B"/>
    <w:rsid w:val="00C56A54"/>
  </w:style>
  <w:style w:type="paragraph" w:customStyle="1" w:styleId="894B1B41E54344A78A5EB2D2794C989D">
    <w:name w:val="894B1B41E54344A78A5EB2D2794C989D"/>
    <w:rsid w:val="00C56A54"/>
  </w:style>
  <w:style w:type="paragraph" w:customStyle="1" w:styleId="3C68C712FD694065B9D9391D6D457DB6">
    <w:name w:val="3C68C712FD694065B9D9391D6D457DB6"/>
    <w:rsid w:val="00C56A54"/>
  </w:style>
  <w:style w:type="paragraph" w:customStyle="1" w:styleId="6B602CE6EF4A40CCA28DC085224F5170">
    <w:name w:val="6B602CE6EF4A40CCA28DC085224F5170"/>
    <w:rsid w:val="00C56A54"/>
  </w:style>
  <w:style w:type="paragraph" w:customStyle="1" w:styleId="C43CEBCEF90641DE94DA4E84637D8852">
    <w:name w:val="C43CEBCEF90641DE94DA4E84637D8852"/>
    <w:rsid w:val="00C56A54"/>
  </w:style>
  <w:style w:type="paragraph" w:customStyle="1" w:styleId="F747D7CC0BA34124B836D853475A623B">
    <w:name w:val="F747D7CC0BA34124B836D853475A623B"/>
    <w:rsid w:val="00C56A54"/>
  </w:style>
  <w:style w:type="paragraph" w:customStyle="1" w:styleId="4AB677FB79384D7E96E5764C5FB7F51F">
    <w:name w:val="4AB677FB79384D7E96E5764C5FB7F51F"/>
    <w:rsid w:val="00C56A54"/>
  </w:style>
  <w:style w:type="paragraph" w:customStyle="1" w:styleId="77F70B2E3E2F4F2880F484F3907CE27A">
    <w:name w:val="77F70B2E3E2F4F2880F484F3907CE27A"/>
    <w:rsid w:val="00C56A54"/>
  </w:style>
  <w:style w:type="paragraph" w:customStyle="1" w:styleId="B58DADC9FC904AC893C0593454CD12FE">
    <w:name w:val="B58DADC9FC904AC893C0593454CD12FE"/>
    <w:rsid w:val="00C56A54"/>
  </w:style>
  <w:style w:type="paragraph" w:customStyle="1" w:styleId="0C99AFC301B0403D8D20F06BB393DD54">
    <w:name w:val="0C99AFC301B0403D8D20F06BB393DD54"/>
    <w:rsid w:val="00C56A54"/>
  </w:style>
  <w:style w:type="paragraph" w:customStyle="1" w:styleId="4192CB24D78148D7937939FD20A8A70B">
    <w:name w:val="4192CB24D78148D7937939FD20A8A70B"/>
    <w:rsid w:val="00C56A54"/>
  </w:style>
  <w:style w:type="paragraph" w:customStyle="1" w:styleId="507F51B4E28D40BE832E4B04E49B1696">
    <w:name w:val="507F51B4E28D40BE832E4B04E49B1696"/>
    <w:rsid w:val="00C56A54"/>
  </w:style>
  <w:style w:type="paragraph" w:customStyle="1" w:styleId="65A76A2A5AAA4E2288108EE323BDC8C0">
    <w:name w:val="65A76A2A5AAA4E2288108EE323BDC8C0"/>
    <w:rsid w:val="00C56A54"/>
  </w:style>
  <w:style w:type="paragraph" w:customStyle="1" w:styleId="9588D89FAD304D2FB68C00046B0A0EB3">
    <w:name w:val="9588D89FAD304D2FB68C00046B0A0EB3"/>
    <w:rsid w:val="00C56A54"/>
  </w:style>
  <w:style w:type="paragraph" w:customStyle="1" w:styleId="4D793628A3254E22AFD0B790FE471A5A">
    <w:name w:val="4D793628A3254E22AFD0B790FE471A5A"/>
    <w:rsid w:val="00C56A54"/>
  </w:style>
  <w:style w:type="paragraph" w:customStyle="1" w:styleId="D0F6030B288E4C87B4B5E9A8137F2DED">
    <w:name w:val="D0F6030B288E4C87B4B5E9A8137F2DED"/>
    <w:rsid w:val="00C56A54"/>
  </w:style>
  <w:style w:type="paragraph" w:customStyle="1" w:styleId="437C2D10B0A141BEBC15E33CF8D846D3">
    <w:name w:val="437C2D10B0A141BEBC15E33CF8D846D3"/>
    <w:rsid w:val="00C56A54"/>
  </w:style>
  <w:style w:type="paragraph" w:customStyle="1" w:styleId="3E92A45DE1D944F7B8220CADF8E156F1">
    <w:name w:val="3E92A45DE1D944F7B8220CADF8E156F1"/>
    <w:rsid w:val="00C56A54"/>
  </w:style>
  <w:style w:type="paragraph" w:customStyle="1" w:styleId="9832E11155214DE69853B2251F12D5A1">
    <w:name w:val="9832E11155214DE69853B2251F12D5A1"/>
    <w:rsid w:val="00C56A54"/>
  </w:style>
  <w:style w:type="paragraph" w:customStyle="1" w:styleId="43BCE5581E294243BAFC98538B0ACEFC">
    <w:name w:val="43BCE5581E294243BAFC98538B0ACEFC"/>
    <w:rsid w:val="00C56A54"/>
  </w:style>
  <w:style w:type="paragraph" w:customStyle="1" w:styleId="7147C7F958EF45F69F9FD6963CC603DC">
    <w:name w:val="7147C7F958EF45F69F9FD6963CC603DC"/>
    <w:rsid w:val="00C56A54"/>
  </w:style>
  <w:style w:type="paragraph" w:customStyle="1" w:styleId="48B0D157A59F4DC9BA6A4EDE27F6AE95">
    <w:name w:val="48B0D157A59F4DC9BA6A4EDE27F6AE95"/>
    <w:rsid w:val="008F2A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2019-10-17T00:00:00</HeaderDate>
    <Office/>
    <Dnr>N2019/02775/FJR</Dnr>
    <ParagrafNr/>
    <DocumentTitle/>
    <VisitingAddress/>
    <Extra1/>
    <Extra2/>
    <Extra3>Sten Bergheden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3a991560-8249-4571-9e51-b34c1adee6c8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2019-10-17T00:00:00</HeaderDate>
    <Office/>
    <Dnr>N2019/02775/FJR</Dnr>
    <ParagrafNr/>
    <DocumentTitle/>
    <VisitingAddress/>
    <Extra1/>
    <Extra2/>
    <Extra3>Sten Bergheden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False</openByDefault>
  <xsnScope>/yta/n-nv/fjr/Interpellationer och Riksdagsfrgor</xsnScope>
</customXsn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CEF73-5B39-4882-AC4F-5945506EC7FF}"/>
</file>

<file path=customXml/itemProps2.xml><?xml version="1.0" encoding="utf-8"?>
<ds:datastoreItem xmlns:ds="http://schemas.openxmlformats.org/officeDocument/2006/customXml" ds:itemID="{47548A9D-A55D-4D33-A37B-AD8FD0227A02}"/>
</file>

<file path=customXml/itemProps3.xml><?xml version="1.0" encoding="utf-8"?>
<ds:datastoreItem xmlns:ds="http://schemas.openxmlformats.org/officeDocument/2006/customXml" ds:itemID="{5873FFAF-3CF6-4F2F-AD2B-CE07F065F03C}"/>
</file>

<file path=customXml/itemProps4.xml><?xml version="1.0" encoding="utf-8"?>
<ds:datastoreItem xmlns:ds="http://schemas.openxmlformats.org/officeDocument/2006/customXml" ds:itemID="{47548A9D-A55D-4D33-A37B-AD8FD0227A02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80E47958-B34B-47E8-875A-EE0AB77AA0A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5214FB3-C7D0-49D2-95E0-4EDEA2581C32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80E47958-B34B-47E8-875A-EE0AB77AA0A7}"/>
</file>

<file path=customXml/itemProps8.xml><?xml version="1.0" encoding="utf-8"?>
<ds:datastoreItem xmlns:ds="http://schemas.openxmlformats.org/officeDocument/2006/customXml" ds:itemID="{AADD740C-5EF8-4CFE-9A37-42BEA855711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123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118 av Sten Bergheden (M) Länsstyrelsernas agerande i älgtilldelningsärenden.docx</dc:title>
  <dc:subject/>
  <dc:creator>Agneta Kling</dc:creator>
  <cp:keywords/>
  <dc:description/>
  <cp:lastModifiedBy>Agneta Kling</cp:lastModifiedBy>
  <cp:revision>3</cp:revision>
  <cp:lastPrinted>2019-10-11T11:06:00Z</cp:lastPrinted>
  <dcterms:created xsi:type="dcterms:W3CDTF">2019-10-11T11:53:00Z</dcterms:created>
  <dcterms:modified xsi:type="dcterms:W3CDTF">2019-10-17T08:25:00Z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1291d65f-d26e-45d8-9a1d-80bf8687e390</vt:lpwstr>
  </property>
</Properties>
</file>