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6283" w14:textId="77777777" w:rsidR="00B14164" w:rsidRDefault="00B14164" w:rsidP="00DA0661">
      <w:pPr>
        <w:pStyle w:val="Rubrik"/>
      </w:pPr>
      <w:bookmarkStart w:id="0" w:name="Start"/>
      <w:bookmarkEnd w:id="0"/>
      <w:r>
        <w:t xml:space="preserve">Svar på fråga 2018/19:532 av </w:t>
      </w:r>
      <w:sdt>
        <w:sdtPr>
          <w:alias w:val="Frågeställare"/>
          <w:tag w:val="delete"/>
          <w:id w:val="-211816850"/>
          <w:placeholder>
            <w:docPart w:val="7D1297FECD7B4696AB05056CC6E1EC0F"/>
          </w:placeholder>
          <w:dataBinding w:prefixMappings="xmlns:ns0='http://lp/documentinfo/RK' " w:xpath="/ns0:DocumentInfo[1]/ns0:BaseInfo[1]/ns0:Extra3[1]" w:storeItemID="{B02AE846-DCE8-4D8D-9542-F5E26C406A88}"/>
          <w:text/>
        </w:sdtPr>
        <w:sdtEndPr/>
        <w:sdtContent>
          <w:r>
            <w:t>Pål Jonson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EECB27335444F3687418BC3D2BD544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Möjligheter för MSB att inrikta signalspaning</w:t>
      </w:r>
    </w:p>
    <w:p w14:paraId="06D9F86F" w14:textId="77777777" w:rsidR="00B14164" w:rsidRDefault="00CE268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A87746D55FF4264B88E95E8C60A7478"/>
          </w:placeholder>
          <w:dataBinding w:prefixMappings="xmlns:ns0='http://lp/documentinfo/RK' " w:xpath="/ns0:DocumentInfo[1]/ns0:BaseInfo[1]/ns0:Extra3[1]" w:storeItemID="{B02AE846-DCE8-4D8D-9542-F5E26C406A88}"/>
          <w:text/>
        </w:sdtPr>
        <w:sdtEndPr/>
        <w:sdtContent>
          <w:r w:rsidR="00B14164">
            <w:t>Pål Jonson</w:t>
          </w:r>
        </w:sdtContent>
      </w:sdt>
      <w:r w:rsidR="00B14164">
        <w:t xml:space="preserve"> har frågat mig</w:t>
      </w:r>
      <w:r w:rsidR="0002675E">
        <w:t xml:space="preserve"> om regeringen är villig att verka för att MSB ska beredas möjligheten att inrikta signalspaning.</w:t>
      </w:r>
    </w:p>
    <w:p w14:paraId="731C80AE" w14:textId="31AFC1AE" w:rsidR="00B01AAE" w:rsidRDefault="00006620" w:rsidP="002749F7">
      <w:pPr>
        <w:pStyle w:val="Brdtext"/>
      </w:pPr>
      <w:r>
        <w:t xml:space="preserve">Förutsättningarna för att bedriva försvarsunderrättelseverksamhet och signalspaning är </w:t>
      </w:r>
      <w:r w:rsidR="00AD697B">
        <w:t>författnings</w:t>
      </w:r>
      <w:r w:rsidR="00925016">
        <w:t>reglerade</w:t>
      </w:r>
      <w:r>
        <w:t xml:space="preserve">. </w:t>
      </w:r>
      <w:r w:rsidR="0029009F" w:rsidRPr="0029009F">
        <w:t xml:space="preserve">Försvarsunderrättelseverksamhet bedrivs till stöd för svensk utrikes-, säkerhets- och försvarspolitik och för kartläggning av yttre hot mot landet. Verksamheten får </w:t>
      </w:r>
      <w:r>
        <w:t>endast</w:t>
      </w:r>
      <w:r w:rsidRPr="0029009F">
        <w:t xml:space="preserve"> </w:t>
      </w:r>
      <w:r w:rsidR="0029009F" w:rsidRPr="0029009F">
        <w:t>avse utländska förhållanden. Signalspaning är en metod för inhämtning som används i verksamheten</w:t>
      </w:r>
      <w:r w:rsidR="0029009F">
        <w:t xml:space="preserve">. </w:t>
      </w:r>
      <w:r w:rsidR="00B01AAE" w:rsidRPr="00B01AAE">
        <w:t>Försvarets radioanstalt bedriver signalspaning i försvarsunderrättelseverksamhet efter inriktning av regeringen, Regeringskansliet, Försvarsmakten, Säkerhetspolisen och Nationella operativa avdelningen i Polismyndigheten samt rapporterar underrättelser med inhämtade uppgifter till berörda myndigheter.</w:t>
      </w:r>
      <w:r w:rsidR="0029009F">
        <w:t xml:space="preserve"> </w:t>
      </w:r>
    </w:p>
    <w:p w14:paraId="2781828E" w14:textId="3834650E" w:rsidR="00C4465B" w:rsidRDefault="00277454" w:rsidP="002749F7">
      <w:pPr>
        <w:pStyle w:val="Brdtext"/>
      </w:pPr>
      <w:r>
        <w:t>M</w:t>
      </w:r>
      <w:r w:rsidR="000940DF">
        <w:t>yndigheten för samhällsskydd och beredskap (MSB)</w:t>
      </w:r>
      <w:r w:rsidR="00236709">
        <w:t xml:space="preserve"> ha</w:t>
      </w:r>
      <w:r w:rsidR="00BB2404">
        <w:t xml:space="preserve">r </w:t>
      </w:r>
      <w:r w:rsidR="00794344">
        <w:t xml:space="preserve">angett att </w:t>
      </w:r>
      <w:r w:rsidR="00E63D2D">
        <w:t>även de</w:t>
      </w:r>
      <w:r w:rsidR="000940DF">
        <w:t>n</w:t>
      </w:r>
      <w:r w:rsidR="00794344">
        <w:t xml:space="preserve"> </w:t>
      </w:r>
      <w:r w:rsidR="00236709">
        <w:t xml:space="preserve">bör </w:t>
      </w:r>
      <w:r w:rsidR="000940DF">
        <w:t>ges möjlighet</w:t>
      </w:r>
      <w:r w:rsidR="00E63D2D">
        <w:t xml:space="preserve"> att</w:t>
      </w:r>
      <w:r w:rsidR="00794344">
        <w:t xml:space="preserve"> </w:t>
      </w:r>
      <w:r w:rsidR="00236709">
        <w:t>inrikta signalspaning</w:t>
      </w:r>
      <w:r w:rsidR="00794344">
        <w:t xml:space="preserve"> med hänsyn till vissa behov</w:t>
      </w:r>
      <w:r w:rsidR="00236709">
        <w:t xml:space="preserve">. </w:t>
      </w:r>
      <w:r w:rsidR="000940DF">
        <w:t>R</w:t>
      </w:r>
      <w:r w:rsidR="00C4465B">
        <w:t>egeringen ser i</w:t>
      </w:r>
      <w:r w:rsidR="00CE2685">
        <w:t xml:space="preserve"> dag inte skäl</w:t>
      </w:r>
      <w:r w:rsidR="000940DF">
        <w:t xml:space="preserve"> </w:t>
      </w:r>
      <w:r>
        <w:t xml:space="preserve">att </w:t>
      </w:r>
      <w:r w:rsidR="00CE2685">
        <w:t>ta initiativ till att</w:t>
      </w:r>
      <w:r w:rsidR="00DB3A2A">
        <w:t xml:space="preserve"> </w:t>
      </w:r>
      <w:r w:rsidR="00C4465B">
        <w:t>krets</w:t>
      </w:r>
      <w:r w:rsidR="00DB3A2A">
        <w:t>en</w:t>
      </w:r>
      <w:r w:rsidR="00C4465B">
        <w:t xml:space="preserve"> av </w:t>
      </w:r>
      <w:r w:rsidR="000940DF">
        <w:t xml:space="preserve">de </w:t>
      </w:r>
      <w:r w:rsidR="00C4465B">
        <w:t>myndigheter</w:t>
      </w:r>
      <w:r w:rsidR="00DB3A2A">
        <w:t xml:space="preserve"> </w:t>
      </w:r>
      <w:r w:rsidR="000940DF">
        <w:t>som får</w:t>
      </w:r>
      <w:r w:rsidR="00DB3A2A">
        <w:t xml:space="preserve"> inrikta signalspaning</w:t>
      </w:r>
      <w:r>
        <w:t xml:space="preserve"> även</w:t>
      </w:r>
      <w:r w:rsidR="00CE2685">
        <w:t xml:space="preserve"> ska</w:t>
      </w:r>
      <w:bookmarkStart w:id="1" w:name="_GoBack"/>
      <w:bookmarkEnd w:id="1"/>
      <w:r>
        <w:t xml:space="preserve"> omfatta MSB</w:t>
      </w:r>
      <w:r w:rsidR="00DB3A2A">
        <w:t>.</w:t>
      </w:r>
    </w:p>
    <w:p w14:paraId="2E7A586E" w14:textId="77777777" w:rsidR="006F4AA5" w:rsidRDefault="006F4AA5" w:rsidP="006F4AA5">
      <w:pPr>
        <w:pStyle w:val="Brdtext"/>
      </w:pPr>
      <w:r>
        <w:t xml:space="preserve">Stockholm den </w:t>
      </w:r>
      <w:sdt>
        <w:sdtPr>
          <w:id w:val="-1225218591"/>
          <w:placeholder>
            <w:docPart w:val="2667B4D821BE4C618A0DCF3CFAEEC0E9"/>
          </w:placeholder>
          <w:dataBinding w:prefixMappings="xmlns:ns0='http://lp/documentinfo/RK' " w:xpath="/ns0:DocumentInfo[1]/ns0:BaseInfo[1]/ns0:HeaderDate[1]" w:storeItemID="{B02AE846-DCE8-4D8D-9542-F5E26C406A88}"/>
          <w:date w:fullDate="2019-04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april 2019</w:t>
          </w:r>
        </w:sdtContent>
      </w:sdt>
    </w:p>
    <w:p w14:paraId="269F3B72" w14:textId="77777777" w:rsidR="006F4AA5" w:rsidRDefault="006F4AA5" w:rsidP="006F4AA5">
      <w:pPr>
        <w:pStyle w:val="Brdtextutanavstnd"/>
      </w:pPr>
    </w:p>
    <w:p w14:paraId="45B842D4" w14:textId="77777777" w:rsidR="006F4AA5" w:rsidRDefault="006F4AA5" w:rsidP="006F4AA5">
      <w:pPr>
        <w:pStyle w:val="Brdtextutanavstnd"/>
      </w:pPr>
    </w:p>
    <w:p w14:paraId="48E8A49E" w14:textId="77777777" w:rsidR="006F4AA5" w:rsidRDefault="006F4AA5" w:rsidP="006F4AA5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46FE5962D704580ABC688D6AB81F035"/>
        </w:placeholder>
        <w:dataBinding w:prefixMappings="xmlns:ns0='http://lp/documentinfo/RK' " w:xpath="/ns0:DocumentInfo[1]/ns0:BaseInfo[1]/ns0:TopSender[1]" w:storeItemID="{B02AE846-DCE8-4D8D-9542-F5E26C406A88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200026EE" w14:textId="77777777" w:rsidR="00AD697B" w:rsidRPr="00DB48AB" w:rsidRDefault="006F4AA5" w:rsidP="00DB48AB">
          <w:pPr>
            <w:pStyle w:val="Brdtext"/>
          </w:pPr>
          <w:r>
            <w:t>Mikael Damberg</w:t>
          </w:r>
        </w:p>
      </w:sdtContent>
    </w:sdt>
    <w:sectPr w:rsidR="00AD697B" w:rsidRPr="00DB48AB" w:rsidSect="00B14164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1A91" w14:textId="77777777" w:rsidR="00E717E2" w:rsidRDefault="00E717E2" w:rsidP="00A87A54">
      <w:pPr>
        <w:spacing w:after="0" w:line="240" w:lineRule="auto"/>
      </w:pPr>
      <w:r>
        <w:separator/>
      </w:r>
    </w:p>
  </w:endnote>
  <w:endnote w:type="continuationSeparator" w:id="0">
    <w:p w14:paraId="69BE3EE3" w14:textId="77777777" w:rsidR="00E717E2" w:rsidRDefault="00E717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47BDB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152C0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F4A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F4AA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D15BC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4540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BB39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57EE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FBF7A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F020BF" w14:textId="77777777" w:rsidTr="00C26068">
      <w:trPr>
        <w:trHeight w:val="227"/>
      </w:trPr>
      <w:tc>
        <w:tcPr>
          <w:tcW w:w="4074" w:type="dxa"/>
        </w:tcPr>
        <w:p w14:paraId="2D6286A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D420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25337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8FD8" w14:textId="77777777" w:rsidR="00E717E2" w:rsidRDefault="00E717E2" w:rsidP="00A87A54">
      <w:pPr>
        <w:spacing w:after="0" w:line="240" w:lineRule="auto"/>
      </w:pPr>
      <w:r>
        <w:separator/>
      </w:r>
    </w:p>
  </w:footnote>
  <w:footnote w:type="continuationSeparator" w:id="0">
    <w:p w14:paraId="1E5ADBBC" w14:textId="77777777" w:rsidR="00E717E2" w:rsidRDefault="00E717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14164" w14:paraId="1821A832" w14:textId="77777777" w:rsidTr="00C93EBA">
      <w:trPr>
        <w:trHeight w:val="227"/>
      </w:trPr>
      <w:tc>
        <w:tcPr>
          <w:tcW w:w="5534" w:type="dxa"/>
        </w:tcPr>
        <w:p w14:paraId="570E7CE2" w14:textId="77777777" w:rsidR="00B14164" w:rsidRPr="007D73AB" w:rsidRDefault="00B14164">
          <w:pPr>
            <w:pStyle w:val="Sidhuvud"/>
          </w:pPr>
        </w:p>
      </w:tc>
      <w:tc>
        <w:tcPr>
          <w:tcW w:w="3170" w:type="dxa"/>
          <w:vAlign w:val="bottom"/>
        </w:tcPr>
        <w:p w14:paraId="61D9C7FC" w14:textId="77777777" w:rsidR="00B14164" w:rsidRPr="007D73AB" w:rsidRDefault="00B14164" w:rsidP="00340DE0">
          <w:pPr>
            <w:pStyle w:val="Sidhuvud"/>
          </w:pPr>
        </w:p>
      </w:tc>
      <w:tc>
        <w:tcPr>
          <w:tcW w:w="1134" w:type="dxa"/>
        </w:tcPr>
        <w:p w14:paraId="7AD9FF3C" w14:textId="77777777" w:rsidR="00B14164" w:rsidRDefault="00B14164" w:rsidP="005A703A">
          <w:pPr>
            <w:pStyle w:val="Sidhuvud"/>
          </w:pPr>
        </w:p>
      </w:tc>
    </w:tr>
    <w:tr w:rsidR="00B14164" w14:paraId="0DBAB12D" w14:textId="77777777" w:rsidTr="00C93EBA">
      <w:trPr>
        <w:trHeight w:val="1928"/>
      </w:trPr>
      <w:tc>
        <w:tcPr>
          <w:tcW w:w="5534" w:type="dxa"/>
        </w:tcPr>
        <w:p w14:paraId="5E3E4254" w14:textId="77777777" w:rsidR="00B14164" w:rsidRPr="00340DE0" w:rsidRDefault="00B1416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BFB0B3" wp14:editId="29EAB05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838B40" w14:textId="77777777" w:rsidR="00B14164" w:rsidRPr="00710A6C" w:rsidRDefault="00B14164" w:rsidP="00EE3C0F">
          <w:pPr>
            <w:pStyle w:val="Sidhuvud"/>
            <w:rPr>
              <w:b/>
            </w:rPr>
          </w:pPr>
        </w:p>
        <w:p w14:paraId="7281DDF4" w14:textId="77777777" w:rsidR="00B14164" w:rsidRDefault="00B14164" w:rsidP="00EE3C0F">
          <w:pPr>
            <w:pStyle w:val="Sidhuvud"/>
          </w:pPr>
        </w:p>
        <w:p w14:paraId="7B2CD352" w14:textId="77777777" w:rsidR="00B14164" w:rsidRDefault="00B14164" w:rsidP="00EE3C0F">
          <w:pPr>
            <w:pStyle w:val="Sidhuvud"/>
          </w:pPr>
        </w:p>
        <w:p w14:paraId="01B3F065" w14:textId="77777777" w:rsidR="00B14164" w:rsidRDefault="00B1416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F709E7B63444738D15225F3C89AE0B"/>
            </w:placeholder>
            <w:dataBinding w:prefixMappings="xmlns:ns0='http://lp/documentinfo/RK' " w:xpath="/ns0:DocumentInfo[1]/ns0:BaseInfo[1]/ns0:Dnr[1]" w:storeItemID="{B02AE846-DCE8-4D8D-9542-F5E26C406A88}"/>
            <w:text/>
          </w:sdtPr>
          <w:sdtEndPr/>
          <w:sdtContent>
            <w:p w14:paraId="6F1A130D" w14:textId="77777777" w:rsidR="00B14164" w:rsidRDefault="00B14164" w:rsidP="00EE3C0F">
              <w:pPr>
                <w:pStyle w:val="Sidhuvud"/>
              </w:pPr>
              <w:r>
                <w:t>Ju2019/01501/POL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E5126D3E924E2A903B3543503A367B"/>
            </w:placeholder>
            <w:showingPlcHdr/>
            <w:dataBinding w:prefixMappings="xmlns:ns0='http://lp/documentinfo/RK' " w:xpath="/ns0:DocumentInfo[1]/ns0:BaseInfo[1]/ns0:DocNumber[1]" w:storeItemID="{B02AE846-DCE8-4D8D-9542-F5E26C406A88}"/>
            <w:text/>
          </w:sdtPr>
          <w:sdtEndPr/>
          <w:sdtContent>
            <w:p w14:paraId="5659DB0D" w14:textId="77777777" w:rsidR="00B14164" w:rsidRDefault="00B1416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355FE8" w14:textId="77777777" w:rsidR="00B14164" w:rsidRDefault="00B14164" w:rsidP="00EE3C0F">
          <w:pPr>
            <w:pStyle w:val="Sidhuvud"/>
          </w:pPr>
        </w:p>
      </w:tc>
      <w:tc>
        <w:tcPr>
          <w:tcW w:w="1134" w:type="dxa"/>
        </w:tcPr>
        <w:p w14:paraId="2AAD2D7C" w14:textId="77777777" w:rsidR="00B14164" w:rsidRDefault="00B14164" w:rsidP="0094502D">
          <w:pPr>
            <w:pStyle w:val="Sidhuvud"/>
          </w:pPr>
        </w:p>
        <w:p w14:paraId="50B6BE98" w14:textId="77777777" w:rsidR="00B14164" w:rsidRPr="0094502D" w:rsidRDefault="00B14164" w:rsidP="00EC71A6">
          <w:pPr>
            <w:pStyle w:val="Sidhuvud"/>
          </w:pPr>
        </w:p>
      </w:tc>
    </w:tr>
    <w:tr w:rsidR="00B14164" w14:paraId="2EF6F5C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07F4E8C1704447EA3380D5C625C299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E2BCAA9" w14:textId="77777777" w:rsidR="00B14164" w:rsidRPr="00B14164" w:rsidRDefault="00B14164" w:rsidP="00340DE0">
              <w:pPr>
                <w:pStyle w:val="Sidhuvud"/>
                <w:rPr>
                  <w:b/>
                </w:rPr>
              </w:pPr>
              <w:r w:rsidRPr="00B14164">
                <w:rPr>
                  <w:b/>
                </w:rPr>
                <w:t>Justitiedepartementet</w:t>
              </w:r>
            </w:p>
            <w:p w14:paraId="010AA1E5" w14:textId="77777777" w:rsidR="00B14164" w:rsidRPr="00340DE0" w:rsidRDefault="00B14164" w:rsidP="00340DE0">
              <w:pPr>
                <w:pStyle w:val="Sidhuvud"/>
              </w:pPr>
              <w:r w:rsidRPr="00B1416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212B18DFC114D56804DD742AEC73F87"/>
          </w:placeholder>
          <w:dataBinding w:prefixMappings="xmlns:ns0='http://lp/documentinfo/RK' " w:xpath="/ns0:DocumentInfo[1]/ns0:BaseInfo[1]/ns0:Recipient[1]" w:storeItemID="{B02AE846-DCE8-4D8D-9542-F5E26C406A88}"/>
          <w:text w:multiLine="1"/>
        </w:sdtPr>
        <w:sdtEndPr/>
        <w:sdtContent>
          <w:tc>
            <w:tcPr>
              <w:tcW w:w="3170" w:type="dxa"/>
            </w:tcPr>
            <w:p w14:paraId="0FF18245" w14:textId="77777777" w:rsidR="00B14164" w:rsidRDefault="00B141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1F4DC3" w14:textId="77777777" w:rsidR="00B14164" w:rsidRDefault="00B14164" w:rsidP="003E6020">
          <w:pPr>
            <w:pStyle w:val="Sidhuvud"/>
          </w:pPr>
        </w:p>
      </w:tc>
    </w:tr>
  </w:tbl>
  <w:p w14:paraId="533F19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4"/>
    <w:rsid w:val="00000290"/>
    <w:rsid w:val="0000412C"/>
    <w:rsid w:val="00004D5C"/>
    <w:rsid w:val="00005F68"/>
    <w:rsid w:val="00006620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75E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0D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4A3B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6709"/>
    <w:rsid w:val="00237147"/>
    <w:rsid w:val="00242AD1"/>
    <w:rsid w:val="0024412C"/>
    <w:rsid w:val="00260D2D"/>
    <w:rsid w:val="00264503"/>
    <w:rsid w:val="00271D00"/>
    <w:rsid w:val="00275872"/>
    <w:rsid w:val="00277454"/>
    <w:rsid w:val="00281106"/>
    <w:rsid w:val="00282263"/>
    <w:rsid w:val="00282417"/>
    <w:rsid w:val="00282D27"/>
    <w:rsid w:val="00287F0D"/>
    <w:rsid w:val="0029009F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002E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23A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0FB1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107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6F4AA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4344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488D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87C"/>
    <w:rsid w:val="009036E7"/>
    <w:rsid w:val="0091053B"/>
    <w:rsid w:val="00912945"/>
    <w:rsid w:val="009144EE"/>
    <w:rsid w:val="00915D4C"/>
    <w:rsid w:val="00925016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697B"/>
    <w:rsid w:val="00AE7BD8"/>
    <w:rsid w:val="00AE7D02"/>
    <w:rsid w:val="00AF0BB7"/>
    <w:rsid w:val="00AF0BDE"/>
    <w:rsid w:val="00AF0EDE"/>
    <w:rsid w:val="00AF4853"/>
    <w:rsid w:val="00B00702"/>
    <w:rsid w:val="00B0110B"/>
    <w:rsid w:val="00B01AAE"/>
    <w:rsid w:val="00B0234E"/>
    <w:rsid w:val="00B06751"/>
    <w:rsid w:val="00B14164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404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465B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784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268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3A2A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D2D"/>
    <w:rsid w:val="00E6641E"/>
    <w:rsid w:val="00E66F18"/>
    <w:rsid w:val="00E70856"/>
    <w:rsid w:val="00E70CA7"/>
    <w:rsid w:val="00E717E2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8FE"/>
    <w:rsid w:val="00F03EAC"/>
    <w:rsid w:val="00F04B7C"/>
    <w:rsid w:val="00F04D0A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F28C0"/>
  <w15:docId w15:val="{2D586ED7-1E28-4678-B567-D29D2687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F709E7B63444738D15225F3C89A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5C7C2-216C-4416-8C72-48B6C4647FBA}"/>
      </w:docPartPr>
      <w:docPartBody>
        <w:p w:rsidR="008B5FD0" w:rsidRDefault="00B63601" w:rsidP="00B63601">
          <w:pPr>
            <w:pStyle w:val="71F709E7B63444738D15225F3C89AE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E5126D3E924E2A903B3543503A3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92B95-EAC2-4184-935C-D826AAABA2E2}"/>
      </w:docPartPr>
      <w:docPartBody>
        <w:p w:rsidR="008B5FD0" w:rsidRDefault="00B63601" w:rsidP="00B63601">
          <w:pPr>
            <w:pStyle w:val="1FE5126D3E924E2A903B3543503A36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7F4E8C1704447EA3380D5C625C2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9BE85-392D-4132-B16C-129700E053C0}"/>
      </w:docPartPr>
      <w:docPartBody>
        <w:p w:rsidR="008B5FD0" w:rsidRDefault="00B63601" w:rsidP="00B63601">
          <w:pPr>
            <w:pStyle w:val="707F4E8C1704447EA3380D5C625C29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12B18DFC114D56804DD742AEC73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D06C1-9EDC-4414-8272-2DF5E7C68206}"/>
      </w:docPartPr>
      <w:docPartBody>
        <w:p w:rsidR="008B5FD0" w:rsidRDefault="00B63601" w:rsidP="00B63601">
          <w:pPr>
            <w:pStyle w:val="7212B18DFC114D56804DD742AEC73F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1297FECD7B4696AB05056CC6E1E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01B27-B201-440C-9B84-D1742B2DD5BA}"/>
      </w:docPartPr>
      <w:docPartBody>
        <w:p w:rsidR="008B5FD0" w:rsidRDefault="00B63601" w:rsidP="00B63601">
          <w:pPr>
            <w:pStyle w:val="7D1297FECD7B4696AB05056CC6E1EC0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EECB27335444F3687418BC3D2BD5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791E6-224B-42CF-B88C-ED1BDC838F39}"/>
      </w:docPartPr>
      <w:docPartBody>
        <w:p w:rsidR="008B5FD0" w:rsidRDefault="00B63601" w:rsidP="00B63601">
          <w:pPr>
            <w:pStyle w:val="9EECB27335444F3687418BC3D2BD544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A87746D55FF4264B88E95E8C60A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5119C-A821-447F-AF19-D8961259B722}"/>
      </w:docPartPr>
      <w:docPartBody>
        <w:p w:rsidR="008B5FD0" w:rsidRDefault="00B63601" w:rsidP="00B63601">
          <w:pPr>
            <w:pStyle w:val="FA87746D55FF4264B88E95E8C60A747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667B4D821BE4C618A0DCF3CFAEEC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07EF3-55D6-455C-A833-F390388F33C6}"/>
      </w:docPartPr>
      <w:docPartBody>
        <w:p w:rsidR="00EC7E3C" w:rsidRDefault="007F6A76" w:rsidP="007F6A76">
          <w:pPr>
            <w:pStyle w:val="2667B4D821BE4C618A0DCF3CFAEEC0E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6FE5962D704580ABC688D6AB81F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8EC48-83A6-4A76-A07E-03201CE01E09}"/>
      </w:docPartPr>
      <w:docPartBody>
        <w:p w:rsidR="00EC7E3C" w:rsidRDefault="007F6A76" w:rsidP="007F6A76">
          <w:pPr>
            <w:pStyle w:val="846FE5962D704580ABC688D6AB81F03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1"/>
    <w:rsid w:val="005E7532"/>
    <w:rsid w:val="00674E65"/>
    <w:rsid w:val="007F6A76"/>
    <w:rsid w:val="008B5FD0"/>
    <w:rsid w:val="00B63601"/>
    <w:rsid w:val="00E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EBAD3FFD23423AA67498BC5AFE2BB4">
    <w:name w:val="58EBAD3FFD23423AA67498BC5AFE2BB4"/>
    <w:rsid w:val="00B63601"/>
  </w:style>
  <w:style w:type="character" w:styleId="Platshllartext">
    <w:name w:val="Placeholder Text"/>
    <w:basedOn w:val="Standardstycketeckensnitt"/>
    <w:uiPriority w:val="99"/>
    <w:semiHidden/>
    <w:rsid w:val="007F6A76"/>
    <w:rPr>
      <w:noProof w:val="0"/>
      <w:color w:val="808080"/>
    </w:rPr>
  </w:style>
  <w:style w:type="paragraph" w:customStyle="1" w:styleId="79288608EE624F409088919772C553CD">
    <w:name w:val="79288608EE624F409088919772C553CD"/>
    <w:rsid w:val="00B63601"/>
  </w:style>
  <w:style w:type="paragraph" w:customStyle="1" w:styleId="9DDD7CA9DA9D4ACF8F33DE4EC161B179">
    <w:name w:val="9DDD7CA9DA9D4ACF8F33DE4EC161B179"/>
    <w:rsid w:val="00B63601"/>
  </w:style>
  <w:style w:type="paragraph" w:customStyle="1" w:styleId="84020FCE340D463C878C378A9773767B">
    <w:name w:val="84020FCE340D463C878C378A9773767B"/>
    <w:rsid w:val="00B63601"/>
  </w:style>
  <w:style w:type="paragraph" w:customStyle="1" w:styleId="71F709E7B63444738D15225F3C89AE0B">
    <w:name w:val="71F709E7B63444738D15225F3C89AE0B"/>
    <w:rsid w:val="00B63601"/>
  </w:style>
  <w:style w:type="paragraph" w:customStyle="1" w:styleId="1FE5126D3E924E2A903B3543503A367B">
    <w:name w:val="1FE5126D3E924E2A903B3543503A367B"/>
    <w:rsid w:val="00B63601"/>
  </w:style>
  <w:style w:type="paragraph" w:customStyle="1" w:styleId="F347B25CA1DA412E9C7B4B33BE59BF7C">
    <w:name w:val="F347B25CA1DA412E9C7B4B33BE59BF7C"/>
    <w:rsid w:val="00B63601"/>
  </w:style>
  <w:style w:type="paragraph" w:customStyle="1" w:styleId="D05BDC506D894E84A773545A03AE6EAD">
    <w:name w:val="D05BDC506D894E84A773545A03AE6EAD"/>
    <w:rsid w:val="00B63601"/>
  </w:style>
  <w:style w:type="paragraph" w:customStyle="1" w:styleId="7F709990C2304DA2920A37F91539FD90">
    <w:name w:val="7F709990C2304DA2920A37F91539FD90"/>
    <w:rsid w:val="00B63601"/>
  </w:style>
  <w:style w:type="paragraph" w:customStyle="1" w:styleId="707F4E8C1704447EA3380D5C625C299D">
    <w:name w:val="707F4E8C1704447EA3380D5C625C299D"/>
    <w:rsid w:val="00B63601"/>
  </w:style>
  <w:style w:type="paragraph" w:customStyle="1" w:styleId="7212B18DFC114D56804DD742AEC73F87">
    <w:name w:val="7212B18DFC114D56804DD742AEC73F87"/>
    <w:rsid w:val="00B63601"/>
  </w:style>
  <w:style w:type="paragraph" w:customStyle="1" w:styleId="7D1297FECD7B4696AB05056CC6E1EC0F">
    <w:name w:val="7D1297FECD7B4696AB05056CC6E1EC0F"/>
    <w:rsid w:val="00B63601"/>
  </w:style>
  <w:style w:type="paragraph" w:customStyle="1" w:styleId="9EECB27335444F3687418BC3D2BD544D">
    <w:name w:val="9EECB27335444F3687418BC3D2BD544D"/>
    <w:rsid w:val="00B63601"/>
  </w:style>
  <w:style w:type="paragraph" w:customStyle="1" w:styleId="5E7932D34AF140D5B8FB4AF13796428C">
    <w:name w:val="5E7932D34AF140D5B8FB4AF13796428C"/>
    <w:rsid w:val="00B63601"/>
  </w:style>
  <w:style w:type="paragraph" w:customStyle="1" w:styleId="E56CB5680F044147A0D9434B6F17D838">
    <w:name w:val="E56CB5680F044147A0D9434B6F17D838"/>
    <w:rsid w:val="00B63601"/>
  </w:style>
  <w:style w:type="paragraph" w:customStyle="1" w:styleId="FA87746D55FF4264B88E95E8C60A7478">
    <w:name w:val="FA87746D55FF4264B88E95E8C60A7478"/>
    <w:rsid w:val="00B63601"/>
  </w:style>
  <w:style w:type="paragraph" w:customStyle="1" w:styleId="4809E395037A400A9BB9F3B38A351D7A">
    <w:name w:val="4809E395037A400A9BB9F3B38A351D7A"/>
    <w:rsid w:val="00B63601"/>
  </w:style>
  <w:style w:type="paragraph" w:customStyle="1" w:styleId="56CBEB3ED37F4557B7FB55A537EBA240">
    <w:name w:val="56CBEB3ED37F4557B7FB55A537EBA240"/>
    <w:rsid w:val="00B63601"/>
  </w:style>
  <w:style w:type="paragraph" w:customStyle="1" w:styleId="2667B4D821BE4C618A0DCF3CFAEEC0E9">
    <w:name w:val="2667B4D821BE4C618A0DCF3CFAEEC0E9"/>
    <w:rsid w:val="007F6A76"/>
  </w:style>
  <w:style w:type="paragraph" w:customStyle="1" w:styleId="846FE5962D704580ABC688D6AB81F035">
    <w:name w:val="846FE5962D704580ABC688D6AB81F035"/>
    <w:rsid w:val="007F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50fba3a9-40dd-40ec-ae8b-c15cf572982e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2019-04-24T00:00:00</HeaderDate>
    <Office/>
    <Dnr>Ju2019/01501/POL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4DCED44FC678F4685EA11E7D8B17590" ma:contentTypeVersion="8" ma:contentTypeDescription="Skapa nytt dokument med möjlighet att välja RK-mall" ma:contentTypeScope="" ma:versionID="82529be55b18c0d05a14e7cbce8b55ec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bebd353c-4085-4179-89a0-a37c3f823aff" xmlns:ns7="9c9941df-7074-4a92-bf99-225d24d78d61" targetNamespace="http://schemas.microsoft.com/office/2006/metadata/properties" ma:root="true" ma:fieldsID="91e8f9f088ab85d49196632dbbc1b5f9" ns2:_="" ns4:_="" ns5:_="" ns6:_="" ns7:_="">
    <xsd:import namespace="cc625d36-bb37-4650-91b9-0c96159295ba"/>
    <xsd:import namespace="4e9c2f0c-7bf8-49af-8356-cbf363fc78a7"/>
    <xsd:import namespace="18f3d968-6251-40b0-9f11-012b293496c2"/>
    <xsd:import namespace="bebd353c-4085-4179-89a0-a37c3f823aff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c7f7827-2fdb-4150-b27c-d20c0fd6e78f}" ma:internalName="TaxCatchAll" ma:showField="CatchAllData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c7f7827-2fdb-4150-b27c-d20c0fd6e78f}" ma:internalName="TaxCatchAllLabel" ma:readOnly="true" ma:showField="CatchAllDataLabel" ma:web="454c06d5-c5d8-4ad9-802c-d60e9780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2802-33BC-407B-AF33-3D390FA9D423}"/>
</file>

<file path=customXml/itemProps2.xml><?xml version="1.0" encoding="utf-8"?>
<ds:datastoreItem xmlns:ds="http://schemas.openxmlformats.org/officeDocument/2006/customXml" ds:itemID="{0548C4AA-FDD1-4992-B450-5055FFD88696}"/>
</file>

<file path=customXml/itemProps3.xml><?xml version="1.0" encoding="utf-8"?>
<ds:datastoreItem xmlns:ds="http://schemas.openxmlformats.org/officeDocument/2006/customXml" ds:itemID="{B02AE846-DCE8-4D8D-9542-F5E26C406A88}"/>
</file>

<file path=customXml/itemProps4.xml><?xml version="1.0" encoding="utf-8"?>
<ds:datastoreItem xmlns:ds="http://schemas.openxmlformats.org/officeDocument/2006/customXml" ds:itemID="{85E4B48F-4D8A-4FEA-A184-77E087FF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bebd353c-4085-4179-89a0-a37c3f823aff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168AB4-3597-426E-9507-95EF91138DE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51E5E1C-10BD-48CD-B323-1817A0924CC0}"/>
</file>

<file path=customXml/itemProps7.xml><?xml version="1.0" encoding="utf-8"?>
<ds:datastoreItem xmlns:ds="http://schemas.openxmlformats.org/officeDocument/2006/customXml" ds:itemID="{8E3314B5-E0C4-425A-90B4-A76A70BBAC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Mård Larsson</dc:creator>
  <cp:keywords/>
  <dc:description/>
  <cp:lastModifiedBy>Joel Mård Larsson</cp:lastModifiedBy>
  <cp:revision>4</cp:revision>
  <cp:lastPrinted>2019-04-15T12:37:00Z</cp:lastPrinted>
  <dcterms:created xsi:type="dcterms:W3CDTF">2019-04-15T13:42:00Z</dcterms:created>
  <dcterms:modified xsi:type="dcterms:W3CDTF">2019-04-16T11:34:00Z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f492bfb9-c8e3-49e4-81ab-b3ba0c1b68c7</vt:lpwstr>
  </property>
</Properties>
</file>