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89988F" w14:textId="4F48E4E0" w:rsidR="00E371EF" w:rsidRDefault="00E371EF" w:rsidP="00E371EF">
      <w:pPr>
        <w:pStyle w:val="Rubrik"/>
      </w:pPr>
      <w:r w:rsidRPr="00E371EF">
        <w:t>Svar på fråga 20</w:t>
      </w:r>
      <w:r w:rsidR="00821DC0">
        <w:t>19</w:t>
      </w:r>
      <w:r w:rsidRPr="00E371EF">
        <w:t>/</w:t>
      </w:r>
      <w:r w:rsidR="00821DC0">
        <w:t>20</w:t>
      </w:r>
      <w:r w:rsidRPr="00E371EF">
        <w:t>:</w:t>
      </w:r>
      <w:r w:rsidR="00821DC0">
        <w:t>1668</w:t>
      </w:r>
      <w:r w:rsidRPr="00E371EF">
        <w:t xml:space="preserve"> av </w:t>
      </w:r>
      <w:r w:rsidR="00821DC0">
        <w:t>Sara Gille</w:t>
      </w:r>
      <w:r w:rsidR="00907DBE">
        <w:t xml:space="preserve"> </w:t>
      </w:r>
      <w:r w:rsidRPr="00E371EF">
        <w:t>(</w:t>
      </w:r>
      <w:r w:rsidR="00821DC0">
        <w:t>SD</w:t>
      </w:r>
      <w:r w:rsidRPr="00E371EF">
        <w:t xml:space="preserve">) </w:t>
      </w:r>
      <w:r w:rsidR="00821DC0">
        <w:t>Fängs</w:t>
      </w:r>
      <w:r w:rsidR="00CC442B">
        <w:t>l</w:t>
      </w:r>
      <w:r w:rsidR="00821DC0">
        <w:t>ade kvinnor i Saudiarabien</w:t>
      </w:r>
    </w:p>
    <w:p w14:paraId="3DEE8BAD" w14:textId="66891ADF" w:rsidR="00E371EF" w:rsidRPr="00E371EF" w:rsidRDefault="00821DC0" w:rsidP="00E371EF">
      <w:pPr>
        <w:pStyle w:val="Brdtext"/>
      </w:pPr>
      <w:r>
        <w:t>Sara Gille har frågat</w:t>
      </w:r>
      <w:bookmarkStart w:id="0" w:name="_GoBack"/>
      <w:bookmarkEnd w:id="0"/>
      <w:r>
        <w:t xml:space="preserve"> mig på vilket sätt jag och regeringen arbetar för att hjälpa de fängslade kvinnorna i Saudiarabien, till exempel </w:t>
      </w:r>
      <w:proofErr w:type="spellStart"/>
      <w:r>
        <w:t>Loujain</w:t>
      </w:r>
      <w:proofErr w:type="spellEnd"/>
      <w:r>
        <w:t xml:space="preserve"> al-</w:t>
      </w:r>
      <w:proofErr w:type="spellStart"/>
      <w:r>
        <w:t>Hathloul</w:t>
      </w:r>
      <w:proofErr w:type="spellEnd"/>
      <w:r w:rsidR="00907DBE">
        <w:t>.</w:t>
      </w:r>
    </w:p>
    <w:p w14:paraId="7EFC79BF" w14:textId="262AFA15" w:rsidR="001D0432" w:rsidRDefault="001D0432" w:rsidP="000E6579">
      <w:pPr>
        <w:pStyle w:val="Brdtext"/>
        <w:rPr>
          <w:rFonts w:cs="Calibri"/>
          <w:szCs w:val="24"/>
        </w:rPr>
      </w:pPr>
      <w:r w:rsidRPr="001D0432">
        <w:rPr>
          <w:rFonts w:cs="Calibri"/>
          <w:szCs w:val="24"/>
        </w:rPr>
        <w:t xml:space="preserve">Regeringen ser allvarligt på situationen för mänskliga rättigheter i Saudiarabien, i synnerhet avseende kvinnors och flickors åtnjutande av </w:t>
      </w:r>
      <w:r w:rsidR="009F0BB1">
        <w:rPr>
          <w:rFonts w:cs="Calibri"/>
          <w:szCs w:val="24"/>
        </w:rPr>
        <w:t xml:space="preserve">de </w:t>
      </w:r>
      <w:r w:rsidRPr="001D0432">
        <w:rPr>
          <w:rFonts w:cs="Calibri"/>
          <w:szCs w:val="24"/>
        </w:rPr>
        <w:t>mänskliga rättigheter</w:t>
      </w:r>
      <w:r w:rsidR="009F0BB1">
        <w:rPr>
          <w:rFonts w:cs="Calibri"/>
          <w:szCs w:val="24"/>
        </w:rPr>
        <w:t>na</w:t>
      </w:r>
      <w:r w:rsidRPr="001D0432">
        <w:rPr>
          <w:rFonts w:cs="Calibri"/>
          <w:szCs w:val="24"/>
        </w:rPr>
        <w:t xml:space="preserve">. </w:t>
      </w:r>
      <w:r>
        <w:rPr>
          <w:rFonts w:cs="Calibri"/>
          <w:szCs w:val="24"/>
        </w:rPr>
        <w:t xml:space="preserve">Regeringens syn på situationen i </w:t>
      </w:r>
      <w:r w:rsidR="003906EE">
        <w:rPr>
          <w:rFonts w:cs="Calibri"/>
          <w:szCs w:val="24"/>
        </w:rPr>
        <w:t>landet</w:t>
      </w:r>
      <w:r>
        <w:rPr>
          <w:rFonts w:cs="Calibri"/>
          <w:szCs w:val="24"/>
        </w:rPr>
        <w:t xml:space="preserve"> beskrivs</w:t>
      </w:r>
      <w:r w:rsidRPr="001D0432">
        <w:rPr>
          <w:rFonts w:cs="Calibri"/>
          <w:szCs w:val="24"/>
        </w:rPr>
        <w:t xml:space="preserve"> i UD:s rapport om mänskliga rättigheter, demokrati och rättsstatens principer i Saudiarabien som publicerades senaste i december 2019.</w:t>
      </w:r>
    </w:p>
    <w:p w14:paraId="30CC1A27" w14:textId="18623363" w:rsidR="000E6579" w:rsidRPr="000E6579" w:rsidRDefault="00611977" w:rsidP="000E6579">
      <w:pPr>
        <w:pStyle w:val="Brdtext"/>
      </w:pPr>
      <w:r>
        <w:rPr>
          <w:rFonts w:cs="Calibri"/>
          <w:szCs w:val="24"/>
        </w:rPr>
        <w:t>Regeringen</w:t>
      </w:r>
      <w:r w:rsidR="000E6579">
        <w:rPr>
          <w:rFonts w:cs="Calibri"/>
          <w:szCs w:val="24"/>
        </w:rPr>
        <w:t xml:space="preserve"> tar </w:t>
      </w:r>
      <w:r w:rsidR="0005070A">
        <w:rPr>
          <w:rFonts w:cs="Calibri"/>
          <w:szCs w:val="24"/>
        </w:rPr>
        <w:t>kontinuerligt</w:t>
      </w:r>
      <w:r w:rsidR="000E6579">
        <w:rPr>
          <w:rFonts w:cs="Calibri"/>
          <w:szCs w:val="24"/>
        </w:rPr>
        <w:t xml:space="preserve"> upp </w:t>
      </w:r>
      <w:r w:rsidR="001D0432">
        <w:rPr>
          <w:rFonts w:cs="Calibri"/>
          <w:szCs w:val="24"/>
        </w:rPr>
        <w:t>frågan om mänskliga rättigheter och situationen för kvinnor och flickor</w:t>
      </w:r>
      <w:r w:rsidR="000E6579">
        <w:rPr>
          <w:rFonts w:cs="Calibri"/>
          <w:szCs w:val="24"/>
        </w:rPr>
        <w:t xml:space="preserve"> i</w:t>
      </w:r>
      <w:r>
        <w:rPr>
          <w:rFonts w:cs="Calibri"/>
          <w:szCs w:val="24"/>
        </w:rPr>
        <w:t xml:space="preserve"> Saudiarabien i</w:t>
      </w:r>
      <w:r w:rsidR="000E6579">
        <w:rPr>
          <w:rFonts w:cs="Calibri"/>
          <w:szCs w:val="24"/>
        </w:rPr>
        <w:t xml:space="preserve"> våra </w:t>
      </w:r>
      <w:r w:rsidR="001D0432">
        <w:rPr>
          <w:rFonts w:cs="Calibri"/>
          <w:szCs w:val="24"/>
        </w:rPr>
        <w:t xml:space="preserve">bilaterala </w:t>
      </w:r>
      <w:r w:rsidR="000E6579">
        <w:rPr>
          <w:rFonts w:cs="Calibri"/>
          <w:szCs w:val="24"/>
        </w:rPr>
        <w:t xml:space="preserve">kontakter, </w:t>
      </w:r>
      <w:r w:rsidR="001D0432">
        <w:rPr>
          <w:rFonts w:cs="Calibri"/>
          <w:szCs w:val="24"/>
        </w:rPr>
        <w:t>liksom i vårt arbete inom</w:t>
      </w:r>
      <w:r w:rsidR="000E6579">
        <w:rPr>
          <w:rFonts w:cs="Calibri"/>
          <w:szCs w:val="24"/>
        </w:rPr>
        <w:t xml:space="preserve"> EU och FN.</w:t>
      </w:r>
      <w:r w:rsidR="00EC3832" w:rsidRPr="00EC3832">
        <w:t xml:space="preserve"> </w:t>
      </w:r>
      <w:r w:rsidR="001D0432">
        <w:t>Senast v</w:t>
      </w:r>
      <w:r w:rsidR="00EC3832" w:rsidRPr="000E6579">
        <w:t xml:space="preserve">id mitt </w:t>
      </w:r>
      <w:r w:rsidR="00EC3832">
        <w:t xml:space="preserve">besök i februari i år </w:t>
      </w:r>
      <w:r w:rsidR="001D0432">
        <w:t xml:space="preserve">hade jag möjlighet att diskutera frågan direkt med </w:t>
      </w:r>
      <w:r w:rsidR="00651401">
        <w:t>Saudiarabiens utrikesminister</w:t>
      </w:r>
      <w:r w:rsidR="00BF0FF0">
        <w:t xml:space="preserve">. Jag tog </w:t>
      </w:r>
      <w:r>
        <w:t xml:space="preserve">då </w:t>
      </w:r>
      <w:r w:rsidR="00BF0FF0">
        <w:t>också specifikt upp</w:t>
      </w:r>
      <w:r w:rsidR="00EC3832">
        <w:t xml:space="preserve"> frågan om de </w:t>
      </w:r>
      <w:r w:rsidR="00BF0FF0">
        <w:t>fängslade</w:t>
      </w:r>
      <w:r w:rsidR="009F0BB1">
        <w:t xml:space="preserve"> kvinnliga människorättsförsvararna </w:t>
      </w:r>
      <w:r w:rsidR="001D0432">
        <w:t>och uttryckte min förväntan att de snarast skulle friges</w:t>
      </w:r>
      <w:r w:rsidR="00EC3832">
        <w:t>.</w:t>
      </w:r>
    </w:p>
    <w:p w14:paraId="543F1C1D" w14:textId="69B47149" w:rsidR="008E21CD" w:rsidRPr="00C9388F" w:rsidRDefault="001D0432" w:rsidP="00FF06D3">
      <w:pPr>
        <w:pStyle w:val="Brdtext"/>
        <w:rPr>
          <w:rFonts w:cs="Calibri"/>
          <w:szCs w:val="24"/>
        </w:rPr>
      </w:pPr>
      <w:r>
        <w:rPr>
          <w:rFonts w:cs="Calibri"/>
          <w:szCs w:val="24"/>
        </w:rPr>
        <w:t xml:space="preserve">Sverige har, tillsammans med EU och andra likasinnade länder, tagit upp frågan om de fängslade </w:t>
      </w:r>
      <w:r w:rsidR="009F0BB1">
        <w:rPr>
          <w:rFonts w:cs="Calibri"/>
          <w:szCs w:val="24"/>
        </w:rPr>
        <w:t xml:space="preserve">kvinnliga människorättsförsvararna </w:t>
      </w:r>
      <w:r w:rsidR="00611977">
        <w:rPr>
          <w:rFonts w:cs="Calibri"/>
          <w:szCs w:val="24"/>
        </w:rPr>
        <w:t xml:space="preserve">i Saudiarabien, inklusive </w:t>
      </w:r>
      <w:proofErr w:type="spellStart"/>
      <w:r w:rsidR="00611977">
        <w:t>Loujain</w:t>
      </w:r>
      <w:proofErr w:type="spellEnd"/>
      <w:r w:rsidR="00611977">
        <w:t xml:space="preserve"> al-</w:t>
      </w:r>
      <w:proofErr w:type="spellStart"/>
      <w:r w:rsidR="00611977">
        <w:t>Hathloul</w:t>
      </w:r>
      <w:proofErr w:type="spellEnd"/>
      <w:r w:rsidR="00611977">
        <w:t>,</w:t>
      </w:r>
      <w:r>
        <w:rPr>
          <w:rFonts w:cs="Calibri"/>
          <w:szCs w:val="24"/>
        </w:rPr>
        <w:t xml:space="preserve"> i FN:s råd för mänskliga rättigheter i Genève</w:t>
      </w:r>
      <w:r w:rsidR="009F0BB1">
        <w:rPr>
          <w:rFonts w:cs="Calibri"/>
          <w:szCs w:val="24"/>
        </w:rPr>
        <w:t xml:space="preserve">. Sverige </w:t>
      </w:r>
      <w:r w:rsidR="003906EE">
        <w:rPr>
          <w:rFonts w:cs="Calibri"/>
          <w:szCs w:val="24"/>
        </w:rPr>
        <w:t>har också</w:t>
      </w:r>
      <w:r w:rsidR="009F0BB1">
        <w:rPr>
          <w:rFonts w:cs="Calibri"/>
          <w:szCs w:val="24"/>
        </w:rPr>
        <w:t xml:space="preserve"> i nationella anföranden</w:t>
      </w:r>
      <w:r w:rsidR="003906EE">
        <w:rPr>
          <w:rFonts w:cs="Calibri"/>
          <w:szCs w:val="24"/>
        </w:rPr>
        <w:t xml:space="preserve"> i rådet</w:t>
      </w:r>
      <w:r w:rsidR="009F0BB1">
        <w:rPr>
          <w:rFonts w:cs="Calibri"/>
          <w:szCs w:val="24"/>
        </w:rPr>
        <w:t xml:space="preserve"> framfört oro över situationen för människorättsförsvarare i Saudiarabien, senast i mars</w:t>
      </w:r>
      <w:r w:rsidR="007A1277">
        <w:rPr>
          <w:rFonts w:cs="Calibri"/>
          <w:szCs w:val="24"/>
        </w:rPr>
        <w:t xml:space="preserve"> i år</w:t>
      </w:r>
      <w:r w:rsidR="009F0BB1">
        <w:rPr>
          <w:rFonts w:cs="Calibri"/>
          <w:szCs w:val="24"/>
        </w:rPr>
        <w:t>.</w:t>
      </w:r>
      <w:r>
        <w:rPr>
          <w:rFonts w:cs="Calibri"/>
          <w:szCs w:val="24"/>
        </w:rPr>
        <w:t xml:space="preserve"> </w:t>
      </w:r>
      <w:r w:rsidR="000E6579">
        <w:rPr>
          <w:rFonts w:cs="Calibri"/>
          <w:szCs w:val="24"/>
        </w:rPr>
        <w:t>Sverige är pådrivande inom EU i arbetet för att upprätta en strukturerad dialog om mänskliga rättigheter mellan EU och Saudiarabien.</w:t>
      </w:r>
    </w:p>
    <w:p w14:paraId="344B833C" w14:textId="5A7EBAF9" w:rsidR="0005070A" w:rsidRDefault="0005070A" w:rsidP="00E564AA">
      <w:pPr>
        <w:pStyle w:val="Brdtext"/>
      </w:pPr>
      <w:r>
        <w:lastRenderedPageBreak/>
        <w:t xml:space="preserve">Regeringen fortsätter att följa </w:t>
      </w:r>
      <w:r w:rsidR="00523CF8">
        <w:t>dessa viktiga frågor</w:t>
      </w:r>
      <w:r>
        <w:t xml:space="preserve"> nära och</w:t>
      </w:r>
      <w:r w:rsidR="00651401">
        <w:t xml:space="preserve"> jag</w:t>
      </w:r>
      <w:r>
        <w:t xml:space="preserve"> kommer även fortsättningsvis att lyfta </w:t>
      </w:r>
      <w:r w:rsidR="00523CF8">
        <w:t>dem</w:t>
      </w:r>
      <w:r w:rsidR="00EC3832">
        <w:t xml:space="preserve"> </w:t>
      </w:r>
      <w:r w:rsidR="00523CF8">
        <w:t xml:space="preserve">i Sveriges </w:t>
      </w:r>
      <w:r>
        <w:t>kontakter med Saudiarabien</w:t>
      </w:r>
      <w:r w:rsidR="00523CF8">
        <w:t xml:space="preserve"> och i multilaterala fora</w:t>
      </w:r>
      <w:r>
        <w:t>.</w:t>
      </w:r>
    </w:p>
    <w:p w14:paraId="6F517155" w14:textId="1A4A6D30" w:rsidR="000350A2" w:rsidRPr="000E6579" w:rsidRDefault="00C27307" w:rsidP="00E564AA">
      <w:pPr>
        <w:pStyle w:val="Brdtext"/>
      </w:pPr>
      <w:r w:rsidRPr="000E6579">
        <w:t xml:space="preserve">Stockholm den </w:t>
      </w:r>
      <w:r w:rsidR="00821DC0" w:rsidRPr="000E6579">
        <w:t>8 juli 2020</w:t>
      </w:r>
    </w:p>
    <w:p w14:paraId="5C9C2F2C" w14:textId="77777777" w:rsidR="00E371EF" w:rsidRPr="000E6579" w:rsidRDefault="00E371EF" w:rsidP="00E564AA">
      <w:pPr>
        <w:pStyle w:val="Brdtext"/>
      </w:pPr>
    </w:p>
    <w:p w14:paraId="062F8708" w14:textId="4BEAC1D0" w:rsidR="000F6427" w:rsidRPr="006273E4" w:rsidRDefault="00821DC0" w:rsidP="00E564AA">
      <w:pPr>
        <w:pStyle w:val="Brdtext"/>
      </w:pPr>
      <w:r>
        <w:t>Ann Linde</w:t>
      </w:r>
    </w:p>
    <w:sectPr w:rsidR="000F6427" w:rsidRPr="006273E4" w:rsidSect="008C6115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0740C" w14:textId="77777777" w:rsidR="006465C3" w:rsidRDefault="006465C3" w:rsidP="00A87A54">
      <w:pPr>
        <w:spacing w:after="0" w:line="240" w:lineRule="auto"/>
      </w:pPr>
      <w:r>
        <w:separator/>
      </w:r>
    </w:p>
  </w:endnote>
  <w:endnote w:type="continuationSeparator" w:id="0">
    <w:p w14:paraId="7BD9451D" w14:textId="77777777" w:rsidR="006465C3" w:rsidRDefault="006465C3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FC2371C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1369DFFA" w14:textId="078826A4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E564A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AB36F7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1677693A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38C91D57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7E0C88A5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8C6115" w:rsidRPr="00347E11" w14:paraId="296E455D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6EED8759" w14:textId="77777777" w:rsidR="008C6115" w:rsidRPr="00347E11" w:rsidRDefault="008C6115" w:rsidP="00347E11">
          <w:pPr>
            <w:pStyle w:val="Sidfot"/>
            <w:rPr>
              <w:sz w:val="8"/>
            </w:rPr>
          </w:pPr>
        </w:p>
      </w:tc>
    </w:tr>
    <w:tr w:rsidR="008C6115" w:rsidRPr="003F213A" w14:paraId="3C652FD1" w14:textId="77777777" w:rsidTr="00C26068">
      <w:trPr>
        <w:trHeight w:val="227"/>
      </w:trPr>
      <w:tc>
        <w:tcPr>
          <w:tcW w:w="4074" w:type="dxa"/>
        </w:tcPr>
        <w:p w14:paraId="0667C726" w14:textId="77777777" w:rsidR="008C6115" w:rsidRDefault="008C6115" w:rsidP="00C26068">
          <w:pPr>
            <w:pStyle w:val="Sidfot"/>
          </w:pPr>
          <w:r>
            <w:t>Telefonväxel: 08-405 10 00</w:t>
          </w:r>
        </w:p>
        <w:p w14:paraId="564F9F6C" w14:textId="77777777" w:rsidR="008C6115" w:rsidRDefault="008C6115" w:rsidP="00C26068">
          <w:pPr>
            <w:pStyle w:val="Sidfot"/>
          </w:pPr>
          <w:r>
            <w:t>Fax: 08-723 11 76</w:t>
          </w:r>
        </w:p>
        <w:p w14:paraId="47A3C8ED" w14:textId="77777777" w:rsidR="008C6115" w:rsidRDefault="008C6115" w:rsidP="00C26068">
          <w:pPr>
            <w:pStyle w:val="Sidfot"/>
          </w:pPr>
          <w:r>
            <w:t>Webb: www.regeringen.se</w:t>
          </w:r>
        </w:p>
        <w:p w14:paraId="71600C01" w14:textId="77777777" w:rsidR="008C6115" w:rsidRPr="00F53AEA" w:rsidRDefault="008C6115" w:rsidP="00C26068">
          <w:pPr>
            <w:pStyle w:val="Sidfot"/>
          </w:pPr>
          <w:r>
            <w:t xml:space="preserve"> </w:t>
          </w:r>
        </w:p>
      </w:tc>
      <w:tc>
        <w:tcPr>
          <w:tcW w:w="4451" w:type="dxa"/>
        </w:tcPr>
        <w:p w14:paraId="0CB96F63" w14:textId="77777777" w:rsidR="008C6115" w:rsidRDefault="008C6115" w:rsidP="00F53AEA">
          <w:pPr>
            <w:pStyle w:val="Sidfot"/>
          </w:pPr>
          <w:r>
            <w:t>Postadress: 103 39 Stockholm</w:t>
          </w:r>
        </w:p>
        <w:p w14:paraId="40F2E788" w14:textId="77777777" w:rsidR="008C6115" w:rsidRDefault="008C6115" w:rsidP="00F53AEA">
          <w:pPr>
            <w:pStyle w:val="Sidfot"/>
          </w:pPr>
          <w:r>
            <w:t>Besöksadress: Gustav Adolfs torg 1</w:t>
          </w:r>
        </w:p>
        <w:p w14:paraId="41A91995" w14:textId="77777777" w:rsidR="008C6115" w:rsidRPr="008C6115" w:rsidRDefault="008C6115" w:rsidP="00F53AEA">
          <w:pPr>
            <w:pStyle w:val="Sidfot"/>
            <w:rPr>
              <w:lang w:val="de-DE"/>
            </w:rPr>
          </w:pPr>
          <w:r w:rsidRPr="008C6115">
            <w:rPr>
              <w:lang w:val="de-DE"/>
            </w:rPr>
            <w:t>E-post: ud.registrator@regeringskansliet.se</w:t>
          </w:r>
        </w:p>
        <w:p w14:paraId="0F47466B" w14:textId="77777777" w:rsidR="008C6115" w:rsidRPr="008C6115" w:rsidRDefault="008C6115" w:rsidP="00F53AEA">
          <w:pPr>
            <w:pStyle w:val="Sidfot"/>
            <w:rPr>
              <w:lang w:val="de-DE"/>
            </w:rPr>
          </w:pPr>
          <w:r w:rsidRPr="008C6115">
            <w:rPr>
              <w:lang w:val="de-DE"/>
            </w:rPr>
            <w:t xml:space="preserve"> </w:t>
          </w:r>
        </w:p>
      </w:tc>
    </w:tr>
  </w:tbl>
  <w:p w14:paraId="10E84091" w14:textId="77777777" w:rsidR="00093408" w:rsidRPr="008C6115" w:rsidRDefault="00093408">
    <w:pPr>
      <w:pStyle w:val="Sidfot"/>
      <w:rPr>
        <w:sz w:val="2"/>
        <w:szCs w:val="2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9FD534" w14:textId="77777777" w:rsidR="006465C3" w:rsidRDefault="006465C3" w:rsidP="00A87A54">
      <w:pPr>
        <w:spacing w:after="0" w:line="240" w:lineRule="auto"/>
      </w:pPr>
      <w:r>
        <w:separator/>
      </w:r>
    </w:p>
  </w:footnote>
  <w:footnote w:type="continuationSeparator" w:id="0">
    <w:p w14:paraId="746CCEE2" w14:textId="77777777" w:rsidR="006465C3" w:rsidRDefault="006465C3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C6115" w14:paraId="6EEF9924" w14:textId="77777777" w:rsidTr="00C93EBA">
      <w:trPr>
        <w:trHeight w:val="227"/>
      </w:trPr>
      <w:tc>
        <w:tcPr>
          <w:tcW w:w="5534" w:type="dxa"/>
        </w:tcPr>
        <w:p w14:paraId="3F5FF142" w14:textId="77777777" w:rsidR="008C6115" w:rsidRPr="007D73AB" w:rsidRDefault="008C6115">
          <w:pPr>
            <w:pStyle w:val="Sidhuvud"/>
          </w:pPr>
        </w:p>
      </w:tc>
      <w:sdt>
        <w:sdtPr>
          <w:alias w:val="Status"/>
          <w:tag w:val="ccRKShow_Status"/>
          <w:id w:val="1789383027"/>
          <w:lock w:val="contentLocked"/>
          <w:placeholder>
            <w:docPart w:val="A838550E940B454E996E9970B9895DED"/>
          </w:placeholder>
          <w:text/>
        </w:sdtPr>
        <w:sdtEndPr/>
        <w:sdtContent>
          <w:tc>
            <w:tcPr>
              <w:tcW w:w="3170" w:type="dxa"/>
              <w:vAlign w:val="bottom"/>
            </w:tcPr>
            <w:p w14:paraId="5EB748A4" w14:textId="77777777" w:rsidR="008C6115" w:rsidRPr="007D73AB" w:rsidRDefault="00016EB5" w:rsidP="00340DE0">
              <w:pPr>
                <w:pStyle w:val="Sidhuvud"/>
              </w:pPr>
              <w:r>
                <w:t xml:space="preserve"> </w:t>
              </w:r>
            </w:p>
          </w:tc>
        </w:sdtContent>
      </w:sdt>
      <w:tc>
        <w:tcPr>
          <w:tcW w:w="1134" w:type="dxa"/>
        </w:tcPr>
        <w:p w14:paraId="386AA959" w14:textId="77777777" w:rsidR="008C6115" w:rsidRDefault="008C6115" w:rsidP="005A703A">
          <w:pPr>
            <w:pStyle w:val="Sidhuvud"/>
          </w:pPr>
        </w:p>
      </w:tc>
    </w:tr>
    <w:tr w:rsidR="008C6115" w14:paraId="06269DD3" w14:textId="77777777" w:rsidTr="00C93EBA">
      <w:trPr>
        <w:trHeight w:val="1928"/>
      </w:trPr>
      <w:tc>
        <w:tcPr>
          <w:tcW w:w="5534" w:type="dxa"/>
        </w:tcPr>
        <w:p w14:paraId="78D2E3CC" w14:textId="77777777" w:rsidR="008C6115" w:rsidRPr="00340DE0" w:rsidRDefault="008C6115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6731A4B" wp14:editId="18C49992">
                <wp:extent cx="1737364" cy="493777"/>
                <wp:effectExtent l="0" t="0" r="0" b="1905"/>
                <wp:docPr id="1" name="Bildobjekt 1" descr="C:\ProgramData\RK-IT\\Logos\RK_LOGO_SV_BW.png" title="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364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D7A14B3" w14:textId="77777777" w:rsidR="008C6115" w:rsidRPr="00710A6C" w:rsidRDefault="008C6115" w:rsidP="00EE3C0F">
          <w:pPr>
            <w:pStyle w:val="Sidhuvud"/>
            <w:rPr>
              <w:b/>
            </w:rPr>
          </w:pPr>
        </w:p>
        <w:p w14:paraId="5F790026" w14:textId="77777777" w:rsidR="008C6115" w:rsidRDefault="008C6115" w:rsidP="00EE3C0F">
          <w:pPr>
            <w:pStyle w:val="Sidhuvud"/>
          </w:pPr>
        </w:p>
        <w:p w14:paraId="4007ABF0" w14:textId="77777777" w:rsidR="008C6115" w:rsidRDefault="008C6115" w:rsidP="00EE3C0F">
          <w:pPr>
            <w:pStyle w:val="Sidhuvud"/>
          </w:pPr>
        </w:p>
        <w:sdt>
          <w:sdtPr>
            <w:alias w:val="HeaderDate"/>
            <w:tag w:val="ccRKShow_HeaderDate"/>
            <w:id w:val="-2033410283"/>
            <w:placeholder>
              <w:docPart w:val="7B5D869961BB432386DD1F75F206DB2B"/>
            </w:placeholder>
            <w:dataBinding w:prefixMappings="xmlns:ns0='http://lp/documentinfo/RK' " w:xpath="/ns0:DocumentInfo[1]/ns0:BaseInfo[1]/ns0:HeaderDate[1]" w:storeItemID="{D21351B5-CAEF-4298-889E-54DB87F3D900}"/>
            <w:date w:fullDate="2020-07-08T00:00:00Z"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p w14:paraId="015BF2E1" w14:textId="34562728" w:rsidR="008C6115" w:rsidRDefault="0088752B" w:rsidP="00EE3C0F">
              <w:pPr>
                <w:pStyle w:val="Sidhuvud"/>
              </w:pPr>
              <w:r>
                <w:t>20</w:t>
              </w:r>
              <w:r w:rsidR="00821DC0">
                <w:t>20</w:t>
              </w:r>
              <w:r>
                <w:t>-0</w:t>
              </w:r>
              <w:r w:rsidR="00821DC0">
                <w:t>7-08</w:t>
              </w:r>
            </w:p>
          </w:sdtContent>
        </w:sdt>
        <w:sdt>
          <w:sdtPr>
            <w:alias w:val="Dnr"/>
            <w:tag w:val="ccRKShow_Dnr"/>
            <w:id w:val="956755014"/>
            <w:placeholder>
              <w:docPart w:val="793157ED39FE4E86855A2A6D9DA6E721"/>
            </w:placeholder>
            <w:showingPlcHdr/>
            <w:dataBinding w:prefixMappings="xmlns:ns0='http://lp/documentinfo/RK' " w:xpath="/ns0:DocumentInfo[1]/ns0:BaseInfo[1]/ns0:Dnr[1]" w:storeItemID="{D21351B5-CAEF-4298-889E-54DB87F3D900}"/>
            <w:text/>
          </w:sdtPr>
          <w:sdtEndPr/>
          <w:sdtContent>
            <w:p w14:paraId="3F81494D" w14:textId="77777777" w:rsidR="008C6115" w:rsidRDefault="008C611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-1563547122"/>
            <w:placeholder>
              <w:docPart w:val="3229D992ADC74C209DC8E644BC8C548B"/>
            </w:placeholder>
            <w:showingPlcHdr/>
            <w:dataBinding w:prefixMappings="xmlns:ns0='http://lp/documentinfo/RK' " w:xpath="/ns0:DocumentInfo[1]/ns0:BaseInfo[1]/ns0:DocNumber[1]" w:storeItemID="{D21351B5-CAEF-4298-889E-54DB87F3D900}"/>
            <w:text/>
          </w:sdtPr>
          <w:sdtEndPr/>
          <w:sdtContent>
            <w:p w14:paraId="5DE5E537" w14:textId="77777777" w:rsidR="008C6115" w:rsidRDefault="008C611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579756E8" w14:textId="77777777" w:rsidR="008C6115" w:rsidRDefault="008C6115" w:rsidP="00EE3C0F">
          <w:pPr>
            <w:pStyle w:val="Sidhuvud"/>
          </w:pPr>
        </w:p>
      </w:tc>
      <w:tc>
        <w:tcPr>
          <w:tcW w:w="1134" w:type="dxa"/>
        </w:tcPr>
        <w:p w14:paraId="63EDD9A5" w14:textId="77777777" w:rsidR="008C6115" w:rsidRDefault="008C6115" w:rsidP="0094502D">
          <w:pPr>
            <w:pStyle w:val="Sidhuvud"/>
          </w:pPr>
        </w:p>
        <w:sdt>
          <w:sdtPr>
            <w:alias w:val="Bilagor"/>
            <w:tag w:val="ccRKShow_Bilagor"/>
            <w:id w:val="1351614755"/>
            <w:placeholder>
              <w:docPart w:val="40FFD34D4CDD4CB6A3EB2B13616016A0"/>
            </w:placeholder>
            <w:showingPlcHdr/>
            <w:dataBinding w:prefixMappings="xmlns:ns0='http://lp/documentinfo/RK' " w:xpath="/ns0:DocumentInfo[1]/ns0:BaseInfo[1]/ns0:Appendix[1]" w:storeItemID="{D21351B5-CAEF-4298-889E-54DB87F3D900}"/>
            <w:text/>
          </w:sdtPr>
          <w:sdtEndPr/>
          <w:sdtContent>
            <w:p w14:paraId="36C38734" w14:textId="77777777" w:rsidR="008C6115" w:rsidRPr="0094502D" w:rsidRDefault="008C6115" w:rsidP="00EC71A6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</w:tc>
    </w:tr>
    <w:tr w:rsidR="008C6115" w14:paraId="4CDB827C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p w14:paraId="12816984" w14:textId="194F3FA6" w:rsidR="00016EB5" w:rsidRPr="00016EB5" w:rsidRDefault="00016EB5" w:rsidP="00340DE0">
          <w:pPr>
            <w:pStyle w:val="Sidhuvud"/>
            <w:rPr>
              <w:b/>
            </w:rPr>
          </w:pPr>
          <w:r w:rsidRPr="00016EB5">
            <w:rPr>
              <w:b/>
            </w:rPr>
            <w:t>Utrikesdepartementet</w:t>
          </w:r>
        </w:p>
        <w:p w14:paraId="3E5CCEC5" w14:textId="77777777" w:rsidR="009017A9" w:rsidRDefault="00E371EF" w:rsidP="00340DE0">
          <w:pPr>
            <w:pStyle w:val="Sidhuvud"/>
          </w:pPr>
          <w:r>
            <w:t>Utrikesministern</w:t>
          </w:r>
        </w:p>
        <w:p w14:paraId="72B68F9F" w14:textId="77777777" w:rsidR="009017A9" w:rsidRDefault="009017A9" w:rsidP="00340DE0">
          <w:pPr>
            <w:pStyle w:val="Sidhuvud"/>
          </w:pPr>
        </w:p>
        <w:p w14:paraId="7524ADA2" w14:textId="271BD34A" w:rsidR="009017A9" w:rsidRDefault="009017A9" w:rsidP="009017A9">
          <w:pPr>
            <w:pStyle w:val="Sidhuvud"/>
            <w:tabs>
              <w:tab w:val="clear" w:pos="4536"/>
              <w:tab w:val="clear" w:pos="9072"/>
              <w:tab w:val="left" w:pos="3180"/>
            </w:tabs>
          </w:pPr>
        </w:p>
        <w:p w14:paraId="748FC6DD" w14:textId="77777777" w:rsidR="009017A9" w:rsidRDefault="009017A9" w:rsidP="009017A9">
          <w:pPr>
            <w:rPr>
              <w:rFonts w:asciiTheme="majorHAnsi" w:hAnsiTheme="majorHAnsi"/>
              <w:sz w:val="19"/>
            </w:rPr>
          </w:pPr>
        </w:p>
        <w:p w14:paraId="09B9B9D5" w14:textId="2A206CC2" w:rsidR="009017A9" w:rsidRPr="009017A9" w:rsidRDefault="009017A9" w:rsidP="009017A9"/>
      </w:tc>
      <w:sdt>
        <w:sdtPr>
          <w:alias w:val="Recipient"/>
          <w:tag w:val="ccRKShow_Recipient"/>
          <w:id w:val="-934290281"/>
          <w:placeholder>
            <w:docPart w:val="44F5B5A6100844E98574A23558FB5116"/>
          </w:placeholder>
          <w:dataBinding w:prefixMappings="xmlns:ns0='http://lp/documentinfo/RK' " w:xpath="/ns0:DocumentInfo[1]/ns0:BaseInfo[1]/ns0:Recipient[1]" w:storeItemID="{D21351B5-CAEF-4298-889E-54DB87F3D900}"/>
          <w:text w:multiLine="1"/>
        </w:sdtPr>
        <w:sdtEndPr/>
        <w:sdtContent>
          <w:tc>
            <w:tcPr>
              <w:tcW w:w="3170" w:type="dxa"/>
            </w:tcPr>
            <w:p w14:paraId="351AE1CB" w14:textId="18116783" w:rsidR="008C6115" w:rsidRDefault="00016EB5" w:rsidP="00547B89">
              <w:pPr>
                <w:pStyle w:val="Sidhuvud"/>
              </w:pPr>
              <w:r>
                <w:t>Till riksdagen</w:t>
              </w:r>
              <w:r w:rsidR="009017A9">
                <w:br/>
              </w:r>
              <w:r w:rsidR="009017A9">
                <w:br/>
              </w:r>
              <w:r w:rsidR="009017A9">
                <w:br/>
              </w:r>
            </w:p>
          </w:tc>
        </w:sdtContent>
      </w:sdt>
      <w:tc>
        <w:tcPr>
          <w:tcW w:w="1134" w:type="dxa"/>
        </w:tcPr>
        <w:p w14:paraId="6354F22D" w14:textId="77777777" w:rsidR="008C6115" w:rsidRDefault="008C6115" w:rsidP="003E6020">
          <w:pPr>
            <w:pStyle w:val="Sidhuvud"/>
          </w:pPr>
        </w:p>
      </w:tc>
    </w:tr>
  </w:tbl>
  <w:p w14:paraId="1C29BC98" w14:textId="74990EED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115"/>
    <w:rsid w:val="00000290"/>
    <w:rsid w:val="00004D5C"/>
    <w:rsid w:val="00005F68"/>
    <w:rsid w:val="00006CA7"/>
    <w:rsid w:val="00012B00"/>
    <w:rsid w:val="00014EF6"/>
    <w:rsid w:val="00015C64"/>
    <w:rsid w:val="00016EB5"/>
    <w:rsid w:val="00017197"/>
    <w:rsid w:val="0001725B"/>
    <w:rsid w:val="000203B0"/>
    <w:rsid w:val="00025992"/>
    <w:rsid w:val="00026711"/>
    <w:rsid w:val="00030899"/>
    <w:rsid w:val="000350A2"/>
    <w:rsid w:val="0003679E"/>
    <w:rsid w:val="00041EDC"/>
    <w:rsid w:val="0004352E"/>
    <w:rsid w:val="0005070A"/>
    <w:rsid w:val="0005316D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E6579"/>
    <w:rsid w:val="000F00B8"/>
    <w:rsid w:val="000F1EA7"/>
    <w:rsid w:val="000F2084"/>
    <w:rsid w:val="000F6427"/>
    <w:rsid w:val="000F6462"/>
    <w:rsid w:val="001103A0"/>
    <w:rsid w:val="00111CD9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67FA8"/>
    <w:rsid w:val="00170CE4"/>
    <w:rsid w:val="0017300E"/>
    <w:rsid w:val="00173126"/>
    <w:rsid w:val="00176A26"/>
    <w:rsid w:val="001813DF"/>
    <w:rsid w:val="00190394"/>
    <w:rsid w:val="0019051C"/>
    <w:rsid w:val="0019127B"/>
    <w:rsid w:val="00192350"/>
    <w:rsid w:val="00192E34"/>
    <w:rsid w:val="00197A8A"/>
    <w:rsid w:val="001A2A61"/>
    <w:rsid w:val="001B4824"/>
    <w:rsid w:val="001C04DE"/>
    <w:rsid w:val="001C4980"/>
    <w:rsid w:val="001C5DC9"/>
    <w:rsid w:val="001C71A9"/>
    <w:rsid w:val="001D0432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546D8"/>
    <w:rsid w:val="00260D2D"/>
    <w:rsid w:val="00264503"/>
    <w:rsid w:val="00270AF6"/>
    <w:rsid w:val="00271D00"/>
    <w:rsid w:val="00275872"/>
    <w:rsid w:val="00281106"/>
    <w:rsid w:val="00282417"/>
    <w:rsid w:val="00282D27"/>
    <w:rsid w:val="00287F0D"/>
    <w:rsid w:val="00292420"/>
    <w:rsid w:val="00296B7A"/>
    <w:rsid w:val="002A6820"/>
    <w:rsid w:val="002B6849"/>
    <w:rsid w:val="002B70EF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72CA9"/>
    <w:rsid w:val="00380663"/>
    <w:rsid w:val="003853E3"/>
    <w:rsid w:val="0038587E"/>
    <w:rsid w:val="003906EE"/>
    <w:rsid w:val="003907B2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B1855"/>
    <w:rsid w:val="003C4289"/>
    <w:rsid w:val="003C7BE0"/>
    <w:rsid w:val="003D0DD3"/>
    <w:rsid w:val="003D17EF"/>
    <w:rsid w:val="003D3535"/>
    <w:rsid w:val="003D7B03"/>
    <w:rsid w:val="003E5A50"/>
    <w:rsid w:val="003E6020"/>
    <w:rsid w:val="003F1F1F"/>
    <w:rsid w:val="003F213A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316"/>
    <w:rsid w:val="00456DC3"/>
    <w:rsid w:val="0046337E"/>
    <w:rsid w:val="00464CA1"/>
    <w:rsid w:val="004660C8"/>
    <w:rsid w:val="00466A0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34C"/>
    <w:rsid w:val="00491796"/>
    <w:rsid w:val="0049768A"/>
    <w:rsid w:val="004A1DFB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23CF8"/>
    <w:rsid w:val="00524178"/>
    <w:rsid w:val="005302E0"/>
    <w:rsid w:val="005373FB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D07C2"/>
    <w:rsid w:val="005E2F29"/>
    <w:rsid w:val="005E400D"/>
    <w:rsid w:val="005E4E79"/>
    <w:rsid w:val="005E5CE7"/>
    <w:rsid w:val="005F08C5"/>
    <w:rsid w:val="005F379B"/>
    <w:rsid w:val="00605718"/>
    <w:rsid w:val="00605C66"/>
    <w:rsid w:val="006116E1"/>
    <w:rsid w:val="00611977"/>
    <w:rsid w:val="006175D7"/>
    <w:rsid w:val="006208E5"/>
    <w:rsid w:val="006273E4"/>
    <w:rsid w:val="00631F82"/>
    <w:rsid w:val="00633DFA"/>
    <w:rsid w:val="006358C8"/>
    <w:rsid w:val="00637DD6"/>
    <w:rsid w:val="006465C3"/>
    <w:rsid w:val="00647FD7"/>
    <w:rsid w:val="00650080"/>
    <w:rsid w:val="00651401"/>
    <w:rsid w:val="00651F17"/>
    <w:rsid w:val="00654B4D"/>
    <w:rsid w:val="0065559D"/>
    <w:rsid w:val="00660D84"/>
    <w:rsid w:val="0066378C"/>
    <w:rsid w:val="006700F0"/>
    <w:rsid w:val="00670A48"/>
    <w:rsid w:val="0067297E"/>
    <w:rsid w:val="00672F6F"/>
    <w:rsid w:val="00674C2F"/>
    <w:rsid w:val="00674C8B"/>
    <w:rsid w:val="0069523C"/>
    <w:rsid w:val="006962CA"/>
    <w:rsid w:val="006A09DA"/>
    <w:rsid w:val="006A0B83"/>
    <w:rsid w:val="006A1835"/>
    <w:rsid w:val="006B4A30"/>
    <w:rsid w:val="006B7569"/>
    <w:rsid w:val="006C28EE"/>
    <w:rsid w:val="006C6C36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32599"/>
    <w:rsid w:val="00743E09"/>
    <w:rsid w:val="00744FCC"/>
    <w:rsid w:val="00750C93"/>
    <w:rsid w:val="00754E24"/>
    <w:rsid w:val="007566E7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277"/>
    <w:rsid w:val="007A1856"/>
    <w:rsid w:val="007A1887"/>
    <w:rsid w:val="007A629C"/>
    <w:rsid w:val="007A6348"/>
    <w:rsid w:val="007B023C"/>
    <w:rsid w:val="007B542B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1DC0"/>
    <w:rsid w:val="0082249C"/>
    <w:rsid w:val="00823CD6"/>
    <w:rsid w:val="00830B7B"/>
    <w:rsid w:val="00832661"/>
    <w:rsid w:val="008349AA"/>
    <w:rsid w:val="008375D5"/>
    <w:rsid w:val="00841486"/>
    <w:rsid w:val="00842BC9"/>
    <w:rsid w:val="008431AF"/>
    <w:rsid w:val="008446A6"/>
    <w:rsid w:val="0084476E"/>
    <w:rsid w:val="00846E9E"/>
    <w:rsid w:val="008504F6"/>
    <w:rsid w:val="008573B9"/>
    <w:rsid w:val="00863BB7"/>
    <w:rsid w:val="00873DA1"/>
    <w:rsid w:val="00875DDD"/>
    <w:rsid w:val="00881BC6"/>
    <w:rsid w:val="008860CC"/>
    <w:rsid w:val="0088752B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C4538"/>
    <w:rsid w:val="008C562B"/>
    <w:rsid w:val="008C6115"/>
    <w:rsid w:val="008C6717"/>
    <w:rsid w:val="008D2D6B"/>
    <w:rsid w:val="008D3090"/>
    <w:rsid w:val="008D4306"/>
    <w:rsid w:val="008D4508"/>
    <w:rsid w:val="008D4DC4"/>
    <w:rsid w:val="008D7CAF"/>
    <w:rsid w:val="008E02EE"/>
    <w:rsid w:val="008E21CD"/>
    <w:rsid w:val="008E65A8"/>
    <w:rsid w:val="008E77D6"/>
    <w:rsid w:val="009017A9"/>
    <w:rsid w:val="009036E7"/>
    <w:rsid w:val="00907DBE"/>
    <w:rsid w:val="0091053B"/>
    <w:rsid w:val="00912945"/>
    <w:rsid w:val="00915D4C"/>
    <w:rsid w:val="0092605C"/>
    <w:rsid w:val="009279B2"/>
    <w:rsid w:val="00935814"/>
    <w:rsid w:val="0094502D"/>
    <w:rsid w:val="00947013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F0BB1"/>
    <w:rsid w:val="00A00AE4"/>
    <w:rsid w:val="00A00D24"/>
    <w:rsid w:val="00A01F5C"/>
    <w:rsid w:val="00A12A31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36F7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368D"/>
    <w:rsid w:val="00AF4853"/>
    <w:rsid w:val="00B0234E"/>
    <w:rsid w:val="00B06751"/>
    <w:rsid w:val="00B149E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87C03"/>
    <w:rsid w:val="00B927C9"/>
    <w:rsid w:val="00B96EFA"/>
    <w:rsid w:val="00BA594F"/>
    <w:rsid w:val="00BB4AC0"/>
    <w:rsid w:val="00BB5683"/>
    <w:rsid w:val="00BC112B"/>
    <w:rsid w:val="00BC17DF"/>
    <w:rsid w:val="00BC7B72"/>
    <w:rsid w:val="00BD0826"/>
    <w:rsid w:val="00BD15AB"/>
    <w:rsid w:val="00BD181D"/>
    <w:rsid w:val="00BE0567"/>
    <w:rsid w:val="00BE3210"/>
    <w:rsid w:val="00BE350E"/>
    <w:rsid w:val="00BE4BF7"/>
    <w:rsid w:val="00BE5120"/>
    <w:rsid w:val="00BF0FF0"/>
    <w:rsid w:val="00BF27B2"/>
    <w:rsid w:val="00BF4F06"/>
    <w:rsid w:val="00BF534E"/>
    <w:rsid w:val="00BF5717"/>
    <w:rsid w:val="00C01585"/>
    <w:rsid w:val="00C141C6"/>
    <w:rsid w:val="00C16F5A"/>
    <w:rsid w:val="00C2071A"/>
    <w:rsid w:val="00C20ACB"/>
    <w:rsid w:val="00C23703"/>
    <w:rsid w:val="00C26068"/>
    <w:rsid w:val="00C271A8"/>
    <w:rsid w:val="00C27307"/>
    <w:rsid w:val="00C32067"/>
    <w:rsid w:val="00C32F8E"/>
    <w:rsid w:val="00C36E3A"/>
    <w:rsid w:val="00C37A77"/>
    <w:rsid w:val="00C40F83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88F"/>
    <w:rsid w:val="00C93EBA"/>
    <w:rsid w:val="00CA0BD8"/>
    <w:rsid w:val="00CA4040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C442B"/>
    <w:rsid w:val="00CD17C1"/>
    <w:rsid w:val="00CD1C6C"/>
    <w:rsid w:val="00CD37F1"/>
    <w:rsid w:val="00CD6169"/>
    <w:rsid w:val="00CD6D76"/>
    <w:rsid w:val="00CD77EC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5F5"/>
    <w:rsid w:val="00D20DA7"/>
    <w:rsid w:val="00D279D8"/>
    <w:rsid w:val="00D27C8E"/>
    <w:rsid w:val="00D360E0"/>
    <w:rsid w:val="00D4141B"/>
    <w:rsid w:val="00D4145D"/>
    <w:rsid w:val="00D458F0"/>
    <w:rsid w:val="00D50B3B"/>
    <w:rsid w:val="00D517CA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450D"/>
    <w:rsid w:val="00D95424"/>
    <w:rsid w:val="00DA5C0D"/>
    <w:rsid w:val="00DB714B"/>
    <w:rsid w:val="00DC10F6"/>
    <w:rsid w:val="00DC1ED8"/>
    <w:rsid w:val="00DC3E45"/>
    <w:rsid w:val="00DC4598"/>
    <w:rsid w:val="00DC59F5"/>
    <w:rsid w:val="00DD0722"/>
    <w:rsid w:val="00DD212F"/>
    <w:rsid w:val="00DF2A97"/>
    <w:rsid w:val="00DF5BFB"/>
    <w:rsid w:val="00DF5CD6"/>
    <w:rsid w:val="00E022DA"/>
    <w:rsid w:val="00E03BCB"/>
    <w:rsid w:val="00E124DC"/>
    <w:rsid w:val="00E26DDF"/>
    <w:rsid w:val="00E30167"/>
    <w:rsid w:val="00E33493"/>
    <w:rsid w:val="00E371EF"/>
    <w:rsid w:val="00E37845"/>
    <w:rsid w:val="00E37922"/>
    <w:rsid w:val="00E406DF"/>
    <w:rsid w:val="00E415D3"/>
    <w:rsid w:val="00E469E4"/>
    <w:rsid w:val="00E475C3"/>
    <w:rsid w:val="00E509B0"/>
    <w:rsid w:val="00E54246"/>
    <w:rsid w:val="00E55D8E"/>
    <w:rsid w:val="00E564AA"/>
    <w:rsid w:val="00E74A30"/>
    <w:rsid w:val="00E7722F"/>
    <w:rsid w:val="00E77B7E"/>
    <w:rsid w:val="00E82DF1"/>
    <w:rsid w:val="00E96532"/>
    <w:rsid w:val="00E973A0"/>
    <w:rsid w:val="00EA1688"/>
    <w:rsid w:val="00EA4C83"/>
    <w:rsid w:val="00EC1DA0"/>
    <w:rsid w:val="00EC329B"/>
    <w:rsid w:val="00EC3832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3EAC"/>
    <w:rsid w:val="00F04B7C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0AEC"/>
    <w:rsid w:val="00F73A60"/>
    <w:rsid w:val="00F77107"/>
    <w:rsid w:val="00F829C7"/>
    <w:rsid w:val="00F834AA"/>
    <w:rsid w:val="00F848D6"/>
    <w:rsid w:val="00F943C8"/>
    <w:rsid w:val="00F96B28"/>
    <w:rsid w:val="00FA41B4"/>
    <w:rsid w:val="00FA5DDD"/>
    <w:rsid w:val="00FA7644"/>
    <w:rsid w:val="00FB64BC"/>
    <w:rsid w:val="00FC069A"/>
    <w:rsid w:val="00FD0B7B"/>
    <w:rsid w:val="00FE1DCC"/>
    <w:rsid w:val="00FF0538"/>
    <w:rsid w:val="00FF06D3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B466D18"/>
  <w15:docId w15:val="{341DAC78-9ACE-4C42-B527-25B206EFA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link w:val="RKnormalChar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KnormalChar">
    <w:name w:val="RKnormal Char"/>
    <w:basedOn w:val="Standardstycketeckensnitt"/>
    <w:link w:val="RKnormal"/>
    <w:locked/>
    <w:rsid w:val="00270AF6"/>
    <w:rPr>
      <w:rFonts w:ascii="OrigGarmnd BT" w:eastAsia="Times New Roman" w:hAnsi="OrigGarmnd B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38550E940B454E996E9970B9895D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9E258A-F454-4DC2-83CF-9D9F45A2FA87}"/>
      </w:docPartPr>
      <w:docPartBody>
        <w:p w:rsidR="00EC6976" w:rsidRDefault="00D7316F" w:rsidP="00D7316F">
          <w:pPr>
            <w:pStyle w:val="A838550E940B454E996E9970B9895DED"/>
          </w:pPr>
          <w:r>
            <w:t xml:space="preserve"> </w:t>
          </w:r>
        </w:p>
      </w:docPartBody>
    </w:docPart>
    <w:docPart>
      <w:docPartPr>
        <w:name w:val="7B5D869961BB432386DD1F75F206DB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33D11E-EB38-4139-8958-5E8224268EAA}"/>
      </w:docPartPr>
      <w:docPartBody>
        <w:p w:rsidR="00EC6976" w:rsidRDefault="00D7316F" w:rsidP="00D7316F">
          <w:pPr>
            <w:pStyle w:val="7B5D869961BB432386DD1F75F206DB2B"/>
          </w:pPr>
          <w:r>
            <w:t xml:space="preserve"> </w:t>
          </w:r>
        </w:p>
      </w:docPartBody>
    </w:docPart>
    <w:docPart>
      <w:docPartPr>
        <w:name w:val="793157ED39FE4E86855A2A6D9DA6E7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41830B-7CD2-42F2-9FE9-FA98D1050C60}"/>
      </w:docPartPr>
      <w:docPartBody>
        <w:p w:rsidR="00EC6976" w:rsidRDefault="00D7316F" w:rsidP="00D7316F">
          <w:pPr>
            <w:pStyle w:val="793157ED39FE4E86855A2A6D9DA6E7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3229D992ADC74C209DC8E644BC8C548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A372AC-B3A3-4D08-8FA5-DCD025091A7F}"/>
      </w:docPartPr>
      <w:docPartBody>
        <w:p w:rsidR="00EC6976" w:rsidRDefault="00D7316F" w:rsidP="00D7316F">
          <w:pPr>
            <w:pStyle w:val="3229D992ADC74C209DC8E644BC8C548B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0FFD34D4CDD4CB6A3EB2B13616016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88BC6F4-9761-4AE0-956D-09980BDA2DEA}"/>
      </w:docPartPr>
      <w:docPartBody>
        <w:p w:rsidR="00EC6976" w:rsidRDefault="00D7316F" w:rsidP="00D7316F">
          <w:pPr>
            <w:pStyle w:val="40FFD34D4CDD4CB6A3EB2B13616016A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4F5B5A6100844E98574A23558FB51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FCD79B-B0EE-4AF3-9AAB-833C890700E2}"/>
      </w:docPartPr>
      <w:docPartBody>
        <w:p w:rsidR="00EC6976" w:rsidRDefault="00D7316F" w:rsidP="00D7316F">
          <w:pPr>
            <w:pStyle w:val="44F5B5A6100844E98574A23558FB5116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16F"/>
    <w:rsid w:val="003C2181"/>
    <w:rsid w:val="00AC25F7"/>
    <w:rsid w:val="00D7316F"/>
    <w:rsid w:val="00EC6976"/>
    <w:rsid w:val="00FA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838550E940B454E996E9970B9895DED">
    <w:name w:val="A838550E940B454E996E9970B9895DED"/>
    <w:rsid w:val="00D7316F"/>
  </w:style>
  <w:style w:type="character" w:styleId="Platshllartext">
    <w:name w:val="Placeholder Text"/>
    <w:basedOn w:val="Standardstycketeckensnitt"/>
    <w:uiPriority w:val="99"/>
    <w:semiHidden/>
    <w:rsid w:val="00D7316F"/>
    <w:rPr>
      <w:noProof w:val="0"/>
      <w:color w:val="808080"/>
    </w:rPr>
  </w:style>
  <w:style w:type="paragraph" w:customStyle="1" w:styleId="D2E028B984AB40BE97F27B4CBE3ABDB7">
    <w:name w:val="D2E028B984AB40BE97F27B4CBE3ABDB7"/>
    <w:rsid w:val="00D7316F"/>
  </w:style>
  <w:style w:type="paragraph" w:customStyle="1" w:styleId="53FB30B80315495DA05CFBB710E4CDBA">
    <w:name w:val="53FB30B80315495DA05CFBB710E4CDBA"/>
    <w:rsid w:val="00D7316F"/>
  </w:style>
  <w:style w:type="paragraph" w:customStyle="1" w:styleId="0DA33904BC064785824A310AF3FC6D90">
    <w:name w:val="0DA33904BC064785824A310AF3FC6D90"/>
    <w:rsid w:val="00D7316F"/>
  </w:style>
  <w:style w:type="paragraph" w:customStyle="1" w:styleId="7B5D869961BB432386DD1F75F206DB2B">
    <w:name w:val="7B5D869961BB432386DD1F75F206DB2B"/>
    <w:rsid w:val="00D7316F"/>
  </w:style>
  <w:style w:type="paragraph" w:customStyle="1" w:styleId="793157ED39FE4E86855A2A6D9DA6E721">
    <w:name w:val="793157ED39FE4E86855A2A6D9DA6E721"/>
    <w:rsid w:val="00D7316F"/>
  </w:style>
  <w:style w:type="paragraph" w:customStyle="1" w:styleId="3229D992ADC74C209DC8E644BC8C548B">
    <w:name w:val="3229D992ADC74C209DC8E644BC8C548B"/>
    <w:rsid w:val="00D7316F"/>
  </w:style>
  <w:style w:type="paragraph" w:customStyle="1" w:styleId="2CE982B83BA44CE283EC883775A1D52F">
    <w:name w:val="2CE982B83BA44CE283EC883775A1D52F"/>
    <w:rsid w:val="00D7316F"/>
  </w:style>
  <w:style w:type="paragraph" w:customStyle="1" w:styleId="81DD0EAA198D4613890BDB95DA52FC0D">
    <w:name w:val="81DD0EAA198D4613890BDB95DA52FC0D"/>
    <w:rsid w:val="00D7316F"/>
  </w:style>
  <w:style w:type="paragraph" w:customStyle="1" w:styleId="40FFD34D4CDD4CB6A3EB2B13616016A0">
    <w:name w:val="40FFD34D4CDD4CB6A3EB2B13616016A0"/>
    <w:rsid w:val="00D7316F"/>
  </w:style>
  <w:style w:type="paragraph" w:customStyle="1" w:styleId="A6018BB36FB240398887D46130F5CCB1">
    <w:name w:val="A6018BB36FB240398887D46130F5CCB1"/>
    <w:rsid w:val="00D7316F"/>
  </w:style>
  <w:style w:type="paragraph" w:customStyle="1" w:styleId="44F5B5A6100844E98574A23558FB5116">
    <w:name w:val="44F5B5A6100844E98574A23558FB5116"/>
    <w:rsid w:val="00D7316F"/>
  </w:style>
  <w:style w:type="paragraph" w:customStyle="1" w:styleId="85D3BEA2B3B9459D9FD7B2A5DD4E9AFF">
    <w:name w:val="85D3BEA2B3B9459D9FD7B2A5DD4E9AFF"/>
    <w:rsid w:val="00D7316F"/>
  </w:style>
  <w:style w:type="paragraph" w:customStyle="1" w:styleId="A48234142EBD4C70997CEFCFB620A41D">
    <w:name w:val="A48234142EBD4C70997CEFCFB620A41D"/>
    <w:rsid w:val="00D731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29ca1eb9-0e3b-4eee-a4a1-3c04dc68c5f5</RD_Svarsid>
  </documentManagement>
</p:properties>
</file>

<file path=customXml/item3.xml><?xml version="1.0" encoding="utf-8"?>
<!--<?xml version="1.0" encoding="iso-8859-1"?>-->
<DocumentInfo xmlns="http://lp/documentinfo/RK">
  <BaseInfo>
    <RkTemplate>Rktemplatetest</RkTemplate>
    <DocType>Brev</DocType>
    <DocTypeShowName>Brev</DocTypeShowName>
    <Status> </Status>
    <Sender>
      <SenderName>Arash Bolouri</SenderName>
      <SenderTitle/>
      <SenderMail>arash.bolouri@gov.se</SenderMail>
      <SenderPhone/>
    </Sender>
    <TopId>1</TopId>
    <TopSender>EU- och handelsministern</TopSender>
    <OrganisationInfo>
      <Organisatoriskenhet1>Utrikesdepartementet</Organisatoriskenhet1>
      <Organisatoriskenhet2>Mellanöstern- och Nordafrikaenheten</Organisatoriskenhet2>
      <Organisatoriskenhet3>Gulfgruppen</Organisatoriskenhet3>
      <Organisatoriskenhet1Id>191</Organisatoriskenhet1Id>
      <Organisatoriskenhet2Id>508</Organisatoriskenhet2Id>
      <Organisatoriskenhet3Id>1064</Organisatoriskenhet3Id>
    </OrganisationInfo>
    <HeaderDate>2020-07-08T00:00:00</HeaderDate>
    <Office/>
    <Dnr/>
    <ParagrafNr/>
    <DocumentTitle/>
    <VisitingAddress/>
    <Extra1>extrainfo för denna mallm</Extra1>
    <Extra2>mer extrainfo</Extra2>
    <Extra3/>
    <Number/>
    <Recipient>Till riksdagen
</Recipient>
    <SenderText/>
    <DocNumber/>
    <Doclanguage>1053</Doclanguage>
    <Appendix/>
    <LogotypeName>RK_LOGO_SV_BW.png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46d94c0acf84ab9a79866a9d8b1905f xmlns="cc625d36-bb37-4650-91b9-0c96159295ba">
      <Terms xmlns="http://schemas.microsoft.com/office/infopath/2007/PartnerControls"/>
    </k46d94c0acf84ab9a79866a9d8b1905f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 xsi:nil="true"/>
    <RecordNumber xmlns="4e9c2f0c-7bf8-49af-8356-cbf363fc78a7" xsi:nil="true"/>
    <RKNyckelord xmlns="18f3d968-6251-40b0-9f11-012b293496c2" xsi:nil="true"/>
    <_dlc_DocId xmlns="a9ec56ab-dea3-443b-ae99-35f2199b5204">SY2CVNDC5XDY-369191429-13699</_dlc_DocId>
    <_dlc_DocIdUrl xmlns="a9ec56ab-dea3-443b-ae99-35f2199b5204">
      <Url>https://dhs.sp.regeringskansliet.se/yta/ud-mk_ur/_layouts/15/DocIdRedir.aspx?ID=SY2CVNDC5XDY-369191429-13699</Url>
      <Description>SY2CVNDC5XDY-369191429-13699</Description>
    </_dlc_DocIdUrl>
    <RKOrdnaClass xmlns="895cbeb3-73d6-4f86-a3cd-6ba0466d6097" xsi:nil="true"/>
    <RKOrdnaCheckInComment xmlns="895cbeb3-73d6-4f86-a3cd-6ba0466d6097" xsi:nil="true"/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8491E-4ABE-4304-B721-0039D3301BE7}"/>
</file>

<file path=customXml/itemProps2.xml><?xml version="1.0" encoding="utf-8"?>
<ds:datastoreItem xmlns:ds="http://schemas.openxmlformats.org/officeDocument/2006/customXml" ds:itemID="{8F6995C4-F964-4179-8732-2657A622AFED}"/>
</file>

<file path=customXml/itemProps3.xml><?xml version="1.0" encoding="utf-8"?>
<ds:datastoreItem xmlns:ds="http://schemas.openxmlformats.org/officeDocument/2006/customXml" ds:itemID="{D21351B5-CAEF-4298-889E-54DB87F3D900}"/>
</file>

<file path=customXml/itemProps4.xml><?xml version="1.0" encoding="utf-8"?>
<ds:datastoreItem xmlns:ds="http://schemas.openxmlformats.org/officeDocument/2006/customXml" ds:itemID="{8F6995C4-F964-4179-8732-2657A622AFED}">
  <ds:schemaRefs>
    <ds:schemaRef ds:uri="http://purl.org/dc/terms/"/>
    <ds:schemaRef ds:uri="http://schemas.openxmlformats.org/package/2006/metadata/core-properties"/>
    <ds:schemaRef ds:uri="895cbeb3-73d6-4f86-a3cd-6ba0466d6097"/>
    <ds:schemaRef ds:uri="http://purl.org/dc/dcmitype/"/>
    <ds:schemaRef ds:uri="http://schemas.microsoft.com/office/infopath/2007/PartnerControls"/>
    <ds:schemaRef ds:uri="18f3d968-6251-40b0-9f11-012b293496c2"/>
    <ds:schemaRef ds:uri="4e9c2f0c-7bf8-49af-8356-cbf363fc78a7"/>
    <ds:schemaRef ds:uri="http://purl.org/dc/elements/1.1/"/>
    <ds:schemaRef ds:uri="http://schemas.microsoft.com/office/2006/documentManagement/types"/>
    <ds:schemaRef ds:uri="cc625d36-bb37-4650-91b9-0c96159295ba"/>
    <ds:schemaRef ds:uri="a9ec56ab-dea3-443b-ae99-35f2199b5204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7FDBB5BC-510D-4BE1-A272-EE48F5074B39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031D10E-3873-4010-BAFF-F932820F5ECF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9031D10E-3873-4010-BAFF-F932820F5ECF}"/>
</file>

<file path=customXml/itemProps8.xml><?xml version="1.0" encoding="utf-8"?>
<ds:datastoreItem xmlns:ds="http://schemas.openxmlformats.org/officeDocument/2006/customXml" ds:itemID="{FEB69A5C-D19F-4005-B1C5-796431AEAB20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277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1668 Fängslade kvinnor i Saudiarabien.docx</dc:title>
  <dc:subject/>
  <dc:creator>Arash Bolouri</dc:creator>
  <cp:keywords/>
  <dc:description/>
  <cp:lastModifiedBy>Line Arstad Djurberg</cp:lastModifiedBy>
  <cp:revision>2</cp:revision>
  <cp:lastPrinted>2019-08-22T12:32:00Z</cp:lastPrinted>
  <dcterms:created xsi:type="dcterms:W3CDTF">2020-07-08T13:09:00Z</dcterms:created>
  <dcterms:modified xsi:type="dcterms:W3CDTF">2020-07-08T13:09:00Z</dcterms:modified>
  <cp:version>1.2.00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5e933f1f-f810-4653-8af2-788539fc7b45</vt:lpwstr>
  </property>
  <property fmtid="{D5CDD505-2E9C-101B-9397-08002B2CF9AE}" pid="6" name="Order">
    <vt:r8>5697500</vt:r8>
  </property>
  <property fmtid="{D5CDD505-2E9C-101B-9397-08002B2CF9AE}" pid="7" name="Organisation">
    <vt:lpwstr/>
  </property>
  <property fmtid="{D5CDD505-2E9C-101B-9397-08002B2CF9AE}" pid="8" name="ActivityCategory">
    <vt:lpwstr/>
  </property>
</Properties>
</file>