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14684" w14:textId="01CC44C9" w:rsidR="00A2368F" w:rsidRDefault="009C79D4" w:rsidP="00472EBA">
      <w:pPr>
        <w:pStyle w:val="Rubrik"/>
      </w:pPr>
      <w:bookmarkStart w:id="0" w:name="Start"/>
      <w:bookmarkEnd w:id="0"/>
      <w:r>
        <w:t>Svar på fråga 2016/17:806 av Elisabeth Svantesson (M) Missbruk av svenska pass</w:t>
      </w:r>
    </w:p>
    <w:p w14:paraId="1AAB14F7" w14:textId="24BD7E02" w:rsidR="00A2368F" w:rsidRDefault="009C79D4" w:rsidP="00472EBA">
      <w:pPr>
        <w:pStyle w:val="Brdtext"/>
      </w:pPr>
      <w:r>
        <w:t>Elisabeth Svantesson har frågat mig vilka åtgärder jag och regeringen avser att vidta för att komma till rätta med det i Sverige fortsatt mycket stora antalet anmälda borttappade och stulna pass.</w:t>
      </w:r>
    </w:p>
    <w:p w14:paraId="3E495179" w14:textId="39F5D309" w:rsidR="00021676" w:rsidRDefault="000F2110" w:rsidP="009C79D4">
      <w:pPr>
        <w:pStyle w:val="Brdtext"/>
        <w:jc w:val="both"/>
      </w:pPr>
      <w:r>
        <w:t>Som Elisabeth Svantesson påpekar infördes skärp</w:t>
      </w:r>
      <w:r w:rsidR="00246BEA">
        <w:t>t</w:t>
      </w:r>
      <w:r>
        <w:t xml:space="preserve">a passregler den 15 april 2016 i syfte att </w:t>
      </w:r>
      <w:r w:rsidR="00021676">
        <w:t>minska tillgången till</w:t>
      </w:r>
      <w:r>
        <w:t xml:space="preserve"> svenska pass</w:t>
      </w:r>
      <w:r w:rsidR="00021676">
        <w:t xml:space="preserve"> som kan missbrukas</w:t>
      </w:r>
      <w:r>
        <w:t xml:space="preserve">. </w:t>
      </w:r>
      <w:r w:rsidR="00021676">
        <w:t>Enligt de ny</w:t>
      </w:r>
      <w:r w:rsidR="000F2723">
        <w:t xml:space="preserve">a </w:t>
      </w:r>
      <w:r>
        <w:t xml:space="preserve">reglerna </w:t>
      </w:r>
      <w:r w:rsidR="00021676">
        <w:t xml:space="preserve">ska </w:t>
      </w:r>
      <w:r>
        <w:t>svenska medborgare kunna beviljas högst tre vanliga pass under en femårsperiod och ett vanligt pass ska återkallas när ett provisoriskt pass utfärdas för passinnehavaren.</w:t>
      </w:r>
      <w:r w:rsidR="00021676">
        <w:t xml:space="preserve"> Även om det är för tidigt att dra säkra slutsatser om effekterna kan konstateras att den tidigare årliga ökningen av antalet stöld- och förlustanmälningar av pass avstannade under 2016</w:t>
      </w:r>
      <w:r w:rsidR="00660FC7">
        <w:t>. År 2015 spärrades 63 644 pass och år 2016 spärrades 63 628 pass, statistiken visar alltså en marginell minskning. Även antalet ansökningar om provisoriska pass minskade med ca 12 procent jämfört med år 2015</w:t>
      </w:r>
      <w:r w:rsidR="0068655B">
        <w:t xml:space="preserve"> och ca 3 700 fler vanliga pass återkallades under 2016 än under 2015. Mot bakgrund av syftet att minska antalet svenska pass i cirkulation går utvecklingen alltså i rätt riktning.</w:t>
      </w:r>
    </w:p>
    <w:p w14:paraId="674FC53A" w14:textId="0DB73A74" w:rsidR="000F2110" w:rsidRDefault="000F2723" w:rsidP="009C79D4">
      <w:pPr>
        <w:pStyle w:val="Brdtext"/>
        <w:jc w:val="both"/>
      </w:pPr>
      <w:r>
        <w:t>För att för</w:t>
      </w:r>
      <w:r w:rsidR="003723AB">
        <w:t xml:space="preserve">svåra missbruk av pass </w:t>
      </w:r>
      <w:r w:rsidR="00BE3D31">
        <w:t>verkar Sverige även inom EU för att det vid Schengen</w:t>
      </w:r>
      <w:r w:rsidR="00BE3D31">
        <w:softHyphen/>
        <w:t xml:space="preserve">områdets yttre gränser ska införas obligatoriska kontroller av biometriska uppgifter i </w:t>
      </w:r>
      <w:r w:rsidR="00BE3D31" w:rsidRPr="00BE3D31">
        <w:t xml:space="preserve">alla </w:t>
      </w:r>
      <w:r w:rsidR="00BE3D31">
        <w:t xml:space="preserve">pass </w:t>
      </w:r>
      <w:r w:rsidR="00BE3D31" w:rsidRPr="00BE3D31">
        <w:t>som tillhör personer som åtnjuter fri</w:t>
      </w:r>
      <w:r w:rsidR="00BE3D31">
        <w:rPr>
          <w:u w:val="single"/>
        </w:rPr>
        <w:t xml:space="preserve"> </w:t>
      </w:r>
      <w:r w:rsidR="00BE3D31" w:rsidRPr="00BE3D31">
        <w:t>rörlighet inom EU</w:t>
      </w:r>
      <w:r w:rsidR="00BE3D31">
        <w:t>.</w:t>
      </w:r>
      <w:r w:rsidR="00E14918">
        <w:t xml:space="preserve"> </w:t>
      </w:r>
      <w:r w:rsidR="003723AB">
        <w:t>Vidare vidtas åtgärder inom Polismyndig</w:t>
      </w:r>
      <w:r w:rsidR="00E14918">
        <w:softHyphen/>
      </w:r>
      <w:r w:rsidR="003723AB">
        <w:t xml:space="preserve">heten, bland annat </w:t>
      </w:r>
      <w:r w:rsidR="00E14918">
        <w:t>genomförde myndigheten under våren 2016 en kampanj om vikten av att skydda pass och id-kort.</w:t>
      </w:r>
    </w:p>
    <w:p w14:paraId="3EB4FB7D" w14:textId="77777777" w:rsidR="005364AF" w:rsidRDefault="005364AF" w:rsidP="009C79D4">
      <w:pPr>
        <w:pStyle w:val="Brdtext"/>
        <w:jc w:val="both"/>
      </w:pPr>
    </w:p>
    <w:p w14:paraId="2889B01B" w14:textId="1D504B19" w:rsidR="005364AF" w:rsidRDefault="00E14918" w:rsidP="005364AF">
      <w:pPr>
        <w:pStyle w:val="Brdtext"/>
        <w:jc w:val="both"/>
      </w:pPr>
      <w:r>
        <w:lastRenderedPageBreak/>
        <w:t>Det pågår alltså arbete inom området och jag bevakar utvecklingen noggrant.</w:t>
      </w:r>
    </w:p>
    <w:p w14:paraId="6F93279A" w14:textId="46DD579C" w:rsidR="009C79D4" w:rsidRDefault="009C79D4" w:rsidP="009C79D4">
      <w:pPr>
        <w:pStyle w:val="Brdtext"/>
      </w:pPr>
      <w:r>
        <w:t xml:space="preserve">Stockholm den </w:t>
      </w:r>
      <w:r w:rsidR="006224B0">
        <w:t>14</w:t>
      </w:r>
      <w:r>
        <w:t xml:space="preserve"> februari </w:t>
      </w:r>
      <w:r w:rsidRPr="00072D77">
        <w:t>2017</w:t>
      </w:r>
    </w:p>
    <w:p w14:paraId="2FBB7DFE" w14:textId="77777777" w:rsidR="004A4DE2" w:rsidRPr="00072D77" w:rsidRDefault="004A4DE2" w:rsidP="009C79D4">
      <w:pPr>
        <w:pStyle w:val="Brdtext"/>
      </w:pPr>
      <w:bookmarkStart w:id="1" w:name="_GoBack"/>
      <w:bookmarkEnd w:id="1"/>
    </w:p>
    <w:p w14:paraId="7B631FAD" w14:textId="77777777" w:rsidR="009C79D4" w:rsidRPr="00222258" w:rsidRDefault="009C79D4" w:rsidP="009C79D4">
      <w:pPr>
        <w:pStyle w:val="Brdtext"/>
      </w:pPr>
      <w:r w:rsidRPr="00072D77">
        <w:t>Anders Ygeman</w:t>
      </w:r>
    </w:p>
    <w:p w14:paraId="4CC10A85" w14:textId="77777777" w:rsidR="009C79D4" w:rsidRPr="00472EBA" w:rsidRDefault="009C79D4" w:rsidP="00472EBA">
      <w:pPr>
        <w:pStyle w:val="Brdtext"/>
      </w:pP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A4DE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A4DE2">
            <w:rPr>
              <w:rStyle w:val="Sidnummer"/>
              <w:noProof/>
            </w:rPr>
            <w:t>2</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2" w:name="Logo"/>
          <w:bookmarkEnd w:id="2"/>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0CF20A68" w:rsidR="00A2368F" w:rsidRDefault="008E258B" w:rsidP="00EE3C0F">
              <w:pPr>
                <w:pStyle w:val="Sidhuvud"/>
              </w:pPr>
              <w:r w:rsidRPr="009C79D4">
                <w:rPr>
                  <w:sz w:val="20"/>
                </w:rPr>
                <w:t>Ju2017</w:t>
              </w:r>
              <w:r w:rsidR="00A2368F" w:rsidRPr="009C79D4">
                <w:rPr>
                  <w:sz w:val="20"/>
                </w:rPr>
                <w:t>/0</w:t>
              </w:r>
              <w:r w:rsidR="009C79D4">
                <w:rPr>
                  <w:sz w:val="20"/>
                </w:rPr>
                <w:t>1179</w:t>
              </w:r>
              <w:r w:rsidR="00A2368F" w:rsidRPr="009C79D4">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77777777" w:rsidR="00A2368F" w:rsidRPr="00A2368F" w:rsidRDefault="00A2368F" w:rsidP="00340DE0">
          <w:pPr>
            <w:pStyle w:val="Sidhuvud"/>
          </w:pPr>
          <w:r w:rsidRPr="00A2368F">
            <w:t>Inrikesministern</w:t>
          </w:r>
        </w:p>
        <w:p w14:paraId="4630EBDE" w14:textId="77777777" w:rsidR="00A2368F" w:rsidRDefault="00A2368F" w:rsidP="00340DE0">
          <w:pPr>
            <w:pStyle w:val="Sidhuvud"/>
            <w:rPr>
              <w:b/>
            </w:rPr>
          </w:pPr>
        </w:p>
        <w:p w14:paraId="2078AEBF" w14:textId="67C6C207" w:rsidR="00A2368F" w:rsidRPr="00A2368F" w:rsidRDefault="00A2368F" w:rsidP="00A2368F">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F"/>
    <w:rsid w:val="00004D5C"/>
    <w:rsid w:val="00005F68"/>
    <w:rsid w:val="00012B00"/>
    <w:rsid w:val="00014EF6"/>
    <w:rsid w:val="00017197"/>
    <w:rsid w:val="0001725B"/>
    <w:rsid w:val="000203B0"/>
    <w:rsid w:val="00021676"/>
    <w:rsid w:val="00025992"/>
    <w:rsid w:val="00026711"/>
    <w:rsid w:val="0003679E"/>
    <w:rsid w:val="00041EDC"/>
    <w:rsid w:val="00053CAA"/>
    <w:rsid w:val="00057FE0"/>
    <w:rsid w:val="00066BC9"/>
    <w:rsid w:val="0007033C"/>
    <w:rsid w:val="000757FC"/>
    <w:rsid w:val="000862E0"/>
    <w:rsid w:val="000873C3"/>
    <w:rsid w:val="00093408"/>
    <w:rsid w:val="0009435C"/>
    <w:rsid w:val="000A1D35"/>
    <w:rsid w:val="000C61D1"/>
    <w:rsid w:val="000E12D9"/>
    <w:rsid w:val="000F00B8"/>
    <w:rsid w:val="000F2110"/>
    <w:rsid w:val="000F2723"/>
    <w:rsid w:val="0011413E"/>
    <w:rsid w:val="00121002"/>
    <w:rsid w:val="00130EC3"/>
    <w:rsid w:val="001428E2"/>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46BEA"/>
    <w:rsid w:val="00260D2D"/>
    <w:rsid w:val="00271D00"/>
    <w:rsid w:val="00275872"/>
    <w:rsid w:val="00281106"/>
    <w:rsid w:val="00282D27"/>
    <w:rsid w:val="00284FD5"/>
    <w:rsid w:val="00292420"/>
    <w:rsid w:val="00296B7A"/>
    <w:rsid w:val="002A0B08"/>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5756A"/>
    <w:rsid w:val="00365461"/>
    <w:rsid w:val="00370311"/>
    <w:rsid w:val="003723AB"/>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4DE2"/>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3E8D"/>
    <w:rsid w:val="004F6525"/>
    <w:rsid w:val="00505905"/>
    <w:rsid w:val="00511A1B"/>
    <w:rsid w:val="00511A68"/>
    <w:rsid w:val="00513E7D"/>
    <w:rsid w:val="0052127C"/>
    <w:rsid w:val="005302E0"/>
    <w:rsid w:val="00533723"/>
    <w:rsid w:val="005364AF"/>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7C2"/>
    <w:rsid w:val="005E2F29"/>
    <w:rsid w:val="005E4E79"/>
    <w:rsid w:val="005E5CE7"/>
    <w:rsid w:val="00605718"/>
    <w:rsid w:val="00605C66"/>
    <w:rsid w:val="006175D7"/>
    <w:rsid w:val="006208E5"/>
    <w:rsid w:val="006224B0"/>
    <w:rsid w:val="00631F82"/>
    <w:rsid w:val="00647FD7"/>
    <w:rsid w:val="00650080"/>
    <w:rsid w:val="00651F17"/>
    <w:rsid w:val="00654B4D"/>
    <w:rsid w:val="0065559D"/>
    <w:rsid w:val="00660D84"/>
    <w:rsid w:val="00660FC7"/>
    <w:rsid w:val="0066378C"/>
    <w:rsid w:val="00670A48"/>
    <w:rsid w:val="00672F6F"/>
    <w:rsid w:val="00674C8B"/>
    <w:rsid w:val="0068655B"/>
    <w:rsid w:val="0069523C"/>
    <w:rsid w:val="006962CA"/>
    <w:rsid w:val="006B4A30"/>
    <w:rsid w:val="006B7569"/>
    <w:rsid w:val="006C28EE"/>
    <w:rsid w:val="006D2998"/>
    <w:rsid w:val="006D3188"/>
    <w:rsid w:val="006E08FC"/>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4C3"/>
    <w:rsid w:val="009A4D0A"/>
    <w:rsid w:val="009C2459"/>
    <w:rsid w:val="009C255A"/>
    <w:rsid w:val="009C2B46"/>
    <w:rsid w:val="009C4448"/>
    <w:rsid w:val="009C610D"/>
    <w:rsid w:val="009C79D4"/>
    <w:rsid w:val="009D4E9F"/>
    <w:rsid w:val="009D5D40"/>
    <w:rsid w:val="009D6B1B"/>
    <w:rsid w:val="009E107B"/>
    <w:rsid w:val="009E18D6"/>
    <w:rsid w:val="00A00D24"/>
    <w:rsid w:val="00A01F5C"/>
    <w:rsid w:val="00A2019A"/>
    <w:rsid w:val="00A2368F"/>
    <w:rsid w:val="00A3270B"/>
    <w:rsid w:val="00A33E53"/>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1986"/>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E3D31"/>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D725C"/>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F5BFB"/>
    <w:rsid w:val="00E022DA"/>
    <w:rsid w:val="00E03BCB"/>
    <w:rsid w:val="00E124DC"/>
    <w:rsid w:val="00E14918"/>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15736"/>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85FE2"/>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4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14:paraId="3EA58490" w14:textId="77777777"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14:paraId="3EA58491" w14:textId="77777777"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14:paraId="3EA58492" w14:textId="77777777"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14:paraId="3EA58493" w14:textId="77777777"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bfbe657f-8a0f-4204-ab97-48ef86909faf</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Ju2017/01179/POL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6AA9-09B7-4EA5-8D26-2012E885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410A6-9235-4CB6-8A0D-F75FDA3BDCE7}">
  <ds:schemaRefs>
    <ds:schemaRef ds:uri="http://purl.org/dc/terms/"/>
    <ds:schemaRef ds:uri="http://purl.org/dc/dcmitype/"/>
    <ds:schemaRef ds:uri="e43df85e-1a90-4f35-984f-b50671c40a74"/>
    <ds:schemaRef ds:uri="http://schemas.openxmlformats.org/package/2006/metadata/core-properties"/>
    <ds:schemaRef ds:uri="http://purl.org/dc/elements/1.1/"/>
    <ds:schemaRef ds:uri="c43a2d8f-bf28-4bd0-b6c4-0c6d6c609fb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657549-FA8D-4C3F-997E-83974F317C0F}"/>
</file>

<file path=customXml/itemProps4.xml><?xml version="1.0" encoding="utf-8"?>
<ds:datastoreItem xmlns:ds="http://schemas.openxmlformats.org/officeDocument/2006/customXml" ds:itemID="{B73E6D89-7315-47A5-983C-9F09E195F088}">
  <ds:schemaRefs>
    <ds:schemaRef ds:uri="http://lp/documentinfo/RK"/>
  </ds:schemaRefs>
</ds:datastoreItem>
</file>

<file path=customXml/itemProps5.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6.xml><?xml version="1.0" encoding="utf-8"?>
<ds:datastoreItem xmlns:ds="http://schemas.openxmlformats.org/officeDocument/2006/customXml" ds:itemID="{9DC079DE-B876-49CC-9A3A-C6EF3BB10E6F}">
  <ds:schemaRefs>
    <ds:schemaRef ds:uri="http://schemas.microsoft.com/sharepoint/events"/>
  </ds:schemaRefs>
</ds:datastoreItem>
</file>

<file path=customXml/itemProps7.xml><?xml version="1.0" encoding="utf-8"?>
<ds:datastoreItem xmlns:ds="http://schemas.openxmlformats.org/officeDocument/2006/customXml" ds:itemID="{19D9AEA0-93DE-41CC-AF0C-38D2E5B130FC}">
  <ds:schemaRefs>
    <ds:schemaRef ds:uri="http://schemas.microsoft.com/office/2006/metadata/customXsn"/>
  </ds:schemaRefs>
</ds:datastoreItem>
</file>

<file path=customXml/itemProps8.xml><?xml version="1.0" encoding="utf-8"?>
<ds:datastoreItem xmlns:ds="http://schemas.openxmlformats.org/officeDocument/2006/customXml" ds:itemID="{C4A4C416-C67C-4657-8E0A-AFA49100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271</Words>
  <Characters>1441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Andersson</dc:creator>
  <cp:lastModifiedBy>Isabelle Andersson</cp:lastModifiedBy>
  <cp:revision>20</cp:revision>
  <cp:lastPrinted>2017-02-09T16:07:00Z</cp:lastPrinted>
  <dcterms:created xsi:type="dcterms:W3CDTF">2017-02-07T12:19:00Z</dcterms:created>
  <dcterms:modified xsi:type="dcterms:W3CDTF">2017-02-13T16:03:00Z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b86150e4-7c07-449e-8492-1d7ff64c9925</vt:lpwstr>
  </property>
</Properties>
</file>