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C7CAC" w14:textId="77777777" w:rsidR="0003076F" w:rsidRDefault="000E1619" w:rsidP="0003076F">
      <w:pPr>
        <w:pStyle w:val="Rubrik"/>
      </w:pPr>
      <w:bookmarkStart w:id="0" w:name="Start"/>
      <w:bookmarkEnd w:id="0"/>
      <w:r>
        <w:t>S</w:t>
      </w:r>
      <w:r w:rsidR="0003076F">
        <w:t>var på frågorna 2017/18:1163</w:t>
      </w:r>
      <w:r>
        <w:t xml:space="preserve"> av </w:t>
      </w:r>
      <w:r w:rsidR="0003076F">
        <w:t>Sten Bergheden (M</w:t>
      </w:r>
      <w:r>
        <w:t>)</w:t>
      </w:r>
      <w:r w:rsidR="0003076F">
        <w:t xml:space="preserve"> Säkerheten på landsbygden och </w:t>
      </w:r>
      <w:r w:rsidR="0003076F" w:rsidRPr="0003076F">
        <w:t>2017/18:1171 av Björn Söder (SD) Hat och attacker mot svenska bönder</w:t>
      </w:r>
    </w:p>
    <w:p w14:paraId="07F78C68" w14:textId="77777777" w:rsidR="0003076F" w:rsidRPr="0003076F" w:rsidRDefault="0003076F" w:rsidP="0003076F">
      <w:pPr>
        <w:pStyle w:val="Brdtext"/>
      </w:pPr>
      <w:r>
        <w:t xml:space="preserve">Sten Bergheden har frågat mig </w:t>
      </w:r>
      <w:r w:rsidR="006A3F4C">
        <w:t xml:space="preserve">vilka åtgärder jag tänker vidta för att säkerheten på landsbygden och för lantbrukarna ska prioriteras på samma sätt som i städerna. Därtill har Björn Söder frågat mig vilka åtgärder jag avser vidta för att komma tillrätta med </w:t>
      </w:r>
      <w:r w:rsidR="00B577E3">
        <w:t xml:space="preserve">problemen med hat och hot som svenska bönder utsatts för i sociala medier. </w:t>
      </w:r>
    </w:p>
    <w:p w14:paraId="3ED234EB" w14:textId="77777777" w:rsidR="0003076F" w:rsidRPr="0003076F" w:rsidRDefault="0003076F" w:rsidP="0003076F">
      <w:pPr>
        <w:tabs>
          <w:tab w:val="left" w:pos="1701"/>
          <w:tab w:val="left" w:pos="3600"/>
          <w:tab w:val="left" w:pos="5387"/>
        </w:tabs>
        <w:rPr>
          <w:rFonts w:ascii="Garamond" w:eastAsia="Garamond" w:hAnsi="Garamond" w:cs="Times New Roman"/>
        </w:rPr>
      </w:pPr>
      <w:r w:rsidRPr="0003076F">
        <w:rPr>
          <w:rFonts w:ascii="Garamond" w:eastAsia="Garamond" w:hAnsi="Garamond" w:cs="Times New Roman"/>
        </w:rPr>
        <w:t xml:space="preserve">I ett demokratiskt samhälle har ingen rätt att förstöra eller stjäla någon annans egendom, eller i värsta fall skada andra människor, för att uppnå politiska syften. De människor som begår dessa brott äventyrar dessutom det målmedvetna arbete för ett stärkt djurskydd som seriösa organisationer och lantbrukare arbetar för. </w:t>
      </w:r>
      <w:r w:rsidR="00C407EA">
        <w:rPr>
          <w:rFonts w:ascii="Garamond" w:eastAsia="Garamond" w:hAnsi="Garamond" w:cs="Times New Roman"/>
        </w:rPr>
        <w:t>Regeringen har fört samtal med både Lantbrukarnas riksförbund och Polismyndigheten kring</w:t>
      </w:r>
      <w:r w:rsidR="00161763">
        <w:rPr>
          <w:rFonts w:ascii="Garamond" w:eastAsia="Garamond" w:hAnsi="Garamond" w:cs="Times New Roman"/>
        </w:rPr>
        <w:t xml:space="preserve"> denna fråga. </w:t>
      </w:r>
      <w:r w:rsidR="00C407EA">
        <w:rPr>
          <w:rFonts w:ascii="Garamond" w:eastAsia="Garamond" w:hAnsi="Garamond" w:cs="Times New Roman"/>
        </w:rPr>
        <w:t xml:space="preserve"> </w:t>
      </w:r>
      <w:r w:rsidR="00161763" w:rsidRPr="0003076F">
        <w:rPr>
          <w:rFonts w:ascii="Garamond" w:eastAsia="Garamond" w:hAnsi="Garamond" w:cs="Times New Roman"/>
        </w:rPr>
        <w:t xml:space="preserve">Näringsidkare måste </w:t>
      </w:r>
      <w:r w:rsidR="00161763">
        <w:rPr>
          <w:rFonts w:ascii="Garamond" w:eastAsia="Garamond" w:hAnsi="Garamond" w:cs="Times New Roman"/>
        </w:rPr>
        <w:t xml:space="preserve">givetvis </w:t>
      </w:r>
      <w:r w:rsidR="00161763" w:rsidRPr="0003076F">
        <w:rPr>
          <w:rFonts w:ascii="Garamond" w:eastAsia="Garamond" w:hAnsi="Garamond" w:cs="Times New Roman"/>
        </w:rPr>
        <w:t>kunna bedriva sin verksamhet utan att riskera att utsättas för hot, trakasserier, skadegörelse eller ännu grövre brott.</w:t>
      </w:r>
    </w:p>
    <w:p w14:paraId="2144EB9F" w14:textId="77777777" w:rsidR="0003076F" w:rsidRPr="0003076F" w:rsidRDefault="0003076F" w:rsidP="0003076F">
      <w:pPr>
        <w:spacing w:after="150"/>
        <w:contextualSpacing/>
        <w:rPr>
          <w:rFonts w:ascii="Garamond" w:eastAsia="Garamond" w:hAnsi="Garamond" w:cs="Times New Roman"/>
        </w:rPr>
      </w:pPr>
      <w:r w:rsidRPr="0003076F">
        <w:rPr>
          <w:rFonts w:ascii="Garamond" w:eastAsia="Garamond" w:hAnsi="Garamond" w:cs="Times New Roman"/>
        </w:rPr>
        <w:t xml:space="preserve">Polismyndigheten agerar tillsammans med Säkerhetspolisen mot den som utsätter till exempel lantbrukare och näringsidkare för brott. Insatserna sker exempelvis inom ramen för det som polisen benämner som brottsaktiv inhemsk extremism. De polisiära åtgärderna består av att upptäcka, förebygga och förhindra brott genom sedvanliga utredningsåtgärder och genom inhämtning och bearbetning av underrättelser. </w:t>
      </w:r>
    </w:p>
    <w:p w14:paraId="6C0FFAD7" w14:textId="77777777" w:rsidR="0003076F" w:rsidRDefault="0003076F" w:rsidP="0003076F">
      <w:pPr>
        <w:tabs>
          <w:tab w:val="left" w:pos="1701"/>
          <w:tab w:val="left" w:pos="3600"/>
          <w:tab w:val="left" w:pos="5387"/>
        </w:tabs>
        <w:spacing w:after="0"/>
        <w:rPr>
          <w:rFonts w:ascii="Garamond" w:eastAsia="Garamond" w:hAnsi="Garamond" w:cs="Times New Roman"/>
        </w:rPr>
      </w:pPr>
    </w:p>
    <w:p w14:paraId="3C170045" w14:textId="6438877D" w:rsidR="0003076F" w:rsidRPr="0003076F" w:rsidRDefault="0003076F" w:rsidP="0003076F">
      <w:pPr>
        <w:tabs>
          <w:tab w:val="left" w:pos="1701"/>
          <w:tab w:val="left" w:pos="3600"/>
          <w:tab w:val="left" w:pos="5387"/>
        </w:tabs>
        <w:rPr>
          <w:rFonts w:ascii="Garamond" w:eastAsia="Garamond" w:hAnsi="Garamond" w:cs="Times New Roman"/>
        </w:rPr>
      </w:pPr>
      <w:r w:rsidRPr="0003076F">
        <w:rPr>
          <w:rFonts w:ascii="Garamond" w:eastAsia="Garamond" w:hAnsi="Garamond" w:cs="Times New Roman"/>
        </w:rPr>
        <w:t xml:space="preserve">En effektiv brottsbekämpning kräver resurser. Regeringen har därför föreslagit och aviserat en historisk satsning på Polismyndigheten i budgetpropositionen för 2018 om sammanlagt 7,1 miljarder kronor de </w:t>
      </w:r>
      <w:r w:rsidRPr="0003076F">
        <w:rPr>
          <w:rFonts w:ascii="Garamond" w:eastAsia="Garamond" w:hAnsi="Garamond" w:cs="Times New Roman"/>
        </w:rPr>
        <w:lastRenderedPageBreak/>
        <w:t xml:space="preserve">kommande tre åren för att bland annat utveckla verksamheten och öka antalet polisanställda. Därtill har regeringen avsatt ytterligare 200 miljoner kronor i </w:t>
      </w:r>
      <w:r w:rsidR="00355439" w:rsidRPr="0003076F">
        <w:rPr>
          <w:rFonts w:ascii="Garamond" w:eastAsia="Garamond" w:hAnsi="Garamond" w:cs="Times New Roman"/>
        </w:rPr>
        <w:t>vårändringsb</w:t>
      </w:r>
      <w:bookmarkStart w:id="1" w:name="_GoBack"/>
      <w:bookmarkEnd w:id="1"/>
      <w:r w:rsidR="00355439" w:rsidRPr="0003076F">
        <w:rPr>
          <w:rFonts w:ascii="Garamond" w:eastAsia="Garamond" w:hAnsi="Garamond" w:cs="Times New Roman"/>
        </w:rPr>
        <w:t>udget</w:t>
      </w:r>
      <w:r w:rsidR="00355439">
        <w:rPr>
          <w:rFonts w:ascii="Garamond" w:eastAsia="Garamond" w:hAnsi="Garamond" w:cs="Times New Roman"/>
        </w:rPr>
        <w:t>en för 2018</w:t>
      </w:r>
      <w:r w:rsidRPr="0003076F">
        <w:rPr>
          <w:rFonts w:ascii="Garamond" w:eastAsia="Garamond" w:hAnsi="Garamond" w:cs="Times New Roman"/>
        </w:rPr>
        <w:t xml:space="preserve"> för att ytterligare stärka polisverksamheten. Poliser i yttre tjänst behöver till exempel utrustas med kroppsburna kameror. Sådan utrustning kan bidra till ökad lagföring av personer som begår brott.</w:t>
      </w:r>
    </w:p>
    <w:p w14:paraId="59721BC6" w14:textId="25C49083" w:rsidR="0003076F" w:rsidRDefault="00C407EA" w:rsidP="0003076F">
      <w:pPr>
        <w:tabs>
          <w:tab w:val="left" w:pos="1701"/>
          <w:tab w:val="left" w:pos="3600"/>
          <w:tab w:val="left" w:pos="5387"/>
        </w:tabs>
        <w:rPr>
          <w:rFonts w:ascii="Garamond" w:eastAsia="Garamond" w:hAnsi="Garamond" w:cs="Times New Roman"/>
        </w:rPr>
      </w:pPr>
      <w:r>
        <w:rPr>
          <w:rFonts w:ascii="Garamond" w:eastAsia="Garamond" w:hAnsi="Garamond" w:cs="Times New Roman"/>
          <w:iCs/>
        </w:rPr>
        <w:t xml:space="preserve">Att många brott numera begås på internet och i sociala medier kräver att lagstiftningen moderniseras. </w:t>
      </w:r>
      <w:r w:rsidR="0003076F" w:rsidRPr="00C407EA">
        <w:rPr>
          <w:rFonts w:ascii="Garamond" w:eastAsia="Garamond" w:hAnsi="Garamond" w:cs="Times New Roman"/>
          <w:iCs/>
        </w:rPr>
        <w:t xml:space="preserve">Den 1 januari i år trädde </w:t>
      </w:r>
      <w:r w:rsidR="005423DA">
        <w:rPr>
          <w:rFonts w:ascii="Garamond" w:eastAsia="Garamond" w:hAnsi="Garamond" w:cs="Times New Roman"/>
          <w:iCs/>
        </w:rPr>
        <w:t>därför</w:t>
      </w:r>
      <w:r>
        <w:rPr>
          <w:rFonts w:ascii="Garamond" w:eastAsia="Garamond" w:hAnsi="Garamond" w:cs="Times New Roman"/>
          <w:iCs/>
        </w:rPr>
        <w:t xml:space="preserve"> </w:t>
      </w:r>
      <w:r w:rsidR="0003076F" w:rsidRPr="00C407EA">
        <w:rPr>
          <w:rFonts w:ascii="Garamond" w:eastAsia="Garamond" w:hAnsi="Garamond" w:cs="Times New Roman"/>
          <w:iCs/>
        </w:rPr>
        <w:t>lagändringar i kraft som</w:t>
      </w:r>
      <w:r w:rsidR="0003076F" w:rsidRPr="0003076F">
        <w:rPr>
          <w:rFonts w:ascii="Garamond" w:eastAsia="Garamond" w:hAnsi="Garamond" w:cs="Times New Roman"/>
        </w:rPr>
        <w:t xml:space="preserve"> ger ett bättre skydd mot exempelvis ofredande på internet och i juli förra året höjdes minimistraffet för grovt olaga hot. Regeringen har också lämnat förslag om ändringar i straffbestämmelsen om olaga hot. Straffbestämmelsen föreslås bl.a. utvidgas så att det blir straffbart att hota med fler typer av brottsliga gärningar, t.ex. hota med att bryta sig in i någons bostad. Lagändringarna föreslås träda</w:t>
      </w:r>
      <w:r>
        <w:rPr>
          <w:rFonts w:ascii="Garamond" w:eastAsia="Garamond" w:hAnsi="Garamond" w:cs="Times New Roman"/>
        </w:rPr>
        <w:t xml:space="preserve"> i kraft den 1 januari 2019, vil</w:t>
      </w:r>
      <w:r w:rsidR="0003076F" w:rsidRPr="0003076F">
        <w:rPr>
          <w:rFonts w:ascii="Garamond" w:eastAsia="Garamond" w:hAnsi="Garamond" w:cs="Times New Roman"/>
        </w:rPr>
        <w:t>ket beror på att de även föranleder ändringar i grundlagen.</w:t>
      </w:r>
    </w:p>
    <w:p w14:paraId="09A06A6D" w14:textId="4BB15DA2" w:rsidR="00DA1B97" w:rsidRDefault="00681F10" w:rsidP="006A12F1">
      <w:pPr>
        <w:pStyle w:val="Brdtext"/>
      </w:pPr>
      <w:r>
        <w:t>Regeringen har således vidtagit ett antal åtgärder för att den typ av brott som bland annat lantbrukare utsätts för ska hanteras effektivt av rättsväsendet</w:t>
      </w:r>
      <w:r w:rsidR="00DA1B97">
        <w:t>, både avseende lagstiftning och resurser</w:t>
      </w:r>
      <w:r>
        <w:t xml:space="preserve">. </w:t>
      </w:r>
      <w:r w:rsidR="00DA1B97">
        <w:t xml:space="preserve">Hur Polismyndigheten väljer att organisera sina resurser </w:t>
      </w:r>
      <w:r w:rsidR="00826E51">
        <w:t xml:space="preserve">samt </w:t>
      </w:r>
      <w:r w:rsidR="00DA1B97">
        <w:t>på vilket sätt och med vilka metoder man bekämpar olika typer av brott måste vara upp till myndigheten att besluta om.</w:t>
      </w:r>
    </w:p>
    <w:p w14:paraId="6A1F95DC" w14:textId="77777777" w:rsidR="00CF3AE8" w:rsidRDefault="00CF3AE8" w:rsidP="006A12F1">
      <w:pPr>
        <w:pStyle w:val="Brdtext"/>
      </w:pPr>
    </w:p>
    <w:p w14:paraId="58C516F3" w14:textId="77777777" w:rsidR="000E1619" w:rsidRDefault="000E1619" w:rsidP="006A12F1">
      <w:pPr>
        <w:pStyle w:val="Brdtext"/>
      </w:pPr>
      <w:r>
        <w:t xml:space="preserve">Stockholm den </w:t>
      </w:r>
      <w:sdt>
        <w:sdtPr>
          <w:id w:val="-1225218591"/>
          <w:placeholder>
            <w:docPart w:val="BA9A2996BE95498895E72C4703138E5B"/>
          </w:placeholder>
          <w:dataBinding w:prefixMappings="xmlns:ns0='http://lp/documentinfo/RK' " w:xpath="/ns0:DocumentInfo[1]/ns0:BaseInfo[1]/ns0:HeaderDate[1]" w:storeItemID="{854E924E-FA89-4C9D-91C2-13531903B02B}"/>
          <w:date w:fullDate="2018-04-18T00:00:00Z">
            <w:dateFormat w:val="d MMMM yyyy"/>
            <w:lid w:val="sv-SE"/>
            <w:storeMappedDataAs w:val="dateTime"/>
            <w:calendar w:val="gregorian"/>
          </w:date>
        </w:sdtPr>
        <w:sdtEndPr/>
        <w:sdtContent>
          <w:r w:rsidR="0003076F">
            <w:t>18 april</w:t>
          </w:r>
          <w:r>
            <w:t xml:space="preserve"> 2018</w:t>
          </w:r>
        </w:sdtContent>
      </w:sdt>
    </w:p>
    <w:p w14:paraId="1C0E560D" w14:textId="77777777" w:rsidR="000E1619" w:rsidRDefault="000E1619" w:rsidP="004E7A8F">
      <w:pPr>
        <w:pStyle w:val="Brdtextutanavstnd"/>
      </w:pPr>
    </w:p>
    <w:p w14:paraId="6D07E82B" w14:textId="77777777" w:rsidR="000E1619" w:rsidRDefault="000E1619" w:rsidP="004E7A8F">
      <w:pPr>
        <w:pStyle w:val="Brdtextutanavstnd"/>
      </w:pPr>
    </w:p>
    <w:p w14:paraId="6362A358" w14:textId="77777777" w:rsidR="000E1619" w:rsidRPr="00DB48AB" w:rsidRDefault="00450035" w:rsidP="00DB48AB">
      <w:pPr>
        <w:pStyle w:val="Brdtext"/>
      </w:pPr>
      <w:r>
        <w:t>Morgan Johansson</w:t>
      </w:r>
    </w:p>
    <w:sectPr w:rsidR="000E1619" w:rsidRPr="00DB48AB" w:rsidSect="000E1619">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D60C7" w14:textId="77777777" w:rsidR="00A24D24" w:rsidRDefault="00A24D24" w:rsidP="00A87A54">
      <w:pPr>
        <w:spacing w:after="0" w:line="240" w:lineRule="auto"/>
      </w:pPr>
      <w:r>
        <w:separator/>
      </w:r>
    </w:p>
  </w:endnote>
  <w:endnote w:type="continuationSeparator" w:id="0">
    <w:p w14:paraId="3197A417" w14:textId="77777777" w:rsidR="00A24D24" w:rsidRDefault="00A24D2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BD636" w14:textId="77777777" w:rsidR="00F249FE" w:rsidRDefault="00F249F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EDD4DDF" w14:textId="77777777" w:rsidTr="006A26EC">
      <w:trPr>
        <w:trHeight w:val="227"/>
        <w:jc w:val="right"/>
      </w:trPr>
      <w:tc>
        <w:tcPr>
          <w:tcW w:w="708" w:type="dxa"/>
          <w:vAlign w:val="bottom"/>
        </w:tcPr>
        <w:p w14:paraId="2391E3CF" w14:textId="00090285"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355439">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355439">
            <w:rPr>
              <w:rStyle w:val="Sidnummer"/>
              <w:noProof/>
            </w:rPr>
            <w:t>2</w:t>
          </w:r>
          <w:r>
            <w:rPr>
              <w:rStyle w:val="Sidnummer"/>
            </w:rPr>
            <w:fldChar w:fldCharType="end"/>
          </w:r>
          <w:r>
            <w:rPr>
              <w:rStyle w:val="Sidnummer"/>
            </w:rPr>
            <w:t>)</w:t>
          </w:r>
        </w:p>
      </w:tc>
    </w:tr>
    <w:tr w:rsidR="005606BC" w:rsidRPr="00347E11" w14:paraId="799D66A4" w14:textId="77777777" w:rsidTr="006A26EC">
      <w:trPr>
        <w:trHeight w:val="850"/>
        <w:jc w:val="right"/>
      </w:trPr>
      <w:tc>
        <w:tcPr>
          <w:tcW w:w="708" w:type="dxa"/>
          <w:vAlign w:val="bottom"/>
        </w:tcPr>
        <w:p w14:paraId="7B013D66" w14:textId="77777777" w:rsidR="005606BC" w:rsidRPr="00347E11" w:rsidRDefault="005606BC" w:rsidP="005606BC">
          <w:pPr>
            <w:pStyle w:val="Sidfot"/>
            <w:spacing w:line="276" w:lineRule="auto"/>
            <w:jc w:val="right"/>
          </w:pPr>
        </w:p>
      </w:tc>
    </w:tr>
  </w:tbl>
  <w:p w14:paraId="267793B2"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DCFF2DD" w14:textId="77777777" w:rsidTr="001F4302">
      <w:trPr>
        <w:trHeight w:val="510"/>
      </w:trPr>
      <w:tc>
        <w:tcPr>
          <w:tcW w:w="8525" w:type="dxa"/>
          <w:gridSpan w:val="2"/>
          <w:vAlign w:val="bottom"/>
        </w:tcPr>
        <w:p w14:paraId="22DB3012" w14:textId="77777777" w:rsidR="00347E11" w:rsidRPr="00347E11" w:rsidRDefault="00347E11" w:rsidP="00347E11">
          <w:pPr>
            <w:pStyle w:val="Sidfot"/>
            <w:rPr>
              <w:sz w:val="8"/>
            </w:rPr>
          </w:pPr>
        </w:p>
      </w:tc>
    </w:tr>
    <w:tr w:rsidR="00093408" w:rsidRPr="00EE3C0F" w14:paraId="458027BE" w14:textId="77777777" w:rsidTr="00C26068">
      <w:trPr>
        <w:trHeight w:val="227"/>
      </w:trPr>
      <w:tc>
        <w:tcPr>
          <w:tcW w:w="4074" w:type="dxa"/>
        </w:tcPr>
        <w:p w14:paraId="3DA4D756" w14:textId="77777777" w:rsidR="00347E11" w:rsidRPr="00F53AEA" w:rsidRDefault="00347E11" w:rsidP="00C26068">
          <w:pPr>
            <w:pStyle w:val="Sidfot"/>
            <w:spacing w:line="276" w:lineRule="auto"/>
          </w:pPr>
        </w:p>
      </w:tc>
      <w:tc>
        <w:tcPr>
          <w:tcW w:w="4451" w:type="dxa"/>
        </w:tcPr>
        <w:p w14:paraId="77E5C9EB" w14:textId="77777777" w:rsidR="00093408" w:rsidRPr="00F53AEA" w:rsidRDefault="00093408" w:rsidP="00F53AEA">
          <w:pPr>
            <w:pStyle w:val="Sidfot"/>
            <w:spacing w:line="276" w:lineRule="auto"/>
          </w:pPr>
        </w:p>
      </w:tc>
    </w:tr>
  </w:tbl>
  <w:p w14:paraId="6081891A"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4C32" w14:textId="77777777" w:rsidR="00A24D24" w:rsidRDefault="00A24D24" w:rsidP="00A87A54">
      <w:pPr>
        <w:spacing w:after="0" w:line="240" w:lineRule="auto"/>
      </w:pPr>
      <w:r>
        <w:separator/>
      </w:r>
    </w:p>
  </w:footnote>
  <w:footnote w:type="continuationSeparator" w:id="0">
    <w:p w14:paraId="060921C9" w14:textId="77777777" w:rsidR="00A24D24" w:rsidRDefault="00A24D2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F73A9" w14:textId="2075E36E" w:rsidR="00F249FE" w:rsidRDefault="00F249F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1E469" w14:textId="65A2C5AE" w:rsidR="00F249FE" w:rsidRDefault="00F249F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E1619" w14:paraId="6E662FFD" w14:textId="77777777" w:rsidTr="00C93EBA">
      <w:trPr>
        <w:trHeight w:val="227"/>
      </w:trPr>
      <w:tc>
        <w:tcPr>
          <w:tcW w:w="5534" w:type="dxa"/>
        </w:tcPr>
        <w:p w14:paraId="7CB85754" w14:textId="77777777" w:rsidR="000E1619" w:rsidRPr="007D73AB" w:rsidRDefault="000E1619">
          <w:pPr>
            <w:pStyle w:val="Sidhuvud"/>
          </w:pPr>
        </w:p>
      </w:tc>
      <w:tc>
        <w:tcPr>
          <w:tcW w:w="3170" w:type="dxa"/>
          <w:vAlign w:val="bottom"/>
        </w:tcPr>
        <w:p w14:paraId="46FB2847" w14:textId="77777777" w:rsidR="000E1619" w:rsidRPr="007D73AB" w:rsidRDefault="000E1619" w:rsidP="00340DE0">
          <w:pPr>
            <w:pStyle w:val="Sidhuvud"/>
          </w:pPr>
        </w:p>
      </w:tc>
      <w:tc>
        <w:tcPr>
          <w:tcW w:w="1134" w:type="dxa"/>
        </w:tcPr>
        <w:p w14:paraId="2C4501E3" w14:textId="77777777" w:rsidR="000E1619" w:rsidRDefault="000E1619" w:rsidP="005A703A">
          <w:pPr>
            <w:pStyle w:val="Sidhuvud"/>
          </w:pPr>
        </w:p>
      </w:tc>
    </w:tr>
    <w:tr w:rsidR="000E1619" w14:paraId="4F6F2559" w14:textId="77777777" w:rsidTr="00C93EBA">
      <w:trPr>
        <w:trHeight w:val="1928"/>
      </w:trPr>
      <w:tc>
        <w:tcPr>
          <w:tcW w:w="5534" w:type="dxa"/>
        </w:tcPr>
        <w:p w14:paraId="614BE489" w14:textId="77777777" w:rsidR="000E1619" w:rsidRPr="00340DE0" w:rsidRDefault="000E1619" w:rsidP="00340DE0">
          <w:pPr>
            <w:pStyle w:val="Sidhuvud"/>
          </w:pPr>
          <w:r>
            <w:rPr>
              <w:noProof/>
            </w:rPr>
            <w:drawing>
              <wp:inline distT="0" distB="0" distL="0" distR="0" wp14:anchorId="6AE75754" wp14:editId="480E2C79">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378B3DB4" w14:textId="77777777" w:rsidR="000E1619" w:rsidRPr="00710A6C" w:rsidRDefault="000E1619" w:rsidP="00EE3C0F">
          <w:pPr>
            <w:pStyle w:val="Sidhuvud"/>
            <w:rPr>
              <w:b/>
            </w:rPr>
          </w:pPr>
        </w:p>
        <w:p w14:paraId="73CAE560" w14:textId="77777777" w:rsidR="000E1619" w:rsidRDefault="000E1619" w:rsidP="00EE3C0F">
          <w:pPr>
            <w:pStyle w:val="Sidhuvud"/>
          </w:pPr>
        </w:p>
        <w:p w14:paraId="49CE7C8D" w14:textId="77777777" w:rsidR="000E1619" w:rsidRDefault="000E1619" w:rsidP="00EE3C0F">
          <w:pPr>
            <w:pStyle w:val="Sidhuvud"/>
          </w:pPr>
        </w:p>
        <w:p w14:paraId="118CFDA0" w14:textId="77777777" w:rsidR="000E1619" w:rsidRDefault="000E1619" w:rsidP="00EE3C0F">
          <w:pPr>
            <w:pStyle w:val="Sidhuvud"/>
          </w:pPr>
        </w:p>
        <w:sdt>
          <w:sdtPr>
            <w:alias w:val="Dnr"/>
            <w:tag w:val="ccRKShow_Dnr"/>
            <w:id w:val="-829283628"/>
            <w:placeholder>
              <w:docPart w:val="4AC8A55C7338442E9891A31EF902BB18"/>
            </w:placeholder>
            <w:dataBinding w:prefixMappings="xmlns:ns0='http://lp/documentinfo/RK' " w:xpath="/ns0:DocumentInfo[1]/ns0:BaseInfo[1]/ns0:Dnr[1]" w:storeItemID="{854E924E-FA89-4C9D-91C2-13531903B02B}"/>
            <w:text/>
          </w:sdtPr>
          <w:sdtEndPr/>
          <w:sdtContent>
            <w:p w14:paraId="68EA92C7" w14:textId="77777777" w:rsidR="000E1619" w:rsidRDefault="00F249FE" w:rsidP="00EE3C0F">
              <w:pPr>
                <w:pStyle w:val="Sidhuvud"/>
              </w:pPr>
              <w:r>
                <w:t>Ju2018/02232/POL</w:t>
              </w:r>
              <w:r w:rsidRPr="00234853">
                <w:t xml:space="preserve"> </w:t>
              </w:r>
              <w:r>
                <w:t>Ju2018/02242</w:t>
              </w:r>
              <w:r w:rsidRPr="00234853">
                <w:t>/POL</w:t>
              </w:r>
            </w:p>
          </w:sdtContent>
        </w:sdt>
        <w:sdt>
          <w:sdtPr>
            <w:alias w:val="DocNumber"/>
            <w:tag w:val="DocNumber"/>
            <w:id w:val="1726028884"/>
            <w:placeholder>
              <w:docPart w:val="D9B9B0807BA64D758D6BF6CD89CAD166"/>
            </w:placeholder>
            <w:showingPlcHdr/>
            <w:dataBinding w:prefixMappings="xmlns:ns0='http://lp/documentinfo/RK' " w:xpath="/ns0:DocumentInfo[1]/ns0:BaseInfo[1]/ns0:DocNumber[1]" w:storeItemID="{854E924E-FA89-4C9D-91C2-13531903B02B}"/>
            <w:text/>
          </w:sdtPr>
          <w:sdtEndPr/>
          <w:sdtContent>
            <w:p w14:paraId="0A0DCA37" w14:textId="77777777" w:rsidR="000E1619" w:rsidRDefault="000E1619" w:rsidP="00EE3C0F">
              <w:pPr>
                <w:pStyle w:val="Sidhuvud"/>
              </w:pPr>
              <w:r>
                <w:rPr>
                  <w:rStyle w:val="Platshllartext"/>
                </w:rPr>
                <w:t xml:space="preserve"> </w:t>
              </w:r>
            </w:p>
          </w:sdtContent>
        </w:sdt>
        <w:p w14:paraId="4E13655D" w14:textId="77777777" w:rsidR="000E1619" w:rsidRDefault="000E1619" w:rsidP="00EE3C0F">
          <w:pPr>
            <w:pStyle w:val="Sidhuvud"/>
          </w:pPr>
        </w:p>
      </w:tc>
      <w:tc>
        <w:tcPr>
          <w:tcW w:w="1134" w:type="dxa"/>
        </w:tcPr>
        <w:p w14:paraId="59248244" w14:textId="77777777" w:rsidR="000E1619" w:rsidRDefault="000E1619" w:rsidP="0094502D">
          <w:pPr>
            <w:pStyle w:val="Sidhuvud"/>
          </w:pPr>
        </w:p>
        <w:p w14:paraId="68A6509A" w14:textId="77777777" w:rsidR="000E1619" w:rsidRPr="0094502D" w:rsidRDefault="000E1619" w:rsidP="00EC71A6">
          <w:pPr>
            <w:pStyle w:val="Sidhuvud"/>
          </w:pPr>
        </w:p>
      </w:tc>
    </w:tr>
    <w:tr w:rsidR="000E1619" w14:paraId="324AEC94" w14:textId="77777777" w:rsidTr="00C93EBA">
      <w:trPr>
        <w:trHeight w:val="2268"/>
      </w:trPr>
      <w:sdt>
        <w:sdtPr>
          <w:rPr>
            <w:b/>
          </w:rPr>
          <w:alias w:val="SenderText"/>
          <w:tag w:val="ccRKShow_SenderText"/>
          <w:id w:val="1374046025"/>
          <w:placeholder>
            <w:docPart w:val="784B68EAFF504383A63D416F622CB42D"/>
          </w:placeholder>
        </w:sdtPr>
        <w:sdtEndPr/>
        <w:sdtContent>
          <w:tc>
            <w:tcPr>
              <w:tcW w:w="5534" w:type="dxa"/>
              <w:tcMar>
                <w:right w:w="1134" w:type="dxa"/>
              </w:tcMar>
            </w:tcPr>
            <w:p w14:paraId="75F89568" w14:textId="77777777" w:rsidR="00450035" w:rsidRPr="00450035" w:rsidRDefault="00450035" w:rsidP="00340DE0">
              <w:pPr>
                <w:pStyle w:val="Sidhuvud"/>
                <w:rPr>
                  <w:b/>
                </w:rPr>
              </w:pPr>
              <w:r w:rsidRPr="00450035">
                <w:rPr>
                  <w:b/>
                </w:rPr>
                <w:t>Justitiedepartementet</w:t>
              </w:r>
            </w:p>
            <w:p w14:paraId="5C889AF5" w14:textId="77777777" w:rsidR="000E1619" w:rsidRPr="000E1619" w:rsidRDefault="00450035" w:rsidP="00340DE0">
              <w:pPr>
                <w:pStyle w:val="Sidhuvud"/>
                <w:rPr>
                  <w:b/>
                </w:rPr>
              </w:pPr>
              <w:r w:rsidRPr="00450035">
                <w:t>Justitie- och inrikesministern</w:t>
              </w:r>
            </w:p>
          </w:tc>
        </w:sdtContent>
      </w:sdt>
      <w:sdt>
        <w:sdtPr>
          <w:alias w:val="Recipient"/>
          <w:tag w:val="ccRKShow_Recipient"/>
          <w:id w:val="-28344517"/>
          <w:placeholder>
            <w:docPart w:val="4CE3E976587C443E9382CE7375BFFA01"/>
          </w:placeholder>
          <w:dataBinding w:prefixMappings="xmlns:ns0='http://lp/documentinfo/RK' " w:xpath="/ns0:DocumentInfo[1]/ns0:BaseInfo[1]/ns0:Recipient[1]" w:storeItemID="{854E924E-FA89-4C9D-91C2-13531903B02B}"/>
          <w:text w:multiLine="1"/>
        </w:sdtPr>
        <w:sdtEndPr/>
        <w:sdtContent>
          <w:tc>
            <w:tcPr>
              <w:tcW w:w="3170" w:type="dxa"/>
            </w:tcPr>
            <w:p w14:paraId="7FADA3A8" w14:textId="77777777" w:rsidR="000E1619" w:rsidRDefault="000E1619" w:rsidP="00547B89">
              <w:pPr>
                <w:pStyle w:val="Sidhuvud"/>
              </w:pPr>
              <w:r>
                <w:t>Till riksdagen</w:t>
              </w:r>
            </w:p>
          </w:tc>
        </w:sdtContent>
      </w:sdt>
      <w:tc>
        <w:tcPr>
          <w:tcW w:w="1134" w:type="dxa"/>
        </w:tcPr>
        <w:p w14:paraId="436C717F" w14:textId="77777777" w:rsidR="000E1619" w:rsidRDefault="000E1619" w:rsidP="003E6020">
          <w:pPr>
            <w:pStyle w:val="Sidhuvud"/>
          </w:pPr>
        </w:p>
      </w:tc>
    </w:tr>
  </w:tbl>
  <w:p w14:paraId="7F62C2A1" w14:textId="29CFB595"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15C5CF4"/>
    <w:multiLevelType w:val="hybridMultilevel"/>
    <w:tmpl w:val="C89CA53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ED064D3"/>
    <w:multiLevelType w:val="hybridMultilevel"/>
    <w:tmpl w:val="59BCF04C"/>
    <w:lvl w:ilvl="0" w:tplc="47FE732A">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270774A"/>
    <w:multiLevelType w:val="multilevel"/>
    <w:tmpl w:val="1B563932"/>
    <w:numStyleLink w:val="RKNumreradlista"/>
  </w:abstractNum>
  <w:abstractNum w:abstractNumId="29" w15:restartNumberingAfterBreak="0">
    <w:nsid w:val="4C84297C"/>
    <w:multiLevelType w:val="multilevel"/>
    <w:tmpl w:val="1B563932"/>
    <w:numStyleLink w:val="RKNumreradlista"/>
  </w:abstractNum>
  <w:abstractNum w:abstractNumId="30" w15:restartNumberingAfterBreak="0">
    <w:nsid w:val="4D904BDB"/>
    <w:multiLevelType w:val="multilevel"/>
    <w:tmpl w:val="1B563932"/>
    <w:numStyleLink w:val="RKNumreradlista"/>
  </w:abstractNum>
  <w:abstractNum w:abstractNumId="31" w15:restartNumberingAfterBreak="0">
    <w:nsid w:val="4DAD38FF"/>
    <w:multiLevelType w:val="multilevel"/>
    <w:tmpl w:val="1B563932"/>
    <w:numStyleLink w:val="RKNumreradlista"/>
  </w:abstractNum>
  <w:abstractNum w:abstractNumId="32" w15:restartNumberingAfterBreak="0">
    <w:nsid w:val="53A05A92"/>
    <w:multiLevelType w:val="multilevel"/>
    <w:tmpl w:val="1B563932"/>
    <w:numStyleLink w:val="RKNumreradlista"/>
  </w:abstractNum>
  <w:abstractNum w:abstractNumId="33" w15:restartNumberingAfterBreak="0">
    <w:nsid w:val="5C6843F9"/>
    <w:multiLevelType w:val="multilevel"/>
    <w:tmpl w:val="1A20A4CA"/>
    <w:numStyleLink w:val="RKPunktlista"/>
  </w:abstractNum>
  <w:abstractNum w:abstractNumId="34" w15:restartNumberingAfterBreak="0">
    <w:nsid w:val="61AC437A"/>
    <w:multiLevelType w:val="multilevel"/>
    <w:tmpl w:val="E2FEA49E"/>
    <w:numStyleLink w:val="RKNumreraderubriker"/>
  </w:abstractNum>
  <w:abstractNum w:abstractNumId="35" w15:restartNumberingAfterBreak="0">
    <w:nsid w:val="64780D1B"/>
    <w:multiLevelType w:val="multilevel"/>
    <w:tmpl w:val="1B563932"/>
    <w:numStyleLink w:val="RKNumreradlista"/>
  </w:abstractNum>
  <w:abstractNum w:abstractNumId="36" w15:restartNumberingAfterBreak="0">
    <w:nsid w:val="664239C2"/>
    <w:multiLevelType w:val="multilevel"/>
    <w:tmpl w:val="1A20A4CA"/>
    <w:numStyleLink w:val="RKPunktlista"/>
  </w:abstractNum>
  <w:abstractNum w:abstractNumId="37" w15:restartNumberingAfterBreak="0">
    <w:nsid w:val="6AA87A6A"/>
    <w:multiLevelType w:val="multilevel"/>
    <w:tmpl w:val="186C6512"/>
    <w:numStyleLink w:val="Strecklistan"/>
  </w:abstractNum>
  <w:abstractNum w:abstractNumId="38" w15:restartNumberingAfterBreak="0">
    <w:nsid w:val="6D8C68B4"/>
    <w:multiLevelType w:val="multilevel"/>
    <w:tmpl w:val="1B563932"/>
    <w:numStyleLink w:val="RKNumreradlista"/>
  </w:abstractNum>
  <w:abstractNum w:abstractNumId="39"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4466A28"/>
    <w:multiLevelType w:val="multilevel"/>
    <w:tmpl w:val="1A20A4CA"/>
    <w:numStyleLink w:val="RKPunktlista"/>
  </w:abstractNum>
  <w:abstractNum w:abstractNumId="41" w15:restartNumberingAfterBreak="0">
    <w:nsid w:val="76322898"/>
    <w:multiLevelType w:val="multilevel"/>
    <w:tmpl w:val="186C6512"/>
    <w:numStyleLink w:val="Strecklistan"/>
  </w:abstractNum>
  <w:num w:numId="1">
    <w:abstractNumId w:val="27"/>
  </w:num>
  <w:num w:numId="2">
    <w:abstractNumId w:val="34"/>
  </w:num>
  <w:num w:numId="3">
    <w:abstractNumId w:val="8"/>
  </w:num>
  <w:num w:numId="4">
    <w:abstractNumId w:val="3"/>
  </w:num>
  <w:num w:numId="5">
    <w:abstractNumId w:val="9"/>
  </w:num>
  <w:num w:numId="6">
    <w:abstractNumId w:val="7"/>
  </w:num>
  <w:num w:numId="7">
    <w:abstractNumId w:val="23"/>
  </w:num>
  <w:num w:numId="8">
    <w:abstractNumId w:val="20"/>
  </w:num>
  <w:num w:numId="9">
    <w:abstractNumId w:val="12"/>
  </w:num>
  <w:num w:numId="10">
    <w:abstractNumId w:val="17"/>
  </w:num>
  <w:num w:numId="11">
    <w:abstractNumId w:val="22"/>
  </w:num>
  <w:num w:numId="12">
    <w:abstractNumId w:val="39"/>
  </w:num>
  <w:num w:numId="13">
    <w:abstractNumId w:val="32"/>
  </w:num>
  <w:num w:numId="14">
    <w:abstractNumId w:val="13"/>
  </w:num>
  <w:num w:numId="15">
    <w:abstractNumId w:val="11"/>
  </w:num>
  <w:num w:numId="16">
    <w:abstractNumId w:val="36"/>
  </w:num>
  <w:num w:numId="17">
    <w:abstractNumId w:val="33"/>
  </w:num>
  <w:num w:numId="18">
    <w:abstractNumId w:val="10"/>
  </w:num>
  <w:num w:numId="19">
    <w:abstractNumId w:val="2"/>
  </w:num>
  <w:num w:numId="20">
    <w:abstractNumId w:val="6"/>
  </w:num>
  <w:num w:numId="21">
    <w:abstractNumId w:val="19"/>
  </w:num>
  <w:num w:numId="22">
    <w:abstractNumId w:val="14"/>
  </w:num>
  <w:num w:numId="23">
    <w:abstractNumId w:val="29"/>
  </w:num>
  <w:num w:numId="24">
    <w:abstractNumId w:val="30"/>
  </w:num>
  <w:num w:numId="25">
    <w:abstractNumId w:val="40"/>
  </w:num>
  <w:num w:numId="26">
    <w:abstractNumId w:val="24"/>
  </w:num>
  <w:num w:numId="27">
    <w:abstractNumId w:val="37"/>
  </w:num>
  <w:num w:numId="28">
    <w:abstractNumId w:val="18"/>
  </w:num>
  <w:num w:numId="29">
    <w:abstractNumId w:val="16"/>
  </w:num>
  <w:num w:numId="30">
    <w:abstractNumId w:val="38"/>
  </w:num>
  <w:num w:numId="31">
    <w:abstractNumId w:val="15"/>
  </w:num>
  <w:num w:numId="32">
    <w:abstractNumId w:val="31"/>
  </w:num>
  <w:num w:numId="33">
    <w:abstractNumId w:val="35"/>
  </w:num>
  <w:num w:numId="34">
    <w:abstractNumId w:val="41"/>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5"/>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619"/>
    <w:rsid w:val="00000290"/>
    <w:rsid w:val="00004D5C"/>
    <w:rsid w:val="00005F68"/>
    <w:rsid w:val="00006CA7"/>
    <w:rsid w:val="00012B00"/>
    <w:rsid w:val="00014EF6"/>
    <w:rsid w:val="00015A2F"/>
    <w:rsid w:val="00017197"/>
    <w:rsid w:val="0001725B"/>
    <w:rsid w:val="000203B0"/>
    <w:rsid w:val="00025992"/>
    <w:rsid w:val="00026711"/>
    <w:rsid w:val="0003076F"/>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4679"/>
    <w:rsid w:val="000A5E43"/>
    <w:rsid w:val="000C61D1"/>
    <w:rsid w:val="000D31A9"/>
    <w:rsid w:val="000D7D8B"/>
    <w:rsid w:val="000E12D9"/>
    <w:rsid w:val="000E161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1763"/>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76EE6"/>
    <w:rsid w:val="00281106"/>
    <w:rsid w:val="00282417"/>
    <w:rsid w:val="00282D27"/>
    <w:rsid w:val="00287F0D"/>
    <w:rsid w:val="00292420"/>
    <w:rsid w:val="00296B7A"/>
    <w:rsid w:val="002A6820"/>
    <w:rsid w:val="002B6849"/>
    <w:rsid w:val="002C5B48"/>
    <w:rsid w:val="002D2647"/>
    <w:rsid w:val="002D4298"/>
    <w:rsid w:val="002D4829"/>
    <w:rsid w:val="002E2C89"/>
    <w:rsid w:val="002E31F5"/>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85E"/>
    <w:rsid w:val="00350C92"/>
    <w:rsid w:val="003542C5"/>
    <w:rsid w:val="00355439"/>
    <w:rsid w:val="00365461"/>
    <w:rsid w:val="00370311"/>
    <w:rsid w:val="00380663"/>
    <w:rsid w:val="003853E3"/>
    <w:rsid w:val="0038587E"/>
    <w:rsid w:val="003910A2"/>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15FA"/>
    <w:rsid w:val="00404DB4"/>
    <w:rsid w:val="0041223B"/>
    <w:rsid w:val="00413A4E"/>
    <w:rsid w:val="00415163"/>
    <w:rsid w:val="004157BE"/>
    <w:rsid w:val="0042068E"/>
    <w:rsid w:val="00422030"/>
    <w:rsid w:val="00422A7F"/>
    <w:rsid w:val="00431A7B"/>
    <w:rsid w:val="0043623F"/>
    <w:rsid w:val="00441D70"/>
    <w:rsid w:val="004425C2"/>
    <w:rsid w:val="00445604"/>
    <w:rsid w:val="00450035"/>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23DA"/>
    <w:rsid w:val="00544738"/>
    <w:rsid w:val="005456E4"/>
    <w:rsid w:val="00547B89"/>
    <w:rsid w:val="005606BC"/>
    <w:rsid w:val="00563E73"/>
    <w:rsid w:val="00565792"/>
    <w:rsid w:val="00567799"/>
    <w:rsid w:val="00571A0B"/>
    <w:rsid w:val="00573DFD"/>
    <w:rsid w:val="005747D0"/>
    <w:rsid w:val="00577396"/>
    <w:rsid w:val="005850D7"/>
    <w:rsid w:val="0058522F"/>
    <w:rsid w:val="00586266"/>
    <w:rsid w:val="00595EDE"/>
    <w:rsid w:val="00596E2B"/>
    <w:rsid w:val="005A0CBA"/>
    <w:rsid w:val="005A0D5B"/>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81F10"/>
    <w:rsid w:val="00686066"/>
    <w:rsid w:val="0069523C"/>
    <w:rsid w:val="006962CA"/>
    <w:rsid w:val="006A09DA"/>
    <w:rsid w:val="006A1835"/>
    <w:rsid w:val="006A3F4C"/>
    <w:rsid w:val="006B4A30"/>
    <w:rsid w:val="006B7569"/>
    <w:rsid w:val="006C28EE"/>
    <w:rsid w:val="006C5324"/>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56BA"/>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7F4FB9"/>
    <w:rsid w:val="0080228F"/>
    <w:rsid w:val="00804C1B"/>
    <w:rsid w:val="008178E6"/>
    <w:rsid w:val="0082249C"/>
    <w:rsid w:val="00826E51"/>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24D24"/>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28D7"/>
    <w:rsid w:val="00AF4853"/>
    <w:rsid w:val="00B0234E"/>
    <w:rsid w:val="00B06751"/>
    <w:rsid w:val="00B149E2"/>
    <w:rsid w:val="00B2169D"/>
    <w:rsid w:val="00B21CBB"/>
    <w:rsid w:val="00B263C0"/>
    <w:rsid w:val="00B316CA"/>
    <w:rsid w:val="00B31BFB"/>
    <w:rsid w:val="00B3528F"/>
    <w:rsid w:val="00B357AB"/>
    <w:rsid w:val="00B40557"/>
    <w:rsid w:val="00B410E6"/>
    <w:rsid w:val="00B41F72"/>
    <w:rsid w:val="00B44E90"/>
    <w:rsid w:val="00B45324"/>
    <w:rsid w:val="00B47956"/>
    <w:rsid w:val="00B517E1"/>
    <w:rsid w:val="00B55E70"/>
    <w:rsid w:val="00B577E3"/>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33"/>
    <w:rsid w:val="00C32067"/>
    <w:rsid w:val="00C36E3A"/>
    <w:rsid w:val="00C37A77"/>
    <w:rsid w:val="00C407EA"/>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3AE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55A4B"/>
    <w:rsid w:val="00D60F51"/>
    <w:rsid w:val="00D6730A"/>
    <w:rsid w:val="00D674A6"/>
    <w:rsid w:val="00D74B7C"/>
    <w:rsid w:val="00D76068"/>
    <w:rsid w:val="00D76B01"/>
    <w:rsid w:val="00D804A2"/>
    <w:rsid w:val="00D84704"/>
    <w:rsid w:val="00D921FD"/>
    <w:rsid w:val="00D93714"/>
    <w:rsid w:val="00D95424"/>
    <w:rsid w:val="00DA1B97"/>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49FE"/>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44D3"/>
    <w:rsid w:val="00FA5DDD"/>
    <w:rsid w:val="00FA7644"/>
    <w:rsid w:val="00FB2326"/>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B859DD"/>
  <w15:docId w15:val="{EE05121D-D43D-4181-93B8-FF66CB75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155937">
      <w:bodyDiv w:val="1"/>
      <w:marLeft w:val="0"/>
      <w:marRight w:val="0"/>
      <w:marTop w:val="0"/>
      <w:marBottom w:val="0"/>
      <w:divBdr>
        <w:top w:val="none" w:sz="0" w:space="0" w:color="auto"/>
        <w:left w:val="none" w:sz="0" w:space="0" w:color="auto"/>
        <w:bottom w:val="none" w:sz="0" w:space="0" w:color="auto"/>
        <w:right w:val="none" w:sz="0" w:space="0" w:color="auto"/>
      </w:divBdr>
    </w:div>
    <w:div w:id="837505330">
      <w:bodyDiv w:val="1"/>
      <w:marLeft w:val="0"/>
      <w:marRight w:val="0"/>
      <w:marTop w:val="0"/>
      <w:marBottom w:val="0"/>
      <w:divBdr>
        <w:top w:val="none" w:sz="0" w:space="0" w:color="auto"/>
        <w:left w:val="none" w:sz="0" w:space="0" w:color="auto"/>
        <w:bottom w:val="none" w:sz="0" w:space="0" w:color="auto"/>
        <w:right w:val="none" w:sz="0" w:space="0" w:color="auto"/>
      </w:divBdr>
    </w:div>
    <w:div w:id="212252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C8A55C7338442E9891A31EF902BB18"/>
        <w:category>
          <w:name w:val="Allmänt"/>
          <w:gallery w:val="placeholder"/>
        </w:category>
        <w:types>
          <w:type w:val="bbPlcHdr"/>
        </w:types>
        <w:behaviors>
          <w:behavior w:val="content"/>
        </w:behaviors>
        <w:guid w:val="{AE59F90C-3076-456F-AE45-7533745EAA77}"/>
      </w:docPartPr>
      <w:docPartBody>
        <w:p w:rsidR="00BC31A6" w:rsidRDefault="00B00534" w:rsidP="00B00534">
          <w:pPr>
            <w:pStyle w:val="4AC8A55C7338442E9891A31EF902BB18"/>
          </w:pPr>
          <w:r>
            <w:rPr>
              <w:rStyle w:val="Platshllartext"/>
            </w:rPr>
            <w:t xml:space="preserve"> </w:t>
          </w:r>
        </w:p>
      </w:docPartBody>
    </w:docPart>
    <w:docPart>
      <w:docPartPr>
        <w:name w:val="D9B9B0807BA64D758D6BF6CD89CAD166"/>
        <w:category>
          <w:name w:val="Allmänt"/>
          <w:gallery w:val="placeholder"/>
        </w:category>
        <w:types>
          <w:type w:val="bbPlcHdr"/>
        </w:types>
        <w:behaviors>
          <w:behavior w:val="content"/>
        </w:behaviors>
        <w:guid w:val="{FD9961FF-7911-45F7-8501-0A9FF9820E5E}"/>
      </w:docPartPr>
      <w:docPartBody>
        <w:p w:rsidR="00BC31A6" w:rsidRDefault="00B00534" w:rsidP="00B00534">
          <w:pPr>
            <w:pStyle w:val="D9B9B0807BA64D758D6BF6CD89CAD166"/>
          </w:pPr>
          <w:r>
            <w:rPr>
              <w:rStyle w:val="Platshllartext"/>
            </w:rPr>
            <w:t xml:space="preserve"> </w:t>
          </w:r>
        </w:p>
      </w:docPartBody>
    </w:docPart>
    <w:docPart>
      <w:docPartPr>
        <w:name w:val="784B68EAFF504383A63D416F622CB42D"/>
        <w:category>
          <w:name w:val="Allmänt"/>
          <w:gallery w:val="placeholder"/>
        </w:category>
        <w:types>
          <w:type w:val="bbPlcHdr"/>
        </w:types>
        <w:behaviors>
          <w:behavior w:val="content"/>
        </w:behaviors>
        <w:guid w:val="{0704F3C3-5926-4900-BCAD-D932D1B9E49C}"/>
      </w:docPartPr>
      <w:docPartBody>
        <w:p w:rsidR="00BC31A6" w:rsidRDefault="00B00534" w:rsidP="00B00534">
          <w:pPr>
            <w:pStyle w:val="784B68EAFF504383A63D416F622CB42D"/>
          </w:pPr>
          <w:r>
            <w:rPr>
              <w:rStyle w:val="Platshllartext"/>
            </w:rPr>
            <w:t xml:space="preserve"> </w:t>
          </w:r>
        </w:p>
      </w:docPartBody>
    </w:docPart>
    <w:docPart>
      <w:docPartPr>
        <w:name w:val="4CE3E976587C443E9382CE7375BFFA01"/>
        <w:category>
          <w:name w:val="Allmänt"/>
          <w:gallery w:val="placeholder"/>
        </w:category>
        <w:types>
          <w:type w:val="bbPlcHdr"/>
        </w:types>
        <w:behaviors>
          <w:behavior w:val="content"/>
        </w:behaviors>
        <w:guid w:val="{6F1E16A1-438E-421B-A174-60E9023D35F5}"/>
      </w:docPartPr>
      <w:docPartBody>
        <w:p w:rsidR="00BC31A6" w:rsidRDefault="00B00534" w:rsidP="00B00534">
          <w:pPr>
            <w:pStyle w:val="4CE3E976587C443E9382CE7375BFFA01"/>
          </w:pPr>
          <w:r>
            <w:rPr>
              <w:rStyle w:val="Platshllartext"/>
            </w:rPr>
            <w:t xml:space="preserve"> </w:t>
          </w:r>
        </w:p>
      </w:docPartBody>
    </w:docPart>
    <w:docPart>
      <w:docPartPr>
        <w:name w:val="BA9A2996BE95498895E72C4703138E5B"/>
        <w:category>
          <w:name w:val="Allmänt"/>
          <w:gallery w:val="placeholder"/>
        </w:category>
        <w:types>
          <w:type w:val="bbPlcHdr"/>
        </w:types>
        <w:behaviors>
          <w:behavior w:val="content"/>
        </w:behaviors>
        <w:guid w:val="{E4B6705E-87A1-4C18-958D-16C0426F6585}"/>
      </w:docPartPr>
      <w:docPartBody>
        <w:p w:rsidR="00BC31A6" w:rsidRDefault="00B00534" w:rsidP="00B00534">
          <w:pPr>
            <w:pStyle w:val="BA9A2996BE95498895E72C4703138E5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34"/>
    <w:rsid w:val="00134C3A"/>
    <w:rsid w:val="009855D6"/>
    <w:rsid w:val="00B00534"/>
    <w:rsid w:val="00BC31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E81C927841E437DA279FEB6E18550E3">
    <w:name w:val="9E81C927841E437DA279FEB6E18550E3"/>
    <w:rsid w:val="00B00534"/>
  </w:style>
  <w:style w:type="character" w:styleId="Platshllartext">
    <w:name w:val="Placeholder Text"/>
    <w:basedOn w:val="Standardstycketeckensnitt"/>
    <w:uiPriority w:val="99"/>
    <w:semiHidden/>
    <w:rsid w:val="00B00534"/>
    <w:rPr>
      <w:noProof w:val="0"/>
      <w:color w:val="808080"/>
    </w:rPr>
  </w:style>
  <w:style w:type="paragraph" w:customStyle="1" w:styleId="195F6EC20F8C4F60975FF6FCC964E6AE">
    <w:name w:val="195F6EC20F8C4F60975FF6FCC964E6AE"/>
    <w:rsid w:val="00B00534"/>
  </w:style>
  <w:style w:type="paragraph" w:customStyle="1" w:styleId="82A53526FCFC422096FB9B719B34B5AF">
    <w:name w:val="82A53526FCFC422096FB9B719B34B5AF"/>
    <w:rsid w:val="00B00534"/>
  </w:style>
  <w:style w:type="paragraph" w:customStyle="1" w:styleId="3DD810D152114513B57503DAF29A5503">
    <w:name w:val="3DD810D152114513B57503DAF29A5503"/>
    <w:rsid w:val="00B00534"/>
  </w:style>
  <w:style w:type="paragraph" w:customStyle="1" w:styleId="4AC8A55C7338442E9891A31EF902BB18">
    <w:name w:val="4AC8A55C7338442E9891A31EF902BB18"/>
    <w:rsid w:val="00B00534"/>
  </w:style>
  <w:style w:type="paragraph" w:customStyle="1" w:styleId="D9B9B0807BA64D758D6BF6CD89CAD166">
    <w:name w:val="D9B9B0807BA64D758D6BF6CD89CAD166"/>
    <w:rsid w:val="00B00534"/>
  </w:style>
  <w:style w:type="paragraph" w:customStyle="1" w:styleId="D5620CAFEE044676BC019C40FB247235">
    <w:name w:val="D5620CAFEE044676BC019C40FB247235"/>
    <w:rsid w:val="00B00534"/>
  </w:style>
  <w:style w:type="paragraph" w:customStyle="1" w:styleId="8AE78483262F43E4B1AD4A9A11CA204E">
    <w:name w:val="8AE78483262F43E4B1AD4A9A11CA204E"/>
    <w:rsid w:val="00B00534"/>
  </w:style>
  <w:style w:type="paragraph" w:customStyle="1" w:styleId="E1C14EC71155417EABB7F4FC5BA95551">
    <w:name w:val="E1C14EC71155417EABB7F4FC5BA95551"/>
    <w:rsid w:val="00B00534"/>
  </w:style>
  <w:style w:type="paragraph" w:customStyle="1" w:styleId="784B68EAFF504383A63D416F622CB42D">
    <w:name w:val="784B68EAFF504383A63D416F622CB42D"/>
    <w:rsid w:val="00B00534"/>
  </w:style>
  <w:style w:type="paragraph" w:customStyle="1" w:styleId="4CE3E976587C443E9382CE7375BFFA01">
    <w:name w:val="4CE3E976587C443E9382CE7375BFFA01"/>
    <w:rsid w:val="00B00534"/>
  </w:style>
  <w:style w:type="paragraph" w:customStyle="1" w:styleId="BA84DBE3CF124DF1B327CEF0306388C4">
    <w:name w:val="BA84DBE3CF124DF1B327CEF0306388C4"/>
    <w:rsid w:val="00B00534"/>
  </w:style>
  <w:style w:type="paragraph" w:customStyle="1" w:styleId="040037391B09431B978B0C4F15A050D5">
    <w:name w:val="040037391B09431B978B0C4F15A050D5"/>
    <w:rsid w:val="00B00534"/>
  </w:style>
  <w:style w:type="paragraph" w:customStyle="1" w:styleId="803AFA177B9D4E23887D0C2F5A46FA0B">
    <w:name w:val="803AFA177B9D4E23887D0C2F5A46FA0B"/>
    <w:rsid w:val="00B00534"/>
  </w:style>
  <w:style w:type="paragraph" w:customStyle="1" w:styleId="FF864057FD7D4ED2AC4D7852A66F4F95">
    <w:name w:val="FF864057FD7D4ED2AC4D7852A66F4F95"/>
    <w:rsid w:val="00B00534"/>
  </w:style>
  <w:style w:type="paragraph" w:customStyle="1" w:styleId="BE74989EA19D4BB194819D56DDE16AF9">
    <w:name w:val="BE74989EA19D4BB194819D56DDE16AF9"/>
    <w:rsid w:val="00B00534"/>
  </w:style>
  <w:style w:type="paragraph" w:customStyle="1" w:styleId="BA9A2996BE95498895E72C4703138E5B">
    <w:name w:val="BA9A2996BE95498895E72C4703138E5B"/>
    <w:rsid w:val="00B00534"/>
  </w:style>
  <w:style w:type="paragraph" w:customStyle="1" w:styleId="AC0F86807DF74B1EA305C20FF6244B4C">
    <w:name w:val="AC0F86807DF74B1EA305C20FF6244B4C"/>
    <w:rsid w:val="00B005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fff6fd92-c705-4940-b397-5cd735cf08f6</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0B0E870BE1CF3F44B515D29F766541B5" ma:contentTypeVersion="10" ma:contentTypeDescription="Skapa ett nytt dokument." ma:contentTypeScope="" ma:versionID="5c13f092528e7af0ad940167ebdbd155">
  <xsd:schema xmlns:xsd="http://www.w3.org/2001/XMLSchema" xmlns:xs="http://www.w3.org/2001/XMLSchema" xmlns:p="http://schemas.microsoft.com/office/2006/metadata/properties" xmlns:ns2="5429eb68-8afa-474e-a293-a9fa933f1d84" xmlns:ns3="03bdfa32-753e-480b-a763-6185260a9611" targetNamespace="http://schemas.microsoft.com/office/2006/metadata/properties" ma:root="true" ma:fieldsID="b857918371d082ad9c326f2d1a61aa8d" ns2:_="" ns3:_="">
    <xsd:import namespace="5429eb68-8afa-474e-a293-a9fa933f1d84"/>
    <xsd:import namespace="03bdfa32-753e-480b-a763-6185260a9611"/>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9eb68-8afa-474e-a293-a9fa933f1d8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0cf81f1-42b5-4883-8b12-f8ed216206a0}" ma:internalName="TaxCatchAll" ma:showField="CatchAllData" ma:web="5429eb68-8afa-474e-a293-a9fa933f1d8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0cf81f1-42b5-4883-8b12-f8ed216206a0}" ma:internalName="TaxCatchAllLabel" ma:readOnly="true" ma:showField="CatchAllDataLabel" ma:web="5429eb68-8afa-474e-a293-a9fa933f1d8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3bdfa32-753e-480b-a763-6185260a9611"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2018-04-18T00:00:00</HeaderDate>
    <Office/>
    <Dnr>Ju2018/02232/POL Ju2018/02242/POL</Dnr>
    <ParagrafNr/>
    <DocumentTitle/>
    <VisitingAddress/>
    <Extra1/>
    <Extra2/>
    <Extra3>Lars Beckman</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B636B-E37A-44CC-9BE7-417A5F1B4E81}"/>
</file>

<file path=customXml/itemProps2.xml><?xml version="1.0" encoding="utf-8"?>
<ds:datastoreItem xmlns:ds="http://schemas.openxmlformats.org/officeDocument/2006/customXml" ds:itemID="{68E496C5-7188-4EEA-888D-D23680FE3C74}"/>
</file>

<file path=customXml/itemProps3.xml><?xml version="1.0" encoding="utf-8"?>
<ds:datastoreItem xmlns:ds="http://schemas.openxmlformats.org/officeDocument/2006/customXml" ds:itemID="{B0AF791C-236E-4AEF-9EF2-AFCDCFE5294B}"/>
</file>

<file path=customXml/itemProps4.xml><?xml version="1.0" encoding="utf-8"?>
<ds:datastoreItem xmlns:ds="http://schemas.openxmlformats.org/officeDocument/2006/customXml" ds:itemID="{34835FC3-1D4E-4F30-AC16-2BDC97D7C55B}">
  <ds:schemaRefs>
    <ds:schemaRef ds:uri="http://schemas.microsoft.com/office/2006/metadata/customXsn"/>
  </ds:schemaRefs>
</ds:datastoreItem>
</file>

<file path=customXml/itemProps5.xml><?xml version="1.0" encoding="utf-8"?>
<ds:datastoreItem xmlns:ds="http://schemas.openxmlformats.org/officeDocument/2006/customXml" ds:itemID="{A952C3CE-5F08-41D4-8596-3B62B5B14A46}">
  <ds:schemaRefs>
    <ds:schemaRef ds:uri="http://schemas.microsoft.com/sharepoint/events"/>
  </ds:schemaRefs>
</ds:datastoreItem>
</file>

<file path=customXml/itemProps6.xml><?xml version="1.0" encoding="utf-8"?>
<ds:datastoreItem xmlns:ds="http://schemas.openxmlformats.org/officeDocument/2006/customXml" ds:itemID="{F0FFC10D-A340-4A90-89F7-411F1A1A5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9eb68-8afa-474e-a293-a9fa933f1d84"/>
    <ds:schemaRef ds:uri="03bdfa32-753e-480b-a763-6185260a9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54E924E-FA89-4C9D-91C2-13531903B02B}"/>
</file>

<file path=customXml/itemProps8.xml><?xml version="1.0" encoding="utf-8"?>
<ds:datastoreItem xmlns:ds="http://schemas.openxmlformats.org/officeDocument/2006/customXml" ds:itemID="{C9BD9CE5-C81E-458A-8CAD-51A53564EE4D}"/>
</file>

<file path=docProps/app.xml><?xml version="1.0" encoding="utf-8"?>
<Properties xmlns="http://schemas.openxmlformats.org/officeDocument/2006/extended-properties" xmlns:vt="http://schemas.openxmlformats.org/officeDocument/2006/docPropsVTypes">
  <Template>RK Basmall</Template>
  <TotalTime>0</TotalTime>
  <Pages>2</Pages>
  <Words>498</Words>
  <Characters>2641</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Lindahl Timmelstad</dc:creator>
  <cp:keywords/>
  <dc:description/>
  <cp:lastModifiedBy>Sophia Busk</cp:lastModifiedBy>
  <cp:revision>6</cp:revision>
  <dcterms:created xsi:type="dcterms:W3CDTF">2018-04-11T14:48:00Z</dcterms:created>
  <dcterms:modified xsi:type="dcterms:W3CDTF">2018-04-17T07:23:00Z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4da67137-7443-47b5-8eef-181374e9646b</vt:lpwstr>
  </property>
</Properties>
</file>