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063ED" w14:textId="38D6213A" w:rsidR="005848D1" w:rsidRDefault="005848D1" w:rsidP="00DA0661">
      <w:pPr>
        <w:pStyle w:val="Rubrik"/>
      </w:pPr>
      <w:bookmarkStart w:id="0" w:name="Start"/>
      <w:bookmarkEnd w:id="0"/>
      <w:r>
        <w:t xml:space="preserve">Svar på fråga 2019/20:804 av </w:t>
      </w:r>
      <w:r w:rsidRPr="005848D1">
        <w:t>Elisabeth Björnsdotter Rahm</w:t>
      </w:r>
      <w:r>
        <w:t xml:space="preserve"> (M)</w:t>
      </w:r>
      <w:r>
        <w:br/>
      </w:r>
      <w:r w:rsidRPr="005848D1">
        <w:t>Åtgärder mot ojämlikhet inom sjukförsäkringen</w:t>
      </w:r>
    </w:p>
    <w:p w14:paraId="06F645BB" w14:textId="791011EB" w:rsidR="005848D1" w:rsidRDefault="005848D1" w:rsidP="00731E60">
      <w:pPr>
        <w:pStyle w:val="Brdtext"/>
      </w:pPr>
      <w:r>
        <w:t>Elisabeth Björnsdotter Rahm har frågat mig</w:t>
      </w:r>
      <w:r w:rsidR="005D71BE">
        <w:t xml:space="preserve"> varför jag och regeringen inte tagit till sig Riksrevisionens tydliga kritik och förslag om att tillsätta en utredning för att se över hur vi kan fokusera på förebyggande åtgärder vi sjukskrivning på grund av psykiatriska diagnose</w:t>
      </w:r>
      <w:r w:rsidR="00DD36D1">
        <w:t>r</w:t>
      </w:r>
      <w:r w:rsidR="001327F8">
        <w:t>,</w:t>
      </w:r>
      <w:r w:rsidR="00DD36D1">
        <w:t xml:space="preserve"> och varför regering inte har hörsammat Riksdagens tillkännagivande för snart ett år sedan om en översyn av Försäkringskassans beslutsstöd</w:t>
      </w:r>
      <w:r w:rsidR="00532140">
        <w:t>.</w:t>
      </w:r>
    </w:p>
    <w:p w14:paraId="3B1BE10A" w14:textId="1954E42F" w:rsidR="00FD1BC4" w:rsidRDefault="00FD1BC4" w:rsidP="00731E60">
      <w:pPr>
        <w:pStyle w:val="Brdtext"/>
      </w:pPr>
      <w:r>
        <w:t xml:space="preserve">Kvinnors sjukfrånvaro överstiger i betydande omfattning männens. </w:t>
      </w:r>
      <w:r w:rsidR="002A687B">
        <w:t xml:space="preserve">Så har det varit under lång tid. </w:t>
      </w:r>
      <w:r>
        <w:t xml:space="preserve">Det är mycket som talar för att detta huvudsakligen beror på bristande jämställdhet </w:t>
      </w:r>
      <w:r w:rsidR="000E7269">
        <w:t xml:space="preserve">i stort, som sedan </w:t>
      </w:r>
      <w:r>
        <w:t>avspegla</w:t>
      </w:r>
      <w:r w:rsidR="000E7269">
        <w:t>s</w:t>
      </w:r>
      <w:r>
        <w:t xml:space="preserve"> i sjukför</w:t>
      </w:r>
      <w:r w:rsidR="001327F8">
        <w:softHyphen/>
      </w:r>
      <w:r>
        <w:t>säk</w:t>
      </w:r>
      <w:r w:rsidR="001327F8">
        <w:softHyphen/>
      </w:r>
      <w:r>
        <w:t>ringen</w:t>
      </w:r>
      <w:r w:rsidR="00A46C98">
        <w:t xml:space="preserve"> och kräver breda insatser för ökad jämställdhet.</w:t>
      </w:r>
      <w:r w:rsidR="00FE07DB">
        <w:t xml:space="preserve"> </w:t>
      </w:r>
      <w:r w:rsidR="00FE07DB" w:rsidRPr="00FE07DB">
        <w:t>Därför har regeringen bl.a. fokuserat på att förebygga kvinnors sjukskrivningar genom att stödja insatser för att förbättra arbetsmiljön inom sektorer av arbetsmarknaden där många kvinnor arbetar, såsom exempelvis äldreomsorgen. Staten och Sveriges kommuner och regioner har en överenskommelse om sjukskrivning och rehabilitering. Jämställdhet och frågor om våld i nära relationer, som kan vara en faktor bakom ohälsa och sjukfrånvaro, är integrerade i överens</w:t>
      </w:r>
      <w:r w:rsidR="001327F8">
        <w:softHyphen/>
      </w:r>
      <w:r w:rsidR="00FE07DB" w:rsidRPr="00FE07DB">
        <w:t>kommelsens insatsområden.</w:t>
      </w:r>
    </w:p>
    <w:p w14:paraId="4061FD68" w14:textId="68C28B94" w:rsidR="00532140" w:rsidRDefault="00FD1BC4" w:rsidP="00731E60">
      <w:pPr>
        <w:pStyle w:val="Brdtext"/>
      </w:pPr>
      <w:r>
        <w:t xml:space="preserve">Regeringen har i skrivelsen </w:t>
      </w:r>
      <w:r w:rsidR="00FC2545">
        <w:t>Riksrevisionens rapport om jämställd sjuk</w:t>
      </w:r>
      <w:r w:rsidR="001327F8">
        <w:softHyphen/>
      </w:r>
      <w:r w:rsidR="00FC2545">
        <w:t>frånvaro</w:t>
      </w:r>
      <w:r>
        <w:t xml:space="preserve"> </w:t>
      </w:r>
      <w:r w:rsidR="00FC2545">
        <w:t>(skr. 2019/20:50) redovisat sin bedömning av Riksrevisionens rapp</w:t>
      </w:r>
      <w:r w:rsidR="000E7269">
        <w:t>o</w:t>
      </w:r>
      <w:r w:rsidR="00FC2545">
        <w:t>rt.</w:t>
      </w:r>
      <w:r w:rsidR="00261149">
        <w:t xml:space="preserve"> </w:t>
      </w:r>
      <w:r w:rsidR="000E7269">
        <w:t xml:space="preserve">Av rapporten framgår bl.a.– som även </w:t>
      </w:r>
      <w:r w:rsidR="000E7269" w:rsidRPr="000E7269">
        <w:t>Riksrevisionen konstaterar</w:t>
      </w:r>
      <w:r w:rsidR="000E7269">
        <w:t xml:space="preserve"> –</w:t>
      </w:r>
      <w:r w:rsidR="00261149">
        <w:t xml:space="preserve">att </w:t>
      </w:r>
      <w:r w:rsidR="000E7269" w:rsidRPr="000E7269">
        <w:t xml:space="preserve">breda satsningar </w:t>
      </w:r>
      <w:r w:rsidR="000E7269">
        <w:t xml:space="preserve">gjorts för att förstå och </w:t>
      </w:r>
      <w:r w:rsidR="00261149">
        <w:t xml:space="preserve">att </w:t>
      </w:r>
      <w:r w:rsidR="000E7269" w:rsidRPr="000E7269">
        <w:t xml:space="preserve">komma tillrätta med könsskillnaderna i sjukfrånvaron. Socialstyrelsen och Försäkringskassan redovisade i juni 2019 ett regeringsuppdrag om bättre dialog mellan Försäkringskassan och hälso- och sjukvården (dnr S2018/00530/SF). I slutrapporten beskriver myndigheterna ett antal åtgärder som de ska vidta. Socialstyrelsen bör enligt slutrapporten bl.a. utreda förutsättningarna för att myndigheten skulle kunna göra jämförelser eller ta fram indikatorer på det försäkringsmedicinska området. Regeringen kommer att följa Socialstyrelsens och Försäkringskassans fortsatta arbete, särskilt när det gäller läkarintyg som underlag för sjukskrivning av män och kvinnor. </w:t>
      </w:r>
    </w:p>
    <w:p w14:paraId="22189546" w14:textId="21860FF8" w:rsidR="00731E60" w:rsidRDefault="00731E60" w:rsidP="00731E60">
      <w:pPr>
        <w:pStyle w:val="Brdtext"/>
      </w:pPr>
      <w:r>
        <w:t>Elisabet Björnsdotter Rahm efterlyser även ett uppdrag till Försäkringskassan beträffande översyn av Försäkringskassans beslutsstöd. Regeringen beslutade om ett sådant uppdrag den 11 december 2019</w:t>
      </w:r>
      <w:r w:rsidR="001327F8">
        <w:t xml:space="preserve">        </w:t>
      </w:r>
      <w:r w:rsidR="00375B0C">
        <w:t>(dnr.</w:t>
      </w:r>
      <w:r w:rsidR="001327F8">
        <w:t xml:space="preserve"> </w:t>
      </w:r>
      <w:r w:rsidR="00375B0C">
        <w:t>S2019/</w:t>
      </w:r>
      <w:r w:rsidR="00A46C98">
        <w:t>05192/SF)</w:t>
      </w:r>
      <w:r>
        <w:t>.</w:t>
      </w:r>
    </w:p>
    <w:p w14:paraId="1CC4E452" w14:textId="77777777" w:rsidR="000E7269" w:rsidRDefault="000E7269" w:rsidP="002749F7">
      <w:pPr>
        <w:pStyle w:val="Brdtext"/>
      </w:pPr>
    </w:p>
    <w:p w14:paraId="30DDC71D" w14:textId="318C1FB7" w:rsidR="005848D1" w:rsidRDefault="005848D1" w:rsidP="006A12F1">
      <w:pPr>
        <w:pStyle w:val="Brdtext"/>
      </w:pPr>
      <w:r>
        <w:t xml:space="preserve">Stockholm den </w:t>
      </w:r>
      <w:sdt>
        <w:sdtPr>
          <w:id w:val="-1225218591"/>
          <w:placeholder>
            <w:docPart w:val="42DA064E7BD6409E8587E2072635547E"/>
          </w:placeholder>
          <w:dataBinding w:prefixMappings="xmlns:ns0='http://lp/documentinfo/RK' " w:xpath="/ns0:DocumentInfo[1]/ns0:BaseInfo[1]/ns0:HeaderDate[1]" w:storeItemID="{1F94A709-24CA-4502-9388-B1360607EA87}"/>
          <w:date w:fullDate="2020-02-05T00:00:00Z">
            <w:dateFormat w:val="d MMMM yyyy"/>
            <w:lid w:val="sv-SE"/>
            <w:storeMappedDataAs w:val="dateTime"/>
            <w:calendar w:val="gregorian"/>
          </w:date>
        </w:sdtPr>
        <w:sdtEndPr/>
        <w:sdtContent>
          <w:r w:rsidR="006447C8">
            <w:t>5</w:t>
          </w:r>
          <w:r>
            <w:t xml:space="preserve"> </w:t>
          </w:r>
          <w:r w:rsidR="009F72B0">
            <w:t xml:space="preserve">februari </w:t>
          </w:r>
          <w:r>
            <w:t>2020</w:t>
          </w:r>
        </w:sdtContent>
      </w:sdt>
    </w:p>
    <w:p w14:paraId="472C7582" w14:textId="77777777" w:rsidR="005848D1" w:rsidRDefault="005848D1" w:rsidP="004E7A8F">
      <w:pPr>
        <w:pStyle w:val="Brdtextutanavstnd"/>
      </w:pPr>
    </w:p>
    <w:p w14:paraId="0FA4CB21" w14:textId="77777777" w:rsidR="005848D1" w:rsidRDefault="005848D1" w:rsidP="004E7A8F">
      <w:pPr>
        <w:pStyle w:val="Brdtextutanavstnd"/>
      </w:pPr>
    </w:p>
    <w:p w14:paraId="40116EBB" w14:textId="77777777" w:rsidR="005848D1" w:rsidRDefault="005848D1" w:rsidP="004E7A8F">
      <w:pPr>
        <w:pStyle w:val="Brdtextutanavstnd"/>
      </w:pPr>
    </w:p>
    <w:p w14:paraId="77D1C92E" w14:textId="3BD03A99" w:rsidR="005848D1" w:rsidRDefault="00A46C98" w:rsidP="00422A41">
      <w:pPr>
        <w:pStyle w:val="Brdtext"/>
      </w:pPr>
      <w:r>
        <w:t>Ardalan Shekarabi</w:t>
      </w:r>
    </w:p>
    <w:p w14:paraId="461FF454" w14:textId="77777777" w:rsidR="005848D1" w:rsidRPr="00DB48AB" w:rsidRDefault="005848D1" w:rsidP="00DB48AB">
      <w:pPr>
        <w:pStyle w:val="Brdtext"/>
      </w:pPr>
    </w:p>
    <w:sectPr w:rsidR="005848D1"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0F196" w14:textId="77777777" w:rsidR="00726194" w:rsidRDefault="00726194" w:rsidP="00A87A54">
      <w:pPr>
        <w:spacing w:after="0" w:line="240" w:lineRule="auto"/>
      </w:pPr>
      <w:r>
        <w:separator/>
      </w:r>
    </w:p>
  </w:endnote>
  <w:endnote w:type="continuationSeparator" w:id="0">
    <w:p w14:paraId="11299EA0" w14:textId="77777777" w:rsidR="00726194" w:rsidRDefault="0072619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3D0B6" w14:textId="77777777" w:rsidR="000468F0" w:rsidRDefault="000468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5082792" w14:textId="77777777" w:rsidTr="006A26EC">
      <w:trPr>
        <w:trHeight w:val="227"/>
        <w:jc w:val="right"/>
      </w:trPr>
      <w:tc>
        <w:tcPr>
          <w:tcW w:w="708" w:type="dxa"/>
          <w:vAlign w:val="bottom"/>
        </w:tcPr>
        <w:p w14:paraId="1DB64880"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2AD570D" w14:textId="77777777" w:rsidTr="006A26EC">
      <w:trPr>
        <w:trHeight w:val="850"/>
        <w:jc w:val="right"/>
      </w:trPr>
      <w:tc>
        <w:tcPr>
          <w:tcW w:w="708" w:type="dxa"/>
          <w:vAlign w:val="bottom"/>
        </w:tcPr>
        <w:p w14:paraId="54E2FA68" w14:textId="77777777" w:rsidR="005606BC" w:rsidRPr="00347E11" w:rsidRDefault="005606BC" w:rsidP="005606BC">
          <w:pPr>
            <w:pStyle w:val="Sidfot"/>
            <w:spacing w:line="276" w:lineRule="auto"/>
            <w:jc w:val="right"/>
          </w:pPr>
        </w:p>
      </w:tc>
    </w:tr>
  </w:tbl>
  <w:p w14:paraId="6EF15D72"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2922FD4" w14:textId="77777777" w:rsidTr="001F4302">
      <w:trPr>
        <w:trHeight w:val="510"/>
      </w:trPr>
      <w:tc>
        <w:tcPr>
          <w:tcW w:w="8525" w:type="dxa"/>
          <w:gridSpan w:val="2"/>
          <w:vAlign w:val="bottom"/>
        </w:tcPr>
        <w:p w14:paraId="4BE6DBFC" w14:textId="77777777" w:rsidR="00347E11" w:rsidRPr="00347E11" w:rsidRDefault="00347E11" w:rsidP="00347E11">
          <w:pPr>
            <w:pStyle w:val="Sidfot"/>
            <w:rPr>
              <w:sz w:val="8"/>
            </w:rPr>
          </w:pPr>
        </w:p>
      </w:tc>
    </w:tr>
    <w:tr w:rsidR="00093408" w:rsidRPr="00EE3C0F" w14:paraId="1704DAF0" w14:textId="77777777" w:rsidTr="00C26068">
      <w:trPr>
        <w:trHeight w:val="227"/>
      </w:trPr>
      <w:tc>
        <w:tcPr>
          <w:tcW w:w="4074" w:type="dxa"/>
        </w:tcPr>
        <w:p w14:paraId="6D41DDAF" w14:textId="77777777" w:rsidR="00347E11" w:rsidRPr="00F53AEA" w:rsidRDefault="00347E11" w:rsidP="00C26068">
          <w:pPr>
            <w:pStyle w:val="Sidfot"/>
            <w:spacing w:line="276" w:lineRule="auto"/>
          </w:pPr>
        </w:p>
      </w:tc>
      <w:tc>
        <w:tcPr>
          <w:tcW w:w="4451" w:type="dxa"/>
        </w:tcPr>
        <w:p w14:paraId="12E28494" w14:textId="77777777" w:rsidR="00093408" w:rsidRPr="00F53AEA" w:rsidRDefault="00093408" w:rsidP="00F53AEA">
          <w:pPr>
            <w:pStyle w:val="Sidfot"/>
            <w:spacing w:line="276" w:lineRule="auto"/>
          </w:pPr>
        </w:p>
      </w:tc>
    </w:tr>
  </w:tbl>
  <w:p w14:paraId="304FF35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BF479" w14:textId="77777777" w:rsidR="00726194" w:rsidRDefault="00726194" w:rsidP="00A87A54">
      <w:pPr>
        <w:spacing w:after="0" w:line="240" w:lineRule="auto"/>
      </w:pPr>
      <w:r>
        <w:separator/>
      </w:r>
    </w:p>
  </w:footnote>
  <w:footnote w:type="continuationSeparator" w:id="0">
    <w:p w14:paraId="2B1A5557" w14:textId="77777777" w:rsidR="00726194" w:rsidRDefault="0072619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A4D92" w14:textId="77777777" w:rsidR="000468F0" w:rsidRDefault="000468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E746C" w14:textId="77777777" w:rsidR="000468F0" w:rsidRDefault="000468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848D1" w14:paraId="24259D3A" w14:textId="77777777" w:rsidTr="00C93EBA">
      <w:trPr>
        <w:trHeight w:val="227"/>
      </w:trPr>
      <w:tc>
        <w:tcPr>
          <w:tcW w:w="5534" w:type="dxa"/>
        </w:tcPr>
        <w:p w14:paraId="182255C6" w14:textId="77777777" w:rsidR="005848D1" w:rsidRPr="007D73AB" w:rsidRDefault="005848D1">
          <w:pPr>
            <w:pStyle w:val="Sidhuvud"/>
          </w:pPr>
        </w:p>
      </w:tc>
      <w:tc>
        <w:tcPr>
          <w:tcW w:w="3170" w:type="dxa"/>
          <w:vAlign w:val="bottom"/>
        </w:tcPr>
        <w:p w14:paraId="784155E8" w14:textId="77777777" w:rsidR="005848D1" w:rsidRPr="007D73AB" w:rsidRDefault="005848D1" w:rsidP="00340DE0">
          <w:pPr>
            <w:pStyle w:val="Sidhuvud"/>
          </w:pPr>
        </w:p>
      </w:tc>
      <w:tc>
        <w:tcPr>
          <w:tcW w:w="1134" w:type="dxa"/>
        </w:tcPr>
        <w:p w14:paraId="7D89A255" w14:textId="77777777" w:rsidR="005848D1" w:rsidRDefault="005848D1" w:rsidP="005A703A">
          <w:pPr>
            <w:pStyle w:val="Sidhuvud"/>
          </w:pPr>
        </w:p>
      </w:tc>
    </w:tr>
    <w:tr w:rsidR="005848D1" w14:paraId="45847A68" w14:textId="77777777" w:rsidTr="00C93EBA">
      <w:trPr>
        <w:trHeight w:val="1928"/>
      </w:trPr>
      <w:tc>
        <w:tcPr>
          <w:tcW w:w="5534" w:type="dxa"/>
        </w:tcPr>
        <w:p w14:paraId="520D87C5" w14:textId="77777777" w:rsidR="005848D1" w:rsidRPr="00340DE0" w:rsidRDefault="005848D1" w:rsidP="00340DE0">
          <w:pPr>
            <w:pStyle w:val="Sidhuvud"/>
          </w:pPr>
          <w:r>
            <w:rPr>
              <w:noProof/>
            </w:rPr>
            <w:drawing>
              <wp:inline distT="0" distB="0" distL="0" distR="0" wp14:anchorId="726DBC5B" wp14:editId="76DFF1F5">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C1E7844" w14:textId="77777777" w:rsidR="005848D1" w:rsidRPr="00710A6C" w:rsidRDefault="005848D1" w:rsidP="00EE3C0F">
          <w:pPr>
            <w:pStyle w:val="Sidhuvud"/>
            <w:rPr>
              <w:b/>
            </w:rPr>
          </w:pPr>
        </w:p>
        <w:p w14:paraId="67F8B187" w14:textId="77777777" w:rsidR="005848D1" w:rsidRDefault="005848D1" w:rsidP="00EE3C0F">
          <w:pPr>
            <w:pStyle w:val="Sidhuvud"/>
          </w:pPr>
        </w:p>
        <w:p w14:paraId="4ABF6661" w14:textId="77777777" w:rsidR="005848D1" w:rsidRDefault="005848D1" w:rsidP="00EE3C0F">
          <w:pPr>
            <w:pStyle w:val="Sidhuvud"/>
          </w:pPr>
        </w:p>
        <w:p w14:paraId="2BC76504" w14:textId="77777777" w:rsidR="005848D1" w:rsidRDefault="005848D1" w:rsidP="00EE3C0F">
          <w:pPr>
            <w:pStyle w:val="Sidhuvud"/>
          </w:pPr>
        </w:p>
        <w:sdt>
          <w:sdtPr>
            <w:alias w:val="Dnr"/>
            <w:tag w:val="ccRKShow_Dnr"/>
            <w:id w:val="-829283628"/>
            <w:placeholder>
              <w:docPart w:val="DAE0A4FCCB494A3FB4813A578D58566F"/>
            </w:placeholder>
            <w:dataBinding w:prefixMappings="xmlns:ns0='http://lp/documentinfo/RK' " w:xpath="/ns0:DocumentInfo[1]/ns0:BaseInfo[1]/ns0:Dnr[1]" w:storeItemID="{1F94A709-24CA-4502-9388-B1360607EA87}"/>
            <w:text/>
          </w:sdtPr>
          <w:sdtEndPr/>
          <w:sdtContent>
            <w:p w14:paraId="1B7B12C3" w14:textId="333EAE1B" w:rsidR="005848D1" w:rsidRDefault="00323D9E" w:rsidP="00EE3C0F">
              <w:pPr>
                <w:pStyle w:val="Sidhuvud"/>
              </w:pPr>
              <w:r>
                <w:t>S2020/00354/SF</w:t>
              </w:r>
            </w:p>
          </w:sdtContent>
        </w:sdt>
        <w:sdt>
          <w:sdtPr>
            <w:alias w:val="DocNumber"/>
            <w:tag w:val="DocNumber"/>
            <w:id w:val="1726028884"/>
            <w:placeholder>
              <w:docPart w:val="2D76A52F2CCE4F38B3D0C9A71AD79DE9"/>
            </w:placeholder>
            <w:showingPlcHdr/>
            <w:dataBinding w:prefixMappings="xmlns:ns0='http://lp/documentinfo/RK' " w:xpath="/ns0:DocumentInfo[1]/ns0:BaseInfo[1]/ns0:DocNumber[1]" w:storeItemID="{1F94A709-24CA-4502-9388-B1360607EA87}"/>
            <w:text/>
          </w:sdtPr>
          <w:sdtEndPr/>
          <w:sdtContent>
            <w:p w14:paraId="5B8B812E" w14:textId="77777777" w:rsidR="005848D1" w:rsidRDefault="005848D1" w:rsidP="00EE3C0F">
              <w:pPr>
                <w:pStyle w:val="Sidhuvud"/>
              </w:pPr>
              <w:r>
                <w:rPr>
                  <w:rStyle w:val="Platshllartext"/>
                </w:rPr>
                <w:t xml:space="preserve"> </w:t>
              </w:r>
            </w:p>
          </w:sdtContent>
        </w:sdt>
        <w:p w14:paraId="11E7A059" w14:textId="77777777" w:rsidR="005848D1" w:rsidRDefault="005848D1" w:rsidP="00EE3C0F">
          <w:pPr>
            <w:pStyle w:val="Sidhuvud"/>
          </w:pPr>
        </w:p>
      </w:tc>
      <w:tc>
        <w:tcPr>
          <w:tcW w:w="1134" w:type="dxa"/>
        </w:tcPr>
        <w:p w14:paraId="7DFF399D" w14:textId="77777777" w:rsidR="005848D1" w:rsidRDefault="005848D1" w:rsidP="0094502D">
          <w:pPr>
            <w:pStyle w:val="Sidhuvud"/>
          </w:pPr>
        </w:p>
        <w:p w14:paraId="43524095" w14:textId="77777777" w:rsidR="005848D1" w:rsidRPr="0094502D" w:rsidRDefault="005848D1" w:rsidP="00EC71A6">
          <w:pPr>
            <w:pStyle w:val="Sidhuvud"/>
          </w:pPr>
        </w:p>
      </w:tc>
    </w:tr>
    <w:tr w:rsidR="005848D1" w14:paraId="70FC856B" w14:textId="77777777" w:rsidTr="00C93EBA">
      <w:trPr>
        <w:trHeight w:val="2268"/>
      </w:trPr>
      <w:sdt>
        <w:sdtPr>
          <w:rPr>
            <w:b/>
          </w:rPr>
          <w:alias w:val="SenderText"/>
          <w:tag w:val="ccRKShow_SenderText"/>
          <w:id w:val="1374046025"/>
          <w:placeholder>
            <w:docPart w:val="8B51C90C29EC4C3FA69238601F727B8D"/>
          </w:placeholder>
        </w:sdtPr>
        <w:sdtEndPr>
          <w:rPr>
            <w:b w:val="0"/>
          </w:rPr>
        </w:sdtEndPr>
        <w:sdtContent>
          <w:tc>
            <w:tcPr>
              <w:tcW w:w="5534" w:type="dxa"/>
              <w:tcMar>
                <w:right w:w="1134" w:type="dxa"/>
              </w:tcMar>
            </w:tcPr>
            <w:p w14:paraId="39A3C386" w14:textId="77777777" w:rsidR="00323D9E" w:rsidRPr="00323D9E" w:rsidRDefault="00323D9E" w:rsidP="00340DE0">
              <w:pPr>
                <w:pStyle w:val="Sidhuvud"/>
                <w:rPr>
                  <w:b/>
                </w:rPr>
              </w:pPr>
              <w:r w:rsidRPr="00323D9E">
                <w:rPr>
                  <w:b/>
                </w:rPr>
                <w:t>Socialdepartementet</w:t>
              </w:r>
            </w:p>
            <w:p w14:paraId="0658BF4D" w14:textId="5A90B8A1" w:rsidR="005848D1" w:rsidRPr="00340DE0" w:rsidRDefault="00323D9E" w:rsidP="00340DE0">
              <w:pPr>
                <w:pStyle w:val="Sidhuvud"/>
              </w:pPr>
              <w:r w:rsidRPr="00323D9E">
                <w:t>Socialförsäkringsministern</w:t>
              </w:r>
            </w:p>
          </w:tc>
        </w:sdtContent>
      </w:sdt>
      <w:sdt>
        <w:sdtPr>
          <w:alias w:val="Recipient"/>
          <w:tag w:val="ccRKShow_Recipient"/>
          <w:id w:val="-28344517"/>
          <w:placeholder>
            <w:docPart w:val="A84D3FDCE996463081FE6364F255032D"/>
          </w:placeholder>
          <w:dataBinding w:prefixMappings="xmlns:ns0='http://lp/documentinfo/RK' " w:xpath="/ns0:DocumentInfo[1]/ns0:BaseInfo[1]/ns0:Recipient[1]" w:storeItemID="{1F94A709-24CA-4502-9388-B1360607EA87}"/>
          <w:text w:multiLine="1"/>
        </w:sdtPr>
        <w:sdtEndPr/>
        <w:sdtContent>
          <w:tc>
            <w:tcPr>
              <w:tcW w:w="3170" w:type="dxa"/>
            </w:tcPr>
            <w:p w14:paraId="15AFA672" w14:textId="558C3DEA" w:rsidR="005848D1" w:rsidRDefault="00323D9E" w:rsidP="00547B89">
              <w:pPr>
                <w:pStyle w:val="Sidhuvud"/>
              </w:pPr>
              <w:r>
                <w:t>Till riksdagen</w:t>
              </w:r>
            </w:p>
          </w:tc>
        </w:sdtContent>
      </w:sdt>
      <w:tc>
        <w:tcPr>
          <w:tcW w:w="1134" w:type="dxa"/>
        </w:tcPr>
        <w:p w14:paraId="0E91231B" w14:textId="77777777" w:rsidR="005848D1" w:rsidRDefault="005848D1" w:rsidP="003E6020">
          <w:pPr>
            <w:pStyle w:val="Sidhuvud"/>
          </w:pPr>
        </w:p>
      </w:tc>
    </w:tr>
  </w:tbl>
  <w:p w14:paraId="2297461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D1"/>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468F0"/>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7269"/>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27F8"/>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149"/>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A687B"/>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D9E"/>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75B0C"/>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2B1"/>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3214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8D1"/>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39F7"/>
    <w:rsid w:val="005C6F80"/>
    <w:rsid w:val="005D07C2"/>
    <w:rsid w:val="005D71BE"/>
    <w:rsid w:val="005E2F29"/>
    <w:rsid w:val="005E400D"/>
    <w:rsid w:val="005E4E79"/>
    <w:rsid w:val="005E5CE7"/>
    <w:rsid w:val="005E790C"/>
    <w:rsid w:val="005F08C5"/>
    <w:rsid w:val="005F4D20"/>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47C8"/>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3C80"/>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26194"/>
    <w:rsid w:val="00731E6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1716"/>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31EB"/>
    <w:rsid w:val="009D43F3"/>
    <w:rsid w:val="009D4E9F"/>
    <w:rsid w:val="009D5D40"/>
    <w:rsid w:val="009D6B1B"/>
    <w:rsid w:val="009E107B"/>
    <w:rsid w:val="009E18D6"/>
    <w:rsid w:val="009E53C8"/>
    <w:rsid w:val="009E7B92"/>
    <w:rsid w:val="009F19C0"/>
    <w:rsid w:val="009F505F"/>
    <w:rsid w:val="009F72B0"/>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6C98"/>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0F7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D36D1"/>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2501"/>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2545"/>
    <w:rsid w:val="00FC7600"/>
    <w:rsid w:val="00FD0B7B"/>
    <w:rsid w:val="00FD1A46"/>
    <w:rsid w:val="00FD1BC4"/>
    <w:rsid w:val="00FD4C08"/>
    <w:rsid w:val="00FE07DB"/>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50B00"/>
  <w15:docId w15:val="{2FD404ED-9563-44C3-955C-FE7CABF4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E0A4FCCB494A3FB4813A578D58566F"/>
        <w:category>
          <w:name w:val="Allmänt"/>
          <w:gallery w:val="placeholder"/>
        </w:category>
        <w:types>
          <w:type w:val="bbPlcHdr"/>
        </w:types>
        <w:behaviors>
          <w:behavior w:val="content"/>
        </w:behaviors>
        <w:guid w:val="{050DBDCC-3247-40FC-B128-6DE64F5F5C39}"/>
      </w:docPartPr>
      <w:docPartBody>
        <w:p w:rsidR="0036305F" w:rsidRDefault="00EB1FCD" w:rsidP="00EB1FCD">
          <w:pPr>
            <w:pStyle w:val="DAE0A4FCCB494A3FB4813A578D58566F"/>
          </w:pPr>
          <w:r>
            <w:rPr>
              <w:rStyle w:val="Platshllartext"/>
            </w:rPr>
            <w:t xml:space="preserve"> </w:t>
          </w:r>
        </w:p>
      </w:docPartBody>
    </w:docPart>
    <w:docPart>
      <w:docPartPr>
        <w:name w:val="2D76A52F2CCE4F38B3D0C9A71AD79DE9"/>
        <w:category>
          <w:name w:val="Allmänt"/>
          <w:gallery w:val="placeholder"/>
        </w:category>
        <w:types>
          <w:type w:val="bbPlcHdr"/>
        </w:types>
        <w:behaviors>
          <w:behavior w:val="content"/>
        </w:behaviors>
        <w:guid w:val="{F1A4A6CE-C614-4E94-B738-D4AFAE08AE94}"/>
      </w:docPartPr>
      <w:docPartBody>
        <w:p w:rsidR="0036305F" w:rsidRDefault="00EB1FCD" w:rsidP="00EB1FCD">
          <w:pPr>
            <w:pStyle w:val="2D76A52F2CCE4F38B3D0C9A71AD79DE9"/>
          </w:pPr>
          <w:r>
            <w:rPr>
              <w:rStyle w:val="Platshllartext"/>
            </w:rPr>
            <w:t xml:space="preserve"> </w:t>
          </w:r>
        </w:p>
      </w:docPartBody>
    </w:docPart>
    <w:docPart>
      <w:docPartPr>
        <w:name w:val="8B51C90C29EC4C3FA69238601F727B8D"/>
        <w:category>
          <w:name w:val="Allmänt"/>
          <w:gallery w:val="placeholder"/>
        </w:category>
        <w:types>
          <w:type w:val="bbPlcHdr"/>
        </w:types>
        <w:behaviors>
          <w:behavior w:val="content"/>
        </w:behaviors>
        <w:guid w:val="{919A5504-ABF9-4A49-AF3F-E5ADEAF05883}"/>
      </w:docPartPr>
      <w:docPartBody>
        <w:p w:rsidR="0036305F" w:rsidRDefault="00EB1FCD" w:rsidP="00EB1FCD">
          <w:pPr>
            <w:pStyle w:val="8B51C90C29EC4C3FA69238601F727B8D"/>
          </w:pPr>
          <w:r>
            <w:rPr>
              <w:rStyle w:val="Platshllartext"/>
            </w:rPr>
            <w:t xml:space="preserve"> </w:t>
          </w:r>
        </w:p>
      </w:docPartBody>
    </w:docPart>
    <w:docPart>
      <w:docPartPr>
        <w:name w:val="A84D3FDCE996463081FE6364F255032D"/>
        <w:category>
          <w:name w:val="Allmänt"/>
          <w:gallery w:val="placeholder"/>
        </w:category>
        <w:types>
          <w:type w:val="bbPlcHdr"/>
        </w:types>
        <w:behaviors>
          <w:behavior w:val="content"/>
        </w:behaviors>
        <w:guid w:val="{CD806601-6025-4E46-B0B7-A523E615EAAC}"/>
      </w:docPartPr>
      <w:docPartBody>
        <w:p w:rsidR="0036305F" w:rsidRDefault="00EB1FCD" w:rsidP="00EB1FCD">
          <w:pPr>
            <w:pStyle w:val="A84D3FDCE996463081FE6364F255032D"/>
          </w:pPr>
          <w:r>
            <w:rPr>
              <w:rStyle w:val="Platshllartext"/>
            </w:rPr>
            <w:t xml:space="preserve"> </w:t>
          </w:r>
        </w:p>
      </w:docPartBody>
    </w:docPart>
    <w:docPart>
      <w:docPartPr>
        <w:name w:val="42DA064E7BD6409E8587E2072635547E"/>
        <w:category>
          <w:name w:val="Allmänt"/>
          <w:gallery w:val="placeholder"/>
        </w:category>
        <w:types>
          <w:type w:val="bbPlcHdr"/>
        </w:types>
        <w:behaviors>
          <w:behavior w:val="content"/>
        </w:behaviors>
        <w:guid w:val="{3D32F422-855E-499F-B371-9F27A8AC2AE7}"/>
      </w:docPartPr>
      <w:docPartBody>
        <w:p w:rsidR="0036305F" w:rsidRDefault="00EB1FCD" w:rsidP="00EB1FCD">
          <w:pPr>
            <w:pStyle w:val="42DA064E7BD6409E8587E2072635547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FCD"/>
    <w:rsid w:val="0036305F"/>
    <w:rsid w:val="009F6B91"/>
    <w:rsid w:val="00B77D3D"/>
    <w:rsid w:val="00EB1F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1438FB66F2E4BB2AFF575606C6AAD89">
    <w:name w:val="D1438FB66F2E4BB2AFF575606C6AAD89"/>
    <w:rsid w:val="00EB1FCD"/>
  </w:style>
  <w:style w:type="character" w:styleId="Platshllartext">
    <w:name w:val="Placeholder Text"/>
    <w:basedOn w:val="Standardstycketeckensnitt"/>
    <w:uiPriority w:val="99"/>
    <w:semiHidden/>
    <w:rsid w:val="00EB1FCD"/>
    <w:rPr>
      <w:noProof w:val="0"/>
      <w:color w:val="808080"/>
    </w:rPr>
  </w:style>
  <w:style w:type="paragraph" w:customStyle="1" w:styleId="6E56B072C7E94316B37A61472A911953">
    <w:name w:val="6E56B072C7E94316B37A61472A911953"/>
    <w:rsid w:val="00EB1FCD"/>
  </w:style>
  <w:style w:type="paragraph" w:customStyle="1" w:styleId="A97826E0E4A8497F9B78954C28DA19D3">
    <w:name w:val="A97826E0E4A8497F9B78954C28DA19D3"/>
    <w:rsid w:val="00EB1FCD"/>
  </w:style>
  <w:style w:type="paragraph" w:customStyle="1" w:styleId="A484FB36AA334ED2A15E198545B4F3FF">
    <w:name w:val="A484FB36AA334ED2A15E198545B4F3FF"/>
    <w:rsid w:val="00EB1FCD"/>
  </w:style>
  <w:style w:type="paragraph" w:customStyle="1" w:styleId="DAE0A4FCCB494A3FB4813A578D58566F">
    <w:name w:val="DAE0A4FCCB494A3FB4813A578D58566F"/>
    <w:rsid w:val="00EB1FCD"/>
  </w:style>
  <w:style w:type="paragraph" w:customStyle="1" w:styleId="2D76A52F2CCE4F38B3D0C9A71AD79DE9">
    <w:name w:val="2D76A52F2CCE4F38B3D0C9A71AD79DE9"/>
    <w:rsid w:val="00EB1FCD"/>
  </w:style>
  <w:style w:type="paragraph" w:customStyle="1" w:styleId="1D5065D04A114D299136A80A0EA7E77C">
    <w:name w:val="1D5065D04A114D299136A80A0EA7E77C"/>
    <w:rsid w:val="00EB1FCD"/>
  </w:style>
  <w:style w:type="paragraph" w:customStyle="1" w:styleId="993E1964EF9844D5B9C03B34D5DF6F9D">
    <w:name w:val="993E1964EF9844D5B9C03B34D5DF6F9D"/>
    <w:rsid w:val="00EB1FCD"/>
  </w:style>
  <w:style w:type="paragraph" w:customStyle="1" w:styleId="880D9D9E12224A13AB5AE4893181F12A">
    <w:name w:val="880D9D9E12224A13AB5AE4893181F12A"/>
    <w:rsid w:val="00EB1FCD"/>
  </w:style>
  <w:style w:type="paragraph" w:customStyle="1" w:styleId="8B51C90C29EC4C3FA69238601F727B8D">
    <w:name w:val="8B51C90C29EC4C3FA69238601F727B8D"/>
    <w:rsid w:val="00EB1FCD"/>
  </w:style>
  <w:style w:type="paragraph" w:customStyle="1" w:styleId="A84D3FDCE996463081FE6364F255032D">
    <w:name w:val="A84D3FDCE996463081FE6364F255032D"/>
    <w:rsid w:val="00EB1FCD"/>
  </w:style>
  <w:style w:type="paragraph" w:customStyle="1" w:styleId="199A2F261B9A4508B68F90D908348D7A">
    <w:name w:val="199A2F261B9A4508B68F90D908348D7A"/>
    <w:rsid w:val="00EB1FCD"/>
  </w:style>
  <w:style w:type="paragraph" w:customStyle="1" w:styleId="EA0B7ABB383546AC8DFC942E50C36CA3">
    <w:name w:val="EA0B7ABB383546AC8DFC942E50C36CA3"/>
    <w:rsid w:val="00EB1FCD"/>
  </w:style>
  <w:style w:type="paragraph" w:customStyle="1" w:styleId="B80C9A1C8EE949FD9D462F32AFE25F31">
    <w:name w:val="B80C9A1C8EE949FD9D462F32AFE25F31"/>
    <w:rsid w:val="00EB1FCD"/>
  </w:style>
  <w:style w:type="paragraph" w:customStyle="1" w:styleId="B3B1FBA501CD4B7288068D05D68E5C9E">
    <w:name w:val="B3B1FBA501CD4B7288068D05D68E5C9E"/>
    <w:rsid w:val="00EB1FCD"/>
  </w:style>
  <w:style w:type="paragraph" w:customStyle="1" w:styleId="2C570799570C431CBE66203AA9659169">
    <w:name w:val="2C570799570C431CBE66203AA9659169"/>
    <w:rsid w:val="00EB1FCD"/>
  </w:style>
  <w:style w:type="paragraph" w:customStyle="1" w:styleId="42DA064E7BD6409E8587E2072635547E">
    <w:name w:val="42DA064E7BD6409E8587E2072635547E"/>
    <w:rsid w:val="00EB1FCD"/>
  </w:style>
  <w:style w:type="paragraph" w:customStyle="1" w:styleId="E78E41D13BA94AA3B0F05F0FF1938CD8">
    <w:name w:val="E78E41D13BA94AA3B0F05F0FF1938CD8"/>
    <w:rsid w:val="00EB1F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d66263f5-5d2e-454c-be97-d9347955da42</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2020-02-05T00:00:00</HeaderDate>
    <Office/>
    <Dnr>S2020/00354/SF</Dnr>
    <ParagrafNr/>
    <DocumentTitle/>
    <VisitingAddress/>
    <Extra1/>
    <Extra2/>
    <Extra3>Elisabeth Björnsdotter Rahm</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a68c6c55-4fbb-48c7-bd04-03a904b43046">PANP3H6M3MHX-2059719819-582</_dlc_DocId>
    <_dlc_DocIdUrl xmlns="a68c6c55-4fbb-48c7-bd04-03a904b43046">
      <Url>https://dhs.sp.regeringskansliet.se/dep/s/SF_fragor/_layouts/15/DocIdRedir.aspx?ID=PANP3H6M3MHX-2059719819-582</Url>
      <Description>PANP3H6M3MHX-2059719819-582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D30BB0CCE18A4D4A831AA7EFC3A39FD8" ma:contentTypeVersion="5" ma:contentTypeDescription="Skapa nytt dokument med möjlighet att välja RK-mall" ma:contentTypeScope="" ma:versionID="b560154c2d667d57eab8e73224de553d">
  <xsd:schema xmlns:xsd="http://www.w3.org/2001/XMLSchema" xmlns:xs="http://www.w3.org/2001/XMLSchema" xmlns:p="http://schemas.microsoft.com/office/2006/metadata/properties" xmlns:ns2="4e9c2f0c-7bf8-49af-8356-cbf363fc78a7" xmlns:ns3="cc625d36-bb37-4650-91b9-0c96159295ba" xmlns:ns4="18f3d968-6251-40b0-9f11-012b293496c2" targetNamespace="http://schemas.microsoft.com/office/2006/metadata/properties" ma:root="true" ma:fieldsID="f1566b4f2b245d3e3d4f7acc20b54c00" ns2:_="" ns3:_="" ns4:_="">
    <xsd:import namespace="4e9c2f0c-7bf8-49af-8356-cbf363fc78a7"/>
    <xsd:import namespace="cc625d36-bb37-4650-91b9-0c96159295ba"/>
    <xsd:import namespace="18f3d968-6251-40b0-9f11-012b293496c2"/>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13e9279e-3046-4121-8177-925b7e9a5bb0}" ma:internalName="TaxCatchAllLabel" ma:readOnly="true" ma:showField="CatchAllDataLabel" ma:web="2bc58b09-7037-4d47-9255-29ed9e40769d">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13e9279e-3046-4121-8177-925b7e9a5bb0}" ma:internalName="TaxCatchAll" ma:showField="CatchAllData" ma:web="2bc58b09-7037-4d47-9255-29ed9e40769d">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edbe0b5c82304c8e847ab7b8c02a77c3 xmlns="cc625d36-bb37-4650-91b9-0c96159295ba">
      <Terms xmlns="http://schemas.microsoft.com/office/infopath/2007/PartnerControls"/>
    </edbe0b5c82304c8e847ab7b8c02a77c3>
    <RecordNumber xmlns="4e9c2f0c-7bf8-49af-8356-cbf363fc78a7">S2020/00354/SF</RecordNumber>
    <RKNyckelord xmlns="18f3d968-6251-40b0-9f11-012b293496c2"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E3BA7-68D2-4DCC-B9DF-F13EBA625FFA}"/>
</file>

<file path=customXml/itemProps2.xml><?xml version="1.0" encoding="utf-8"?>
<ds:datastoreItem xmlns:ds="http://schemas.openxmlformats.org/officeDocument/2006/customXml" ds:itemID="{9BA8D940-A2DD-47AB-BA4E-B0B8F9837774}"/>
</file>

<file path=customXml/itemProps3.xml><?xml version="1.0" encoding="utf-8"?>
<ds:datastoreItem xmlns:ds="http://schemas.openxmlformats.org/officeDocument/2006/customXml" ds:itemID="{1F94A709-24CA-4502-9388-B1360607EA87}"/>
</file>

<file path=customXml/itemProps4.xml><?xml version="1.0" encoding="utf-8"?>
<ds:datastoreItem xmlns:ds="http://schemas.openxmlformats.org/officeDocument/2006/customXml" ds:itemID="{9BA8D940-A2DD-47AB-BA4E-B0B8F9837774}">
  <ds:schemaRefs>
    <ds:schemaRef ds:uri="http://schemas.microsoft.com/office/2006/metadata/properties"/>
    <ds:schemaRef ds:uri="http://schemas.microsoft.com/office/infopath/2007/PartnerControls"/>
    <ds:schemaRef ds:uri="cc625d36-bb37-4650-91b9-0c96159295ba"/>
    <ds:schemaRef ds:uri="4e9c2f0c-7bf8-49af-8356-cbf363fc78a7"/>
    <ds:schemaRef ds:uri="a68c6c55-4fbb-48c7-bd04-03a904b43046"/>
  </ds:schemaRefs>
</ds:datastoreItem>
</file>

<file path=customXml/itemProps5.xml><?xml version="1.0" encoding="utf-8"?>
<ds:datastoreItem xmlns:ds="http://schemas.openxmlformats.org/officeDocument/2006/customXml" ds:itemID="{7ADA1A9F-9610-466B-8CC1-D350416F6657}"/>
</file>

<file path=customXml/itemProps6.xml><?xml version="1.0" encoding="utf-8"?>
<ds:datastoreItem xmlns:ds="http://schemas.openxmlformats.org/officeDocument/2006/customXml" ds:itemID="{9BA8D940-A2DD-47AB-BA4E-B0B8F9837774}"/>
</file>

<file path=customXml/itemProps7.xml><?xml version="1.0" encoding="utf-8"?>
<ds:datastoreItem xmlns:ds="http://schemas.openxmlformats.org/officeDocument/2006/customXml" ds:itemID="{A58DA160-583F-43FF-BBE4-0A4EC153B854}"/>
</file>

<file path=customXml/itemProps8.xml><?xml version="1.0" encoding="utf-8"?>
<ds:datastoreItem xmlns:ds="http://schemas.openxmlformats.org/officeDocument/2006/customXml" ds:itemID="{F98190BB-3097-4AE5-9259-C02036C2EC02}"/>
</file>

<file path=docProps/app.xml><?xml version="1.0" encoding="utf-8"?>
<Properties xmlns="http://schemas.openxmlformats.org/officeDocument/2006/extended-properties" xmlns:vt="http://schemas.openxmlformats.org/officeDocument/2006/docPropsVTypes">
  <Template>RK Basmall</Template>
  <TotalTime>0</TotalTime>
  <Pages>1</Pages>
  <Words>396</Words>
  <Characters>2103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804.docx</dc:title>
  <dc:subject/>
  <dc:creator>Tamara Markovic</dc:creator>
  <cp:keywords/>
  <dc:description/>
  <cp:lastModifiedBy>Tamara Markovic</cp:lastModifiedBy>
  <cp:revision>3</cp:revision>
  <dcterms:created xsi:type="dcterms:W3CDTF">2020-02-04T10:21:00Z</dcterms:created>
  <dcterms:modified xsi:type="dcterms:W3CDTF">2020-02-04T10:21:00Z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RecordNumber">
    <vt:lpwstr>S2020/00354/SF</vt:lpwstr>
  </property>
  <property fmtid="{D5CDD505-2E9C-101B-9397-08002B2CF9AE}" pid="5" name="ActivityCategory">
    <vt:lpwstr/>
  </property>
  <property fmtid="{D5CDD505-2E9C-101B-9397-08002B2CF9AE}" pid="6" name="c9cd366cc722410295b9eacffbd73909">
    <vt:lpwstr/>
  </property>
  <property fmtid="{D5CDD505-2E9C-101B-9397-08002B2CF9AE}" pid="7" name="_dlc_DocIdItemGuid">
    <vt:lpwstr>e5ca829c-0d18-402f-b98d-c5b26c24af30</vt:lpwstr>
  </property>
  <property fmtid="{D5CDD505-2E9C-101B-9397-08002B2CF9AE}" pid="8" name="TaxKeyword">
    <vt:lpwstr/>
  </property>
  <property fmtid="{D5CDD505-2E9C-101B-9397-08002B2CF9AE}" pid="9" name="Organisation">
    <vt:lpwstr/>
  </property>
  <property fmtid="{D5CDD505-2E9C-101B-9397-08002B2CF9AE}" pid="10" name="TaxKeywordTaxHTField">
    <vt:lpwstr/>
  </property>
  <property fmtid="{D5CDD505-2E9C-101B-9397-08002B2CF9AE}" pid="11" name="_docset_NoMedatataSyncRequired">
    <vt:lpwstr>False</vt:lpwstr>
  </property>
  <property fmtid="{D5CDD505-2E9C-101B-9397-08002B2CF9AE}" pid="12" name="RKNyckelord">
    <vt:lpwstr/>
  </property>
</Properties>
</file>