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8EE5" w14:textId="77777777" w:rsidR="00986A2B" w:rsidRDefault="00986A2B" w:rsidP="00986A2B">
      <w:pPr>
        <w:pStyle w:val="Rubrik"/>
      </w:pPr>
      <w:bookmarkStart w:id="0" w:name="Start"/>
      <w:bookmarkEnd w:id="0"/>
      <w:r>
        <w:t xml:space="preserve">Svar på fråga 2018/19:588 av </w:t>
      </w:r>
      <w:sdt>
        <w:sdtPr>
          <w:alias w:val="Frågeställare"/>
          <w:tag w:val="delete"/>
          <w:id w:val="-86387065"/>
          <w:placeholder>
            <w:docPart w:val="5C85BD78983344BEBF6A57E340E9D033"/>
          </w:placeholder>
          <w:dataBinding w:prefixMappings="xmlns:ns0='http://lp/documentinfo/RK' " w:xpath="/ns0:DocumentInfo[1]/ns0:BaseInfo[1]/ns0:Extra3[1]" w:storeItemID="{4A4273D8-254D-4664-892A-DEF28B81A732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788386816"/>
          <w:placeholder>
            <w:docPart w:val="E765AAD611124C2D951D48C99183452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Den nya vårdskatten</w:t>
      </w:r>
    </w:p>
    <w:p w14:paraId="315EAC20" w14:textId="77777777" w:rsidR="00986A2B" w:rsidRDefault="0029583A" w:rsidP="00986A2B">
      <w:pPr>
        <w:pStyle w:val="Brdtext"/>
      </w:pPr>
      <w:sdt>
        <w:sdtPr>
          <w:tag w:val="delete"/>
          <w:id w:val="-1081902447"/>
          <w:placeholder>
            <w:docPart w:val="0546106737B24581A7BDFD87168BA658"/>
          </w:placeholder>
          <w:dataBinding w:prefixMappings="xmlns:ns0='http://lp/documentinfo/RK' " w:xpath="/ns0:DocumentInfo[1]/ns0:BaseInfo[1]/ns0:Extra3[1]" w:storeItemID="{4A4273D8-254D-4664-892A-DEF28B81A732}"/>
          <w:text/>
        </w:sdtPr>
        <w:sdtEndPr/>
        <w:sdtContent>
          <w:r w:rsidR="00986A2B">
            <w:t>Camilla Waltersson Grönvall</w:t>
          </w:r>
        </w:sdtContent>
      </w:sdt>
      <w:r w:rsidR="00986A2B">
        <w:t xml:space="preserve"> har frågat socialministern vilka konkreta åtgärder ministern och regeringen avser att vidta för att konkurrensneutralitet ska råda mellan offentliga och privata vårdgivare avseende den nya vårdskatten. </w:t>
      </w:r>
    </w:p>
    <w:p w14:paraId="17FE25AA" w14:textId="77777777" w:rsidR="00986A2B" w:rsidRDefault="00986A2B" w:rsidP="00986A2B">
      <w:pPr>
        <w:pStyle w:val="Brdtext"/>
      </w:pPr>
      <w:r>
        <w:t xml:space="preserve">Frågan har överlämnats till mig. </w:t>
      </w:r>
    </w:p>
    <w:p w14:paraId="0BF79CAA" w14:textId="77777777" w:rsidR="00986A2B" w:rsidRPr="00C76A4C" w:rsidRDefault="00986A2B" w:rsidP="00986A2B">
      <w:pPr>
        <w:rPr>
          <w:rFonts w:ascii="Garamond" w:eastAsia="Garamond" w:hAnsi="Garamond" w:cs="Times New Roman"/>
        </w:rPr>
      </w:pPr>
      <w:r w:rsidRPr="00C76A4C">
        <w:rPr>
          <w:rFonts w:ascii="Garamond" w:eastAsia="Garamond" w:hAnsi="Garamond" w:cs="Times New Roman"/>
        </w:rPr>
        <w:t xml:space="preserve">Högsta förvaltningsdomstolen har </w:t>
      </w:r>
      <w:r>
        <w:rPr>
          <w:rFonts w:ascii="Garamond" w:eastAsia="Garamond" w:hAnsi="Garamond" w:cs="Times New Roman"/>
        </w:rPr>
        <w:t xml:space="preserve">i en dom från juni 2018 </w:t>
      </w:r>
      <w:r w:rsidRPr="00C76A4C">
        <w:rPr>
          <w:rFonts w:ascii="Garamond" w:eastAsia="Garamond" w:hAnsi="Garamond" w:cs="Times New Roman"/>
        </w:rPr>
        <w:t>tolkat mervärdes</w:t>
      </w:r>
      <w:r>
        <w:rPr>
          <w:rFonts w:ascii="Garamond" w:eastAsia="Garamond" w:hAnsi="Garamond" w:cs="Times New Roman"/>
        </w:rPr>
        <w:t>-</w:t>
      </w:r>
      <w:r w:rsidRPr="00C76A4C">
        <w:rPr>
          <w:rFonts w:ascii="Garamond" w:eastAsia="Garamond" w:hAnsi="Garamond" w:cs="Times New Roman"/>
        </w:rPr>
        <w:t xml:space="preserve">skattelagens regler om undantag från skatteplikt för sjukvård mot bakgrund av EU-rätten. </w:t>
      </w:r>
      <w:r>
        <w:rPr>
          <w:rFonts w:ascii="Garamond" w:eastAsia="Garamond" w:hAnsi="Garamond" w:cs="Times New Roman"/>
        </w:rPr>
        <w:t xml:space="preserve">Som en följd av domen publicerade </w:t>
      </w:r>
      <w:r w:rsidRPr="008A6BFD">
        <w:rPr>
          <w:rFonts w:ascii="Garamond" w:eastAsia="Garamond" w:hAnsi="Garamond" w:cs="Times New Roman"/>
        </w:rPr>
        <w:t>Skatte</w:t>
      </w:r>
      <w:r>
        <w:rPr>
          <w:rFonts w:ascii="Garamond" w:eastAsia="Garamond" w:hAnsi="Garamond" w:cs="Times New Roman"/>
        </w:rPr>
        <w:t xml:space="preserve">verket i oktober 2018 ett </w:t>
      </w:r>
      <w:r w:rsidRPr="008A6BFD">
        <w:rPr>
          <w:rFonts w:ascii="Garamond" w:eastAsia="Garamond" w:hAnsi="Garamond" w:cs="Times New Roman"/>
        </w:rPr>
        <w:t>ställningstagande</w:t>
      </w:r>
      <w:r>
        <w:rPr>
          <w:rFonts w:ascii="Garamond" w:eastAsia="Garamond" w:hAnsi="Garamond" w:cs="Times New Roman"/>
        </w:rPr>
        <w:t xml:space="preserve"> om skatteplikt vid uthyrning av personal inom vårdsektorn och beslutade att vänta med att tillämpa ställningstagandet till tid efter den 1 juli 2019. </w:t>
      </w:r>
    </w:p>
    <w:p w14:paraId="3541D82F" w14:textId="77777777" w:rsidR="00986A2B" w:rsidRPr="00844A76" w:rsidRDefault="00986A2B" w:rsidP="00986A2B">
      <w:pPr>
        <w:rPr>
          <w:rFonts w:ascii="Garamond" w:eastAsia="Garamond" w:hAnsi="Garamond" w:cs="Times New Roman"/>
        </w:rPr>
      </w:pPr>
      <w:r>
        <w:rPr>
          <w:rFonts w:ascii="Garamond" w:eastAsia="Garamond" w:hAnsi="Garamond" w:cs="Times New Roman"/>
        </w:rPr>
        <w:t>Det finns ett särskilt ersättningssystem för kommuner och landsting för kostnader för mervärdesskatt i verksamheter som är undantagna från skatteplikt, t.ex. hälso- och sjukvård. När l</w:t>
      </w:r>
      <w:r w:rsidRPr="00C76A4C">
        <w:rPr>
          <w:rFonts w:ascii="Garamond" w:eastAsia="Garamond" w:hAnsi="Garamond" w:cs="Times New Roman"/>
        </w:rPr>
        <w:t>andsting</w:t>
      </w:r>
      <w:r>
        <w:rPr>
          <w:rFonts w:ascii="Garamond" w:eastAsia="Garamond" w:hAnsi="Garamond" w:cs="Times New Roman"/>
        </w:rPr>
        <w:t xml:space="preserve"> utför hälso- och sjukvård i egen regi kan de söka statlig ersättning för faktiska kostnader för mervärdesskatt. När vården i stället bedrivs av </w:t>
      </w:r>
      <w:r w:rsidRPr="00C76A4C">
        <w:rPr>
          <w:rFonts w:ascii="Garamond" w:eastAsia="Garamond" w:hAnsi="Garamond" w:cs="Times New Roman"/>
        </w:rPr>
        <w:t>privata utförare får landstin</w:t>
      </w:r>
      <w:r>
        <w:rPr>
          <w:rFonts w:ascii="Garamond" w:eastAsia="Garamond" w:hAnsi="Garamond" w:cs="Times New Roman"/>
        </w:rPr>
        <w:t>ge</w:t>
      </w:r>
      <w:r w:rsidRPr="00C76A4C">
        <w:rPr>
          <w:rFonts w:ascii="Garamond" w:eastAsia="Garamond" w:hAnsi="Garamond" w:cs="Times New Roman"/>
        </w:rPr>
        <w:t xml:space="preserve">t en schablonersättning för den merkostnad som uppkommer som en följd av att den privata utföraren </w:t>
      </w:r>
      <w:r>
        <w:rPr>
          <w:rFonts w:ascii="Garamond" w:eastAsia="Garamond" w:hAnsi="Garamond" w:cs="Times New Roman"/>
        </w:rPr>
        <w:t>tar ut ett högre pris av landstingen för att kompensera sig</w:t>
      </w:r>
      <w:r w:rsidRPr="00C76A4C">
        <w:rPr>
          <w:rFonts w:ascii="Garamond" w:eastAsia="Garamond" w:hAnsi="Garamond" w:cs="Times New Roman"/>
        </w:rPr>
        <w:t xml:space="preserve"> </w:t>
      </w:r>
      <w:r>
        <w:rPr>
          <w:rFonts w:ascii="Garamond" w:eastAsia="Garamond" w:hAnsi="Garamond" w:cs="Times New Roman"/>
        </w:rPr>
        <w:t>för kostnader för mervärdesskatt</w:t>
      </w:r>
      <w:r w:rsidRPr="00C76A4C">
        <w:rPr>
          <w:rFonts w:ascii="Garamond" w:eastAsia="Garamond" w:hAnsi="Garamond" w:cs="Times New Roman"/>
        </w:rPr>
        <w:t xml:space="preserve">. </w:t>
      </w:r>
      <w:r>
        <w:rPr>
          <w:rFonts w:ascii="Garamond" w:eastAsia="Garamond" w:hAnsi="Garamond" w:cs="Times New Roman"/>
        </w:rPr>
        <w:t xml:space="preserve">Systemets syfte är att kostnaden för mervärdesskatt inte ska påverka om landstinget väljer att utföra sjukvård i egen regi eller upphandla verksamheten från privata utförare.   </w:t>
      </w:r>
    </w:p>
    <w:p w14:paraId="3A0F6648" w14:textId="77777777" w:rsidR="00986A2B" w:rsidRDefault="00986A2B" w:rsidP="00986A2B">
      <w:pPr>
        <w:pStyle w:val="Brdtext"/>
      </w:pPr>
      <w:r>
        <w:lastRenderedPageBreak/>
        <w:t xml:space="preserve">För närvarande bereds inga förslag med anledning av förändringar i skatteplikt för viss sjukvårdspersonal </w:t>
      </w:r>
      <w:r w:rsidRPr="00B9402B">
        <w:t>men regeringen följer utvecklingen i denna fråga.</w:t>
      </w:r>
    </w:p>
    <w:p w14:paraId="7BD39E83" w14:textId="77777777" w:rsidR="00986A2B" w:rsidRDefault="00986A2B" w:rsidP="00986A2B">
      <w:pPr>
        <w:pStyle w:val="Brdtext"/>
      </w:pPr>
      <w:r>
        <w:t xml:space="preserve">Stockholm den </w:t>
      </w:r>
      <w:sdt>
        <w:sdtPr>
          <w:id w:val="2056272081"/>
          <w:placeholder>
            <w:docPart w:val="34A13815ABEC4CD89823BD2B437F40C3"/>
          </w:placeholder>
          <w:dataBinding w:prefixMappings="xmlns:ns0='http://lp/documentinfo/RK' " w:xpath="/ns0:DocumentInfo[1]/ns0:BaseInfo[1]/ns0:HeaderDate[1]" w:storeItemID="{4A4273D8-254D-4664-892A-DEF28B81A732}"/>
          <w:date w:fullDate="2019-05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maj 2019</w:t>
          </w:r>
        </w:sdtContent>
      </w:sdt>
    </w:p>
    <w:p w14:paraId="0074F6F0" w14:textId="77777777" w:rsidR="00986A2B" w:rsidRDefault="00986A2B" w:rsidP="00986A2B">
      <w:pPr>
        <w:pStyle w:val="Brdtextutanavstnd"/>
      </w:pPr>
    </w:p>
    <w:p w14:paraId="223205AB" w14:textId="77777777" w:rsidR="00986A2B" w:rsidRDefault="00986A2B" w:rsidP="00986A2B">
      <w:pPr>
        <w:pStyle w:val="Brdtextutanavstnd"/>
      </w:pPr>
    </w:p>
    <w:p w14:paraId="7410389A" w14:textId="77777777" w:rsidR="00986A2B" w:rsidRDefault="00986A2B" w:rsidP="00986A2B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48152758"/>
        <w:placeholder>
          <w:docPart w:val="EED785A1C2A946BBACFBBE80FF53B6E9"/>
        </w:placeholder>
        <w:dataBinding w:prefixMappings="xmlns:ns0='http://lp/documentinfo/RK' " w:xpath="/ns0:DocumentInfo[1]/ns0:BaseInfo[1]/ns0:TopSender[1]" w:storeItemID="{4A4273D8-254D-4664-892A-DEF28B81A732}"/>
        <w:comboBox w:lastValue="Civilministern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2D585C3A" w14:textId="77777777" w:rsidR="00986A2B" w:rsidRDefault="00986A2B" w:rsidP="00986A2B">
          <w:pPr>
            <w:pStyle w:val="Brdtext"/>
          </w:pPr>
          <w:r>
            <w:t>Ardalan Shekarabi</w:t>
          </w:r>
        </w:p>
      </w:sdtContent>
    </w:sdt>
    <w:p w14:paraId="2A704753" w14:textId="76A94EAD" w:rsidR="002945CB" w:rsidRPr="00DB48AB" w:rsidRDefault="00986A2B" w:rsidP="00DB48AB">
      <w:pPr>
        <w:pStyle w:val="Brdtext"/>
      </w:pPr>
      <w:r w:rsidDel="00986A2B">
        <w:t xml:space="preserve"> </w:t>
      </w:r>
    </w:p>
    <w:p w14:paraId="306D0BA0" w14:textId="77777777" w:rsidR="002945CB" w:rsidRDefault="002945CB" w:rsidP="00E96532">
      <w:pPr>
        <w:pStyle w:val="Brdtext"/>
      </w:pPr>
    </w:p>
    <w:sectPr w:rsidR="002945CB" w:rsidSect="002945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A4E7" w14:textId="77777777" w:rsidR="002945CB" w:rsidRDefault="002945CB" w:rsidP="00A87A54">
      <w:pPr>
        <w:spacing w:after="0" w:line="240" w:lineRule="auto"/>
      </w:pPr>
      <w:r>
        <w:separator/>
      </w:r>
    </w:p>
  </w:endnote>
  <w:endnote w:type="continuationSeparator" w:id="0">
    <w:p w14:paraId="71531B04" w14:textId="77777777" w:rsidR="002945CB" w:rsidRDefault="002945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91D6" w14:textId="77777777" w:rsidR="0029583A" w:rsidRDefault="002958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945CB" w:rsidRPr="00347E11" w14:paraId="0FD3BDAE" w14:textId="77777777" w:rsidTr="006C3853">
      <w:trPr>
        <w:trHeight w:val="227"/>
        <w:jc w:val="right"/>
      </w:trPr>
      <w:tc>
        <w:tcPr>
          <w:tcW w:w="708" w:type="dxa"/>
          <w:vAlign w:val="bottom"/>
        </w:tcPr>
        <w:p w14:paraId="5D9DF52E" w14:textId="788C400E" w:rsidR="002945CB" w:rsidRPr="00B62610" w:rsidRDefault="002945CB" w:rsidP="002945CB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2958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958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945CB" w:rsidRPr="00347E11" w14:paraId="7DD3B450" w14:textId="77777777" w:rsidTr="006C3853">
      <w:trPr>
        <w:trHeight w:val="850"/>
        <w:jc w:val="right"/>
      </w:trPr>
      <w:tc>
        <w:tcPr>
          <w:tcW w:w="708" w:type="dxa"/>
          <w:vAlign w:val="bottom"/>
        </w:tcPr>
        <w:p w14:paraId="49207921" w14:textId="77777777" w:rsidR="002945CB" w:rsidRPr="00347E11" w:rsidRDefault="002945CB" w:rsidP="002945CB">
          <w:pPr>
            <w:pStyle w:val="Sidfot"/>
            <w:spacing w:line="276" w:lineRule="auto"/>
            <w:jc w:val="right"/>
          </w:pPr>
        </w:p>
      </w:tc>
    </w:tr>
  </w:tbl>
  <w:p w14:paraId="3DB94C49" w14:textId="77777777" w:rsidR="002945CB" w:rsidRPr="005606BC" w:rsidRDefault="002945CB" w:rsidP="002945CB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3879C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4D963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93D82F1" w14:textId="77777777" w:rsidTr="00C26068">
      <w:trPr>
        <w:trHeight w:val="227"/>
      </w:trPr>
      <w:tc>
        <w:tcPr>
          <w:tcW w:w="4074" w:type="dxa"/>
        </w:tcPr>
        <w:p w14:paraId="4492CFF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F415A9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D5057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44CD3" w14:textId="77777777" w:rsidR="002945CB" w:rsidRDefault="002945CB" w:rsidP="00A87A54">
      <w:pPr>
        <w:spacing w:after="0" w:line="240" w:lineRule="auto"/>
      </w:pPr>
      <w:r>
        <w:separator/>
      </w:r>
    </w:p>
  </w:footnote>
  <w:footnote w:type="continuationSeparator" w:id="0">
    <w:p w14:paraId="5BA1BE5F" w14:textId="77777777" w:rsidR="002945CB" w:rsidRDefault="002945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89C4" w14:textId="77777777" w:rsidR="0029583A" w:rsidRDefault="002958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4B94" w14:textId="77777777" w:rsidR="0029583A" w:rsidRDefault="002958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945CB" w14:paraId="5C6B7A65" w14:textId="77777777" w:rsidTr="00C93EBA">
      <w:trPr>
        <w:trHeight w:val="227"/>
      </w:trPr>
      <w:tc>
        <w:tcPr>
          <w:tcW w:w="5534" w:type="dxa"/>
        </w:tcPr>
        <w:p w14:paraId="71EC2DBF" w14:textId="77777777" w:rsidR="002945CB" w:rsidRPr="007D73AB" w:rsidRDefault="002945CB">
          <w:pPr>
            <w:pStyle w:val="Sidhuvud"/>
          </w:pPr>
        </w:p>
      </w:tc>
      <w:tc>
        <w:tcPr>
          <w:tcW w:w="3170" w:type="dxa"/>
          <w:vAlign w:val="bottom"/>
        </w:tcPr>
        <w:p w14:paraId="0CA3F30C" w14:textId="77777777" w:rsidR="002945CB" w:rsidRPr="007D73AB" w:rsidRDefault="002945CB" w:rsidP="00340DE0">
          <w:pPr>
            <w:pStyle w:val="Sidhuvud"/>
          </w:pPr>
        </w:p>
      </w:tc>
      <w:tc>
        <w:tcPr>
          <w:tcW w:w="1134" w:type="dxa"/>
        </w:tcPr>
        <w:p w14:paraId="08AFD42D" w14:textId="77777777" w:rsidR="002945CB" w:rsidRDefault="002945CB" w:rsidP="005A703A">
          <w:pPr>
            <w:pStyle w:val="Sidhuvud"/>
          </w:pPr>
        </w:p>
      </w:tc>
    </w:tr>
    <w:tr w:rsidR="002945CB" w14:paraId="3CE5F433" w14:textId="77777777" w:rsidTr="00C93EBA">
      <w:trPr>
        <w:trHeight w:val="1928"/>
      </w:trPr>
      <w:tc>
        <w:tcPr>
          <w:tcW w:w="5534" w:type="dxa"/>
        </w:tcPr>
        <w:p w14:paraId="22434970" w14:textId="77777777" w:rsidR="002945CB" w:rsidRPr="00340DE0" w:rsidRDefault="002945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A9BBCF" wp14:editId="3E96BEF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6511E0" w14:textId="77777777" w:rsidR="002945CB" w:rsidRPr="00710A6C" w:rsidRDefault="002945CB" w:rsidP="00EE3C0F">
          <w:pPr>
            <w:pStyle w:val="Sidhuvud"/>
            <w:rPr>
              <w:b/>
            </w:rPr>
          </w:pPr>
        </w:p>
        <w:p w14:paraId="626B7D17" w14:textId="77777777" w:rsidR="002945CB" w:rsidRDefault="002945CB" w:rsidP="00EE3C0F">
          <w:pPr>
            <w:pStyle w:val="Sidhuvud"/>
          </w:pPr>
        </w:p>
        <w:p w14:paraId="50AAB678" w14:textId="77777777" w:rsidR="002945CB" w:rsidRDefault="002945CB" w:rsidP="00EE3C0F">
          <w:pPr>
            <w:pStyle w:val="Sidhuvud"/>
          </w:pPr>
        </w:p>
        <w:p w14:paraId="4026EEA3" w14:textId="77777777" w:rsidR="002945CB" w:rsidRDefault="002945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C32D3027ECA4306824155F1999F5616"/>
            </w:placeholder>
            <w:dataBinding w:prefixMappings="xmlns:ns0='http://lp/documentinfo/RK' " w:xpath="/ns0:DocumentInfo[1]/ns0:BaseInfo[1]/ns0:Dnr[1]" w:storeItemID="{4A4273D8-254D-4664-892A-DEF28B81A732}"/>
            <w:text/>
          </w:sdtPr>
          <w:sdtEndPr/>
          <w:sdtContent>
            <w:p w14:paraId="309DC346" w14:textId="2A07F1BE" w:rsidR="002945CB" w:rsidRDefault="002945CB" w:rsidP="00EE3C0F">
              <w:pPr>
                <w:pStyle w:val="Sidhuvud"/>
              </w:pPr>
              <w:r>
                <w:t>Fi2019/</w:t>
              </w:r>
              <w:r w:rsidR="00997B34">
                <w:t>01719</w:t>
              </w:r>
              <w:r w:rsidR="0029583A">
                <w:t>/K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7C150EB2856401694A52F7990B70208"/>
            </w:placeholder>
            <w:showingPlcHdr/>
            <w:dataBinding w:prefixMappings="xmlns:ns0='http://lp/documentinfo/RK' " w:xpath="/ns0:DocumentInfo[1]/ns0:BaseInfo[1]/ns0:DocNumber[1]" w:storeItemID="{4A4273D8-254D-4664-892A-DEF28B81A732}"/>
            <w:text/>
          </w:sdtPr>
          <w:sdtEndPr/>
          <w:sdtContent>
            <w:p w14:paraId="2F592906" w14:textId="77777777" w:rsidR="002945CB" w:rsidRDefault="002945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87A7CB" w14:textId="77777777" w:rsidR="002945CB" w:rsidRDefault="002945CB" w:rsidP="00EE3C0F">
          <w:pPr>
            <w:pStyle w:val="Sidhuvud"/>
          </w:pPr>
        </w:p>
      </w:tc>
      <w:tc>
        <w:tcPr>
          <w:tcW w:w="1134" w:type="dxa"/>
        </w:tcPr>
        <w:p w14:paraId="113CDDB5" w14:textId="77777777" w:rsidR="002945CB" w:rsidRDefault="002945CB" w:rsidP="0094502D">
          <w:pPr>
            <w:pStyle w:val="Sidhuvud"/>
          </w:pPr>
        </w:p>
        <w:p w14:paraId="67121CC1" w14:textId="77777777" w:rsidR="002945CB" w:rsidRPr="0094502D" w:rsidRDefault="002945CB" w:rsidP="00EC71A6">
          <w:pPr>
            <w:pStyle w:val="Sidhuvud"/>
          </w:pPr>
        </w:p>
      </w:tc>
    </w:tr>
    <w:tr w:rsidR="002945CB" w14:paraId="3BC13F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95393E1BE4E4194BC627451A1AA929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DCF61DF" w14:textId="77777777" w:rsidR="005853DA" w:rsidRPr="005853DA" w:rsidRDefault="005853DA" w:rsidP="00340DE0">
              <w:pPr>
                <w:pStyle w:val="Sidhuvud"/>
                <w:rPr>
                  <w:b/>
                </w:rPr>
              </w:pPr>
              <w:r w:rsidRPr="005853DA">
                <w:rPr>
                  <w:b/>
                </w:rPr>
                <w:t>Finansdepartementet</w:t>
              </w:r>
            </w:p>
            <w:p w14:paraId="5CD62B6E" w14:textId="180E7A14" w:rsidR="002945CB" w:rsidRPr="00340DE0" w:rsidRDefault="005853DA" w:rsidP="00340DE0">
              <w:pPr>
                <w:pStyle w:val="Sidhuvud"/>
              </w:pPr>
              <w:r w:rsidRPr="005853DA">
                <w:t>Civilministern</w:t>
              </w:r>
            </w:p>
          </w:tc>
          <w:bookmarkStart w:id="1" w:name="_GoBack" w:displacedByCustomXml="next"/>
          <w:bookmarkEnd w:id="1" w:displacedByCustomXml="next"/>
        </w:sdtContent>
      </w:sdt>
      <w:sdt>
        <w:sdtPr>
          <w:alias w:val="Recipient"/>
          <w:tag w:val="ccRKShow_Recipient"/>
          <w:id w:val="-28344517"/>
          <w:placeholder>
            <w:docPart w:val="E807B3CFFC964249844CFD1728BF2B4A"/>
          </w:placeholder>
          <w:dataBinding w:prefixMappings="xmlns:ns0='http://lp/documentinfo/RK' " w:xpath="/ns0:DocumentInfo[1]/ns0:BaseInfo[1]/ns0:Recipient[1]" w:storeItemID="{4A4273D8-254D-4664-892A-DEF28B81A732}"/>
          <w:text w:multiLine="1"/>
        </w:sdtPr>
        <w:sdtEndPr/>
        <w:sdtContent>
          <w:tc>
            <w:tcPr>
              <w:tcW w:w="3170" w:type="dxa"/>
            </w:tcPr>
            <w:p w14:paraId="1F4D122D" w14:textId="77777777" w:rsidR="002945CB" w:rsidRDefault="002945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BEFB72" w14:textId="77777777" w:rsidR="002945CB" w:rsidRDefault="002945CB" w:rsidP="003E6020">
          <w:pPr>
            <w:pStyle w:val="Sidhuvud"/>
          </w:pPr>
        </w:p>
      </w:tc>
    </w:tr>
  </w:tbl>
  <w:p w14:paraId="7FBFFB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C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37443"/>
    <w:rsid w:val="00041EDC"/>
    <w:rsid w:val="0004352E"/>
    <w:rsid w:val="000539F0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374E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211A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07D"/>
    <w:rsid w:val="00167FA8"/>
    <w:rsid w:val="00170CE4"/>
    <w:rsid w:val="0017300E"/>
    <w:rsid w:val="00173126"/>
    <w:rsid w:val="00176A26"/>
    <w:rsid w:val="001813DF"/>
    <w:rsid w:val="00183BF3"/>
    <w:rsid w:val="0019051C"/>
    <w:rsid w:val="0019127B"/>
    <w:rsid w:val="00192350"/>
    <w:rsid w:val="00192E34"/>
    <w:rsid w:val="00197A8A"/>
    <w:rsid w:val="001A2A61"/>
    <w:rsid w:val="001B4824"/>
    <w:rsid w:val="001C34EF"/>
    <w:rsid w:val="001C4980"/>
    <w:rsid w:val="001C5DC9"/>
    <w:rsid w:val="001C71A9"/>
    <w:rsid w:val="001D1948"/>
    <w:rsid w:val="001E1A13"/>
    <w:rsid w:val="001E20CC"/>
    <w:rsid w:val="001E3D83"/>
    <w:rsid w:val="001E72EE"/>
    <w:rsid w:val="001F0629"/>
    <w:rsid w:val="001F0736"/>
    <w:rsid w:val="001F328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90E"/>
    <w:rsid w:val="00223AD6"/>
    <w:rsid w:val="0022666A"/>
    <w:rsid w:val="002315F5"/>
    <w:rsid w:val="00233D52"/>
    <w:rsid w:val="00237147"/>
    <w:rsid w:val="00260D2D"/>
    <w:rsid w:val="00264503"/>
    <w:rsid w:val="00265801"/>
    <w:rsid w:val="00271D00"/>
    <w:rsid w:val="00275872"/>
    <w:rsid w:val="00281106"/>
    <w:rsid w:val="00282417"/>
    <w:rsid w:val="00282D27"/>
    <w:rsid w:val="00287F0D"/>
    <w:rsid w:val="00292420"/>
    <w:rsid w:val="002945CB"/>
    <w:rsid w:val="0029583A"/>
    <w:rsid w:val="00296B7A"/>
    <w:rsid w:val="002A1462"/>
    <w:rsid w:val="002A6820"/>
    <w:rsid w:val="002B47EF"/>
    <w:rsid w:val="002B533D"/>
    <w:rsid w:val="002B6849"/>
    <w:rsid w:val="002C1E0A"/>
    <w:rsid w:val="002C32B8"/>
    <w:rsid w:val="002C5B48"/>
    <w:rsid w:val="002D2647"/>
    <w:rsid w:val="002D4298"/>
    <w:rsid w:val="002D4829"/>
    <w:rsid w:val="002E19E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16985"/>
    <w:rsid w:val="00321621"/>
    <w:rsid w:val="00323803"/>
    <w:rsid w:val="00323EF7"/>
    <w:rsid w:val="003240E1"/>
    <w:rsid w:val="00326C03"/>
    <w:rsid w:val="00327474"/>
    <w:rsid w:val="00335E04"/>
    <w:rsid w:val="00340DE0"/>
    <w:rsid w:val="00341DE6"/>
    <w:rsid w:val="00341F47"/>
    <w:rsid w:val="00342327"/>
    <w:rsid w:val="003467AF"/>
    <w:rsid w:val="00347E11"/>
    <w:rsid w:val="003503DD"/>
    <w:rsid w:val="00350696"/>
    <w:rsid w:val="00350C92"/>
    <w:rsid w:val="003542C5"/>
    <w:rsid w:val="00365461"/>
    <w:rsid w:val="00370311"/>
    <w:rsid w:val="00377244"/>
    <w:rsid w:val="00380663"/>
    <w:rsid w:val="003853E3"/>
    <w:rsid w:val="003857BF"/>
    <w:rsid w:val="0038587E"/>
    <w:rsid w:val="00392ED4"/>
    <w:rsid w:val="00393680"/>
    <w:rsid w:val="00394D4C"/>
    <w:rsid w:val="003978A4"/>
    <w:rsid w:val="003A1315"/>
    <w:rsid w:val="003A2E73"/>
    <w:rsid w:val="003A3071"/>
    <w:rsid w:val="003A5969"/>
    <w:rsid w:val="003A5C58"/>
    <w:rsid w:val="003B0C81"/>
    <w:rsid w:val="003C26B8"/>
    <w:rsid w:val="003C7BE0"/>
    <w:rsid w:val="003D0DD3"/>
    <w:rsid w:val="003D17EF"/>
    <w:rsid w:val="003D3535"/>
    <w:rsid w:val="003D7B03"/>
    <w:rsid w:val="003E12E1"/>
    <w:rsid w:val="003E5A50"/>
    <w:rsid w:val="003E6020"/>
    <w:rsid w:val="003F1F1F"/>
    <w:rsid w:val="003F2062"/>
    <w:rsid w:val="003F299F"/>
    <w:rsid w:val="003F3B5B"/>
    <w:rsid w:val="003F6B92"/>
    <w:rsid w:val="00404DB4"/>
    <w:rsid w:val="0041223B"/>
    <w:rsid w:val="00412A9C"/>
    <w:rsid w:val="00413A4E"/>
    <w:rsid w:val="00415163"/>
    <w:rsid w:val="004157BE"/>
    <w:rsid w:val="0042068E"/>
    <w:rsid w:val="00422030"/>
    <w:rsid w:val="00422A7F"/>
    <w:rsid w:val="00425317"/>
    <w:rsid w:val="004266D2"/>
    <w:rsid w:val="0042678B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0741"/>
    <w:rsid w:val="00472EBA"/>
    <w:rsid w:val="004745D7"/>
    <w:rsid w:val="00474676"/>
    <w:rsid w:val="0047511B"/>
    <w:rsid w:val="00480EC3"/>
    <w:rsid w:val="0048317E"/>
    <w:rsid w:val="00485601"/>
    <w:rsid w:val="004865B8"/>
    <w:rsid w:val="004868BF"/>
    <w:rsid w:val="00486C0D"/>
    <w:rsid w:val="00491796"/>
    <w:rsid w:val="0049768A"/>
    <w:rsid w:val="004A66B1"/>
    <w:rsid w:val="004A7A1F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4FC7"/>
    <w:rsid w:val="00505905"/>
    <w:rsid w:val="00511A1B"/>
    <w:rsid w:val="00511A68"/>
    <w:rsid w:val="0051338F"/>
    <w:rsid w:val="005134A3"/>
    <w:rsid w:val="00513E7D"/>
    <w:rsid w:val="0052127C"/>
    <w:rsid w:val="005302E0"/>
    <w:rsid w:val="0053415D"/>
    <w:rsid w:val="00544738"/>
    <w:rsid w:val="005456E4"/>
    <w:rsid w:val="00547B89"/>
    <w:rsid w:val="005606BC"/>
    <w:rsid w:val="00560865"/>
    <w:rsid w:val="00563E73"/>
    <w:rsid w:val="00565792"/>
    <w:rsid w:val="00566186"/>
    <w:rsid w:val="00567799"/>
    <w:rsid w:val="00571A0B"/>
    <w:rsid w:val="00573DFD"/>
    <w:rsid w:val="005747D0"/>
    <w:rsid w:val="005814CF"/>
    <w:rsid w:val="005850D7"/>
    <w:rsid w:val="0058522F"/>
    <w:rsid w:val="005853DA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798C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145D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F94"/>
    <w:rsid w:val="00686843"/>
    <w:rsid w:val="0069523C"/>
    <w:rsid w:val="006962CA"/>
    <w:rsid w:val="006A09DA"/>
    <w:rsid w:val="006A1835"/>
    <w:rsid w:val="006B4A30"/>
    <w:rsid w:val="006B7569"/>
    <w:rsid w:val="006C28EE"/>
    <w:rsid w:val="006C6B90"/>
    <w:rsid w:val="006C7AF9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90"/>
    <w:rsid w:val="007C7BDB"/>
    <w:rsid w:val="007D1B5D"/>
    <w:rsid w:val="007D73AB"/>
    <w:rsid w:val="007E2712"/>
    <w:rsid w:val="007E4A9C"/>
    <w:rsid w:val="007E5516"/>
    <w:rsid w:val="007E7EE2"/>
    <w:rsid w:val="007F06CA"/>
    <w:rsid w:val="007F5867"/>
    <w:rsid w:val="008004BC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4A76"/>
    <w:rsid w:val="008504F6"/>
    <w:rsid w:val="00852202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47E"/>
    <w:rsid w:val="008A4CEA"/>
    <w:rsid w:val="008A6BFD"/>
    <w:rsid w:val="008A7506"/>
    <w:rsid w:val="008B1603"/>
    <w:rsid w:val="008B20ED"/>
    <w:rsid w:val="008B6EEF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4DB"/>
    <w:rsid w:val="008E77D6"/>
    <w:rsid w:val="008F6AFF"/>
    <w:rsid w:val="009036E7"/>
    <w:rsid w:val="0091053B"/>
    <w:rsid w:val="00912945"/>
    <w:rsid w:val="00915D4C"/>
    <w:rsid w:val="009279B2"/>
    <w:rsid w:val="009313F5"/>
    <w:rsid w:val="00935814"/>
    <w:rsid w:val="0094502D"/>
    <w:rsid w:val="00947013"/>
    <w:rsid w:val="00973084"/>
    <w:rsid w:val="009820BA"/>
    <w:rsid w:val="00984EA2"/>
    <w:rsid w:val="00986A2B"/>
    <w:rsid w:val="00986CC3"/>
    <w:rsid w:val="0099068E"/>
    <w:rsid w:val="009920AA"/>
    <w:rsid w:val="00992943"/>
    <w:rsid w:val="00997B34"/>
    <w:rsid w:val="00997EC6"/>
    <w:rsid w:val="009A0866"/>
    <w:rsid w:val="009A0CD3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14BE"/>
    <w:rsid w:val="00A2019A"/>
    <w:rsid w:val="00A2416A"/>
    <w:rsid w:val="00A31765"/>
    <w:rsid w:val="00A3270B"/>
    <w:rsid w:val="00A379E4"/>
    <w:rsid w:val="00A37B0D"/>
    <w:rsid w:val="00A436E1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1AD2"/>
    <w:rsid w:val="00A7382D"/>
    <w:rsid w:val="00A743AC"/>
    <w:rsid w:val="00A74474"/>
    <w:rsid w:val="00A8483F"/>
    <w:rsid w:val="00A870B0"/>
    <w:rsid w:val="00A87A54"/>
    <w:rsid w:val="00A97BD7"/>
    <w:rsid w:val="00AA1809"/>
    <w:rsid w:val="00AA680D"/>
    <w:rsid w:val="00AB5033"/>
    <w:rsid w:val="00AB5519"/>
    <w:rsid w:val="00AB6313"/>
    <w:rsid w:val="00AB71DD"/>
    <w:rsid w:val="00AC15C5"/>
    <w:rsid w:val="00AD0E75"/>
    <w:rsid w:val="00AD7A85"/>
    <w:rsid w:val="00AE4215"/>
    <w:rsid w:val="00AE7BD8"/>
    <w:rsid w:val="00AE7D02"/>
    <w:rsid w:val="00AF0BB7"/>
    <w:rsid w:val="00AF0BDE"/>
    <w:rsid w:val="00AF0EDE"/>
    <w:rsid w:val="00AF4853"/>
    <w:rsid w:val="00B0234E"/>
    <w:rsid w:val="00B04662"/>
    <w:rsid w:val="00B06751"/>
    <w:rsid w:val="00B149E2"/>
    <w:rsid w:val="00B2169D"/>
    <w:rsid w:val="00B21CBB"/>
    <w:rsid w:val="00B263C0"/>
    <w:rsid w:val="00B316CA"/>
    <w:rsid w:val="00B31B16"/>
    <w:rsid w:val="00B31BFB"/>
    <w:rsid w:val="00B32864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CE3"/>
    <w:rsid w:val="00B84E2D"/>
    <w:rsid w:val="00B927C9"/>
    <w:rsid w:val="00B9402B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6719"/>
    <w:rsid w:val="00C141C6"/>
    <w:rsid w:val="00C16F5A"/>
    <w:rsid w:val="00C2071A"/>
    <w:rsid w:val="00C20ACB"/>
    <w:rsid w:val="00C23703"/>
    <w:rsid w:val="00C26068"/>
    <w:rsid w:val="00C271A8"/>
    <w:rsid w:val="00C301AD"/>
    <w:rsid w:val="00C32067"/>
    <w:rsid w:val="00C365C3"/>
    <w:rsid w:val="00C36E3A"/>
    <w:rsid w:val="00C37A77"/>
    <w:rsid w:val="00C41141"/>
    <w:rsid w:val="00C455D7"/>
    <w:rsid w:val="00C461E6"/>
    <w:rsid w:val="00C50771"/>
    <w:rsid w:val="00C508BE"/>
    <w:rsid w:val="00C52C2D"/>
    <w:rsid w:val="00C532AC"/>
    <w:rsid w:val="00C63EC4"/>
    <w:rsid w:val="00C64CD9"/>
    <w:rsid w:val="00C670F8"/>
    <w:rsid w:val="00C76A4C"/>
    <w:rsid w:val="00C80AD4"/>
    <w:rsid w:val="00C8163B"/>
    <w:rsid w:val="00C8656D"/>
    <w:rsid w:val="00C9061B"/>
    <w:rsid w:val="00C93EBA"/>
    <w:rsid w:val="00C96DDA"/>
    <w:rsid w:val="00CA0BD8"/>
    <w:rsid w:val="00CA450E"/>
    <w:rsid w:val="00CA72BB"/>
    <w:rsid w:val="00CA7FF5"/>
    <w:rsid w:val="00CB07E5"/>
    <w:rsid w:val="00CB1E7C"/>
    <w:rsid w:val="00CB2EA1"/>
    <w:rsid w:val="00CB2F84"/>
    <w:rsid w:val="00CB30A9"/>
    <w:rsid w:val="00CB3E75"/>
    <w:rsid w:val="00CB43F1"/>
    <w:rsid w:val="00CB5FD8"/>
    <w:rsid w:val="00CB6A8A"/>
    <w:rsid w:val="00CB6EDE"/>
    <w:rsid w:val="00CC3D15"/>
    <w:rsid w:val="00CC41BA"/>
    <w:rsid w:val="00CD17C1"/>
    <w:rsid w:val="00CD1C6C"/>
    <w:rsid w:val="00CD370E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4863"/>
    <w:rsid w:val="00D149D3"/>
    <w:rsid w:val="00D15F7C"/>
    <w:rsid w:val="00D20DA7"/>
    <w:rsid w:val="00D279D8"/>
    <w:rsid w:val="00D27C8E"/>
    <w:rsid w:val="00D3132B"/>
    <w:rsid w:val="00D4141B"/>
    <w:rsid w:val="00D4145D"/>
    <w:rsid w:val="00D458F0"/>
    <w:rsid w:val="00D50B3B"/>
    <w:rsid w:val="00D5467F"/>
    <w:rsid w:val="00D55837"/>
    <w:rsid w:val="00D60F51"/>
    <w:rsid w:val="00D64C1C"/>
    <w:rsid w:val="00D6730A"/>
    <w:rsid w:val="00D674A6"/>
    <w:rsid w:val="00D72222"/>
    <w:rsid w:val="00D74B7C"/>
    <w:rsid w:val="00D76068"/>
    <w:rsid w:val="00D76B01"/>
    <w:rsid w:val="00D77B1A"/>
    <w:rsid w:val="00D804A2"/>
    <w:rsid w:val="00D84704"/>
    <w:rsid w:val="00D921FD"/>
    <w:rsid w:val="00D93714"/>
    <w:rsid w:val="00D95424"/>
    <w:rsid w:val="00DA159B"/>
    <w:rsid w:val="00DA5C0D"/>
    <w:rsid w:val="00DB714B"/>
    <w:rsid w:val="00DC10F6"/>
    <w:rsid w:val="00DC3C70"/>
    <w:rsid w:val="00DC3E45"/>
    <w:rsid w:val="00DC4598"/>
    <w:rsid w:val="00DD0722"/>
    <w:rsid w:val="00DD212F"/>
    <w:rsid w:val="00DF011A"/>
    <w:rsid w:val="00DF5BFB"/>
    <w:rsid w:val="00DF5CD6"/>
    <w:rsid w:val="00E022DA"/>
    <w:rsid w:val="00E03BCB"/>
    <w:rsid w:val="00E06831"/>
    <w:rsid w:val="00E10351"/>
    <w:rsid w:val="00E124DC"/>
    <w:rsid w:val="00E16B47"/>
    <w:rsid w:val="00E252E6"/>
    <w:rsid w:val="00E26DDF"/>
    <w:rsid w:val="00E30167"/>
    <w:rsid w:val="00E33493"/>
    <w:rsid w:val="00E37922"/>
    <w:rsid w:val="00E406DF"/>
    <w:rsid w:val="00E415D3"/>
    <w:rsid w:val="00E469E4"/>
    <w:rsid w:val="00E475C3"/>
    <w:rsid w:val="00E5073A"/>
    <w:rsid w:val="00E509B0"/>
    <w:rsid w:val="00E5272C"/>
    <w:rsid w:val="00E54246"/>
    <w:rsid w:val="00E55D8E"/>
    <w:rsid w:val="00E74A30"/>
    <w:rsid w:val="00E77B7E"/>
    <w:rsid w:val="00E82DF1"/>
    <w:rsid w:val="00E941A9"/>
    <w:rsid w:val="00E96532"/>
    <w:rsid w:val="00E973A0"/>
    <w:rsid w:val="00EA1688"/>
    <w:rsid w:val="00EA4C83"/>
    <w:rsid w:val="00EC0EC0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26E3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46DFF"/>
    <w:rsid w:val="00F5045C"/>
    <w:rsid w:val="00F50678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3D4C"/>
    <w:rsid w:val="00FA41B4"/>
    <w:rsid w:val="00FA46BC"/>
    <w:rsid w:val="00FA5DDD"/>
    <w:rsid w:val="00FA7644"/>
    <w:rsid w:val="00FB1F16"/>
    <w:rsid w:val="00FB41AB"/>
    <w:rsid w:val="00FC069A"/>
    <w:rsid w:val="00FD0B7B"/>
    <w:rsid w:val="00FE1DCC"/>
    <w:rsid w:val="00FF0538"/>
    <w:rsid w:val="00FF1430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C7B590"/>
  <w15:docId w15:val="{02185181-490D-4465-9349-2288ADC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945CB"/>
  </w:style>
  <w:style w:type="paragraph" w:styleId="Rubrik1">
    <w:name w:val="heading 1"/>
    <w:basedOn w:val="Brdtext"/>
    <w:next w:val="Brdtext"/>
    <w:link w:val="Rubrik1Char"/>
    <w:uiPriority w:val="1"/>
    <w:qFormat/>
    <w:rsid w:val="002945CB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2945CB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2945CB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2945CB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2945CB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945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945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945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945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945CB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2945CB"/>
  </w:style>
  <w:style w:type="paragraph" w:styleId="Brdtextmedindrag">
    <w:name w:val="Body Text Indent"/>
    <w:basedOn w:val="Normal"/>
    <w:link w:val="BrdtextmedindragChar"/>
    <w:qFormat/>
    <w:rsid w:val="002945CB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2945CB"/>
  </w:style>
  <w:style w:type="character" w:customStyle="1" w:styleId="Rubrik1Char">
    <w:name w:val="Rubrik 1 Char"/>
    <w:basedOn w:val="Standardstycketeckensnitt"/>
    <w:link w:val="Rubrik1"/>
    <w:uiPriority w:val="1"/>
    <w:rsid w:val="002945CB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945CB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945CB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2945CB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2945CB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2945CB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2945CB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2945CB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2945CB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2945CB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2945C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2945CB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2945CB"/>
  </w:style>
  <w:style w:type="paragraph" w:styleId="Beskrivning">
    <w:name w:val="caption"/>
    <w:basedOn w:val="Bildtext"/>
    <w:next w:val="Normal"/>
    <w:uiPriority w:val="35"/>
    <w:semiHidden/>
    <w:qFormat/>
    <w:rsid w:val="002945CB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2945CB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2945CB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2945CB"/>
  </w:style>
  <w:style w:type="paragraph" w:styleId="Sidhuvud">
    <w:name w:val="header"/>
    <w:basedOn w:val="Normal"/>
    <w:link w:val="SidhuvudChar"/>
    <w:uiPriority w:val="99"/>
    <w:rsid w:val="002945C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2945CB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2945CB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45CB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2945CB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2945CB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2945CB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2945CB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2945CB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2945CB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29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2945CB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45CB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945CB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2945CB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2945CB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2945CB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2945CB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2945C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2945CB"/>
    <w:pPr>
      <w:numPr>
        <w:numId w:val="34"/>
      </w:numPr>
    </w:pPr>
  </w:style>
  <w:style w:type="numbering" w:customStyle="1" w:styleId="RKPunktlista">
    <w:name w:val="RK Punktlista"/>
    <w:uiPriority w:val="99"/>
    <w:rsid w:val="002945CB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2945CB"/>
    <w:pPr>
      <w:numPr>
        <w:ilvl w:val="1"/>
      </w:numPr>
    </w:pPr>
  </w:style>
  <w:style w:type="numbering" w:customStyle="1" w:styleId="Strecklistan">
    <w:name w:val="Strecklistan"/>
    <w:uiPriority w:val="99"/>
    <w:rsid w:val="002945CB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2945CB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2945CB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2945CB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2945CB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2945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2945CB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2945CB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2945CB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2945CB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2945CB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2945CB"/>
  </w:style>
  <w:style w:type="character" w:styleId="AnvndHyperlnk">
    <w:name w:val="FollowedHyperlink"/>
    <w:basedOn w:val="Standardstycketeckensnitt"/>
    <w:uiPriority w:val="99"/>
    <w:semiHidden/>
    <w:unhideWhenUsed/>
    <w:rsid w:val="002945CB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2945CB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2945CB"/>
  </w:style>
  <w:style w:type="paragraph" w:styleId="Avsndaradress-brev">
    <w:name w:val="envelope return"/>
    <w:basedOn w:val="Normal"/>
    <w:uiPriority w:val="99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45CB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2945CB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2945CB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2945CB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2945CB"/>
  </w:style>
  <w:style w:type="paragraph" w:styleId="Brdtext3">
    <w:name w:val="Body Text 3"/>
    <w:basedOn w:val="Normal"/>
    <w:link w:val="Brdtext3Char"/>
    <w:uiPriority w:val="99"/>
    <w:semiHidden/>
    <w:unhideWhenUsed/>
    <w:rsid w:val="002945CB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2945CB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2945CB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2945CB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2945CB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2945CB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2945CB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2945CB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2945CB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2945CB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2945C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945CB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2945CB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2945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945CB"/>
  </w:style>
  <w:style w:type="character" w:customStyle="1" w:styleId="DatumChar">
    <w:name w:val="Datum Char"/>
    <w:basedOn w:val="Standardstycketeckensnitt"/>
    <w:link w:val="Datum"/>
    <w:uiPriority w:val="99"/>
    <w:semiHidden/>
    <w:rsid w:val="002945CB"/>
  </w:style>
  <w:style w:type="character" w:styleId="Diskretbetoning">
    <w:name w:val="Subtle Emphasis"/>
    <w:basedOn w:val="Standardstycketeckensnitt"/>
    <w:uiPriority w:val="19"/>
    <w:semiHidden/>
    <w:qFormat/>
    <w:rsid w:val="002945CB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2945CB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2945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2945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945C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945CB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2945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2945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2945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2945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2945C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2945CB"/>
  </w:style>
  <w:style w:type="paragraph" w:styleId="Figurfrteckning">
    <w:name w:val="table of figures"/>
    <w:basedOn w:val="Normal"/>
    <w:next w:val="Normal"/>
    <w:uiPriority w:val="99"/>
    <w:semiHidden/>
    <w:unhideWhenUsed/>
    <w:rsid w:val="002945CB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2945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2945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2945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2945CB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2945CB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2945CB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2945CB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2945CB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2945CB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2945CB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45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45CB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2945CB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2945CB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2945CB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2945CB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945CB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2945CB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2945CB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2945CB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2945CB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2945CB"/>
  </w:style>
  <w:style w:type="paragraph" w:styleId="Innehll4">
    <w:name w:val="toc 4"/>
    <w:basedOn w:val="Normal"/>
    <w:next w:val="Normal"/>
    <w:autoRedefine/>
    <w:uiPriority w:val="39"/>
    <w:semiHidden/>
    <w:unhideWhenUsed/>
    <w:rsid w:val="002945CB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2945CB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2945CB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2945CB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2945CB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2945CB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2945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45CB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945CB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45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45CB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2945C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2945C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2945C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2945C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2945CB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2945CB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2945CB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2945CB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2945CB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2945CB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2945CB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2945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2945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2945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2945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2945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2945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2945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2945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2945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2945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2945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2945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2945CB"/>
  </w:style>
  <w:style w:type="table" w:styleId="Ljuslista">
    <w:name w:val="Light List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2945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2945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2945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2945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2945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2945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2945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2945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2945CB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2945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2945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294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2945C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45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2945C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2945CB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2945CB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2945CB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2945CB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2945CB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2945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945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945CB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2945CB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2945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2945CB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2945CB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2945CB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945CB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945CB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945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945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2945CB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2945C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2945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2945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2945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2945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2945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2945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294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2945CB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2945CB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2945CB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2945CB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2945CB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2945CB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2945CB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2945CB"/>
  </w:style>
  <w:style w:type="character" w:styleId="Slutnotsreferens">
    <w:name w:val="endnote reference"/>
    <w:basedOn w:val="Standardstycketeckensnitt"/>
    <w:uiPriority w:val="99"/>
    <w:semiHidden/>
    <w:unhideWhenUsed/>
    <w:rsid w:val="002945CB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2945CB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2945CB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2945CB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2945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2945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2945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2945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2945CB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2945CB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2945CB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945CB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945CB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2945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2945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2945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2945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2945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2945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2945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2945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2945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2945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2945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2945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2945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2945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2945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2945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2945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2945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2945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2945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2945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2945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2945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2945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294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29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2945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2945CB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2945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2945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2945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2D3027ECA4306824155F1999F5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5B14-8DC4-49ED-B39F-AD4A0CB595CA}"/>
      </w:docPartPr>
      <w:docPartBody>
        <w:p w:rsidR="00A1498C" w:rsidRDefault="001B4A85" w:rsidP="001B4A85">
          <w:pPr>
            <w:pStyle w:val="2C32D3027ECA4306824155F1999F56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150EB2856401694A52F7990B702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4743E7-67EF-4B42-B924-47E8628AB7C9}"/>
      </w:docPartPr>
      <w:docPartBody>
        <w:p w:rsidR="00A1498C" w:rsidRDefault="001B4A85" w:rsidP="001B4A85">
          <w:pPr>
            <w:pStyle w:val="A7C150EB2856401694A52F7990B7020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5393E1BE4E4194BC627451A1AA92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5DA45E-0FF8-470C-A9FF-ECAEE33CEE42}"/>
      </w:docPartPr>
      <w:docPartBody>
        <w:p w:rsidR="00A1498C" w:rsidRDefault="001B4A85" w:rsidP="001B4A85">
          <w:pPr>
            <w:pStyle w:val="D95393E1BE4E4194BC627451A1AA92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07B3CFFC964249844CFD1728BF2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F6C0F-2F9F-4B12-B238-98C05B3881FF}"/>
      </w:docPartPr>
      <w:docPartBody>
        <w:p w:rsidR="00A1498C" w:rsidRDefault="001B4A85" w:rsidP="001B4A85">
          <w:pPr>
            <w:pStyle w:val="E807B3CFFC964249844CFD1728BF2B4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85BD78983344BEBF6A57E340E9D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9EC02-1BEB-43E9-BA1F-1F88FC480B8E}"/>
      </w:docPartPr>
      <w:docPartBody>
        <w:p w:rsidR="00B83B68" w:rsidRDefault="00F22EAC" w:rsidP="00F22EAC">
          <w:pPr>
            <w:pStyle w:val="5C85BD78983344BEBF6A57E340E9D03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765AAD611124C2D951D48C991834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C03FB-8741-457D-8CB3-840B3EAE13D4}"/>
      </w:docPartPr>
      <w:docPartBody>
        <w:p w:rsidR="00B83B68" w:rsidRDefault="00F22EAC" w:rsidP="00F22EAC">
          <w:pPr>
            <w:pStyle w:val="E765AAD611124C2D951D48C99183452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546106737B24581A7BDFD87168BA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65AA2-6EE1-45CF-ACC3-AD789B8CB457}"/>
      </w:docPartPr>
      <w:docPartBody>
        <w:p w:rsidR="00B83B68" w:rsidRDefault="00F22EAC" w:rsidP="00F22EAC">
          <w:pPr>
            <w:pStyle w:val="0546106737B24581A7BDFD87168BA65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4A13815ABEC4CD89823BD2B437F4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DD73C7-EEEF-421E-9904-A69CD9CDD766}"/>
      </w:docPartPr>
      <w:docPartBody>
        <w:p w:rsidR="00B83B68" w:rsidRDefault="00F22EAC" w:rsidP="00F22EAC">
          <w:pPr>
            <w:pStyle w:val="34A13815ABEC4CD89823BD2B437F40C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D785A1C2A946BBACFBBE80FF53B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65CB9-65DC-47E8-8165-D23FB1572092}"/>
      </w:docPartPr>
      <w:docPartBody>
        <w:p w:rsidR="00B83B68" w:rsidRDefault="00F22EAC" w:rsidP="00F22EAC">
          <w:pPr>
            <w:pStyle w:val="EED785A1C2A946BBACFBBE80FF53B6E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85"/>
    <w:rsid w:val="001B4A85"/>
    <w:rsid w:val="00A1498C"/>
    <w:rsid w:val="00B83B68"/>
    <w:rsid w:val="00F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25B26D9E9A4CFAA370E6A24047DBD2">
    <w:name w:val="0B25B26D9E9A4CFAA370E6A24047DBD2"/>
    <w:rsid w:val="001B4A85"/>
  </w:style>
  <w:style w:type="character" w:styleId="Platshllartext">
    <w:name w:val="Placeholder Text"/>
    <w:basedOn w:val="Standardstycketeckensnitt"/>
    <w:uiPriority w:val="99"/>
    <w:semiHidden/>
    <w:rsid w:val="00F22EAC"/>
    <w:rPr>
      <w:noProof w:val="0"/>
      <w:color w:val="808080"/>
    </w:rPr>
  </w:style>
  <w:style w:type="paragraph" w:customStyle="1" w:styleId="8629B04A25574D6BA95457BC2F951CE8">
    <w:name w:val="8629B04A25574D6BA95457BC2F951CE8"/>
    <w:rsid w:val="001B4A85"/>
  </w:style>
  <w:style w:type="paragraph" w:customStyle="1" w:styleId="11F726062604496F8562850815F512A7">
    <w:name w:val="11F726062604496F8562850815F512A7"/>
    <w:rsid w:val="001B4A85"/>
  </w:style>
  <w:style w:type="paragraph" w:customStyle="1" w:styleId="85719A61A8ED445E8F647C5F97BEA896">
    <w:name w:val="85719A61A8ED445E8F647C5F97BEA896"/>
    <w:rsid w:val="001B4A85"/>
  </w:style>
  <w:style w:type="paragraph" w:customStyle="1" w:styleId="2C32D3027ECA4306824155F1999F5616">
    <w:name w:val="2C32D3027ECA4306824155F1999F5616"/>
    <w:rsid w:val="001B4A85"/>
  </w:style>
  <w:style w:type="paragraph" w:customStyle="1" w:styleId="A7C150EB2856401694A52F7990B70208">
    <w:name w:val="A7C150EB2856401694A52F7990B70208"/>
    <w:rsid w:val="001B4A85"/>
  </w:style>
  <w:style w:type="paragraph" w:customStyle="1" w:styleId="1FDB444DDCFF4B37B6EC1CF5522BFED8">
    <w:name w:val="1FDB444DDCFF4B37B6EC1CF5522BFED8"/>
    <w:rsid w:val="001B4A85"/>
  </w:style>
  <w:style w:type="paragraph" w:customStyle="1" w:styleId="395BA533C52447F4B5B9863B441313C9">
    <w:name w:val="395BA533C52447F4B5B9863B441313C9"/>
    <w:rsid w:val="001B4A85"/>
  </w:style>
  <w:style w:type="paragraph" w:customStyle="1" w:styleId="DD1026BF5E044F0F91F832DE72BADE91">
    <w:name w:val="DD1026BF5E044F0F91F832DE72BADE91"/>
    <w:rsid w:val="001B4A85"/>
  </w:style>
  <w:style w:type="paragraph" w:customStyle="1" w:styleId="D95393E1BE4E4194BC627451A1AA9291">
    <w:name w:val="D95393E1BE4E4194BC627451A1AA9291"/>
    <w:rsid w:val="001B4A85"/>
  </w:style>
  <w:style w:type="paragraph" w:customStyle="1" w:styleId="E807B3CFFC964249844CFD1728BF2B4A">
    <w:name w:val="E807B3CFFC964249844CFD1728BF2B4A"/>
    <w:rsid w:val="001B4A85"/>
  </w:style>
  <w:style w:type="paragraph" w:customStyle="1" w:styleId="6A958140BECF4210AFC2D301E625C789">
    <w:name w:val="6A958140BECF4210AFC2D301E625C789"/>
    <w:rsid w:val="001B4A85"/>
  </w:style>
  <w:style w:type="paragraph" w:customStyle="1" w:styleId="759923D558084AF4A13C7A4694FF5954">
    <w:name w:val="759923D558084AF4A13C7A4694FF5954"/>
    <w:rsid w:val="001B4A85"/>
  </w:style>
  <w:style w:type="paragraph" w:customStyle="1" w:styleId="1028CB681A544671ACBE6CDFB220BB34">
    <w:name w:val="1028CB681A544671ACBE6CDFB220BB34"/>
    <w:rsid w:val="001B4A85"/>
  </w:style>
  <w:style w:type="paragraph" w:customStyle="1" w:styleId="3D7ECC4B5CC2485D8F6BDE4113CA3317">
    <w:name w:val="3D7ECC4B5CC2485D8F6BDE4113CA3317"/>
    <w:rsid w:val="001B4A85"/>
  </w:style>
  <w:style w:type="paragraph" w:customStyle="1" w:styleId="79E1E49B6C854D11B611139363D07B78">
    <w:name w:val="79E1E49B6C854D11B611139363D07B78"/>
    <w:rsid w:val="001B4A85"/>
  </w:style>
  <w:style w:type="paragraph" w:customStyle="1" w:styleId="350709F2C49F4377B767762887F25193">
    <w:name w:val="350709F2C49F4377B767762887F25193"/>
    <w:rsid w:val="001B4A85"/>
  </w:style>
  <w:style w:type="paragraph" w:customStyle="1" w:styleId="AC8514ECBAC548ACAEE03D75D9FD18DA">
    <w:name w:val="AC8514ECBAC548ACAEE03D75D9FD18DA"/>
    <w:rsid w:val="001B4A85"/>
  </w:style>
  <w:style w:type="paragraph" w:customStyle="1" w:styleId="DFC294A46AA3478E943382E8B4197F8A">
    <w:name w:val="DFC294A46AA3478E943382E8B4197F8A"/>
    <w:rsid w:val="001B4A85"/>
  </w:style>
  <w:style w:type="paragraph" w:customStyle="1" w:styleId="A92783BF2D60472FB54924D25BEC3D48">
    <w:name w:val="A92783BF2D60472FB54924D25BEC3D48"/>
    <w:rsid w:val="001B4A85"/>
  </w:style>
  <w:style w:type="paragraph" w:customStyle="1" w:styleId="5C85BD78983344BEBF6A57E340E9D033">
    <w:name w:val="5C85BD78983344BEBF6A57E340E9D033"/>
    <w:rsid w:val="00F22EAC"/>
  </w:style>
  <w:style w:type="paragraph" w:customStyle="1" w:styleId="E765AAD611124C2D951D48C99183452D">
    <w:name w:val="E765AAD611124C2D951D48C99183452D"/>
    <w:rsid w:val="00F22EAC"/>
  </w:style>
  <w:style w:type="paragraph" w:customStyle="1" w:styleId="0546106737B24581A7BDFD87168BA658">
    <w:name w:val="0546106737B24581A7BDFD87168BA658"/>
    <w:rsid w:val="00F22EAC"/>
  </w:style>
  <w:style w:type="paragraph" w:customStyle="1" w:styleId="34A13815ABEC4CD89823BD2B437F40C3">
    <w:name w:val="34A13815ABEC4CD89823BD2B437F40C3"/>
    <w:rsid w:val="00F22EAC"/>
  </w:style>
  <w:style w:type="paragraph" w:customStyle="1" w:styleId="EED785A1C2A946BBACFBBE80FF53B6E9">
    <w:name w:val="EED785A1C2A946BBACFBBE80FF53B6E9"/>
    <w:rsid w:val="00F22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4abfede5-1536-4ec9-a094-3cc1fa0e154c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2019-05-07T00:00:00</HeaderDate>
    <Office/>
    <Dnr>Fi2019/01719/K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92FDE-9DB1-444C-83FD-6CDFBDEA34E6}"/>
</file>

<file path=customXml/itemProps2.xml><?xml version="1.0" encoding="utf-8"?>
<ds:datastoreItem xmlns:ds="http://schemas.openxmlformats.org/officeDocument/2006/customXml" ds:itemID="{EAB1DE8B-5FCE-4C2B-B5E3-0E6B9F48CB31}"/>
</file>

<file path=customXml/itemProps3.xml><?xml version="1.0" encoding="utf-8"?>
<ds:datastoreItem xmlns:ds="http://schemas.openxmlformats.org/officeDocument/2006/customXml" ds:itemID="{4A4273D8-254D-4664-892A-DEF28B81A732}"/>
</file>

<file path=customXml/itemProps4.xml><?xml version="1.0" encoding="utf-8"?>
<ds:datastoreItem xmlns:ds="http://schemas.openxmlformats.org/officeDocument/2006/customXml" ds:itemID="{B0E9C261-20FF-4330-BF5A-84E986FF5AEC}"/>
</file>

<file path=customXml/itemProps5.xml><?xml version="1.0" encoding="utf-8"?>
<ds:datastoreItem xmlns:ds="http://schemas.openxmlformats.org/officeDocument/2006/customXml" ds:itemID="{39B4EEC4-BC20-445C-920C-8DE8FAF4A8FB}"/>
</file>

<file path=customXml/itemProps6.xml><?xml version="1.0" encoding="utf-8"?>
<ds:datastoreItem xmlns:ds="http://schemas.openxmlformats.org/officeDocument/2006/customXml" ds:itemID="{4B28C140-F5DA-4020-8D65-CE27C956A640}"/>
</file>

<file path=customXml/itemProps7.xml><?xml version="1.0" encoding="utf-8"?>
<ds:datastoreItem xmlns:ds="http://schemas.openxmlformats.org/officeDocument/2006/customXml" ds:itemID="{2EFEBD2E-2EBD-4C4E-8923-0595308664B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Antonsson</dc:creator>
  <cp:keywords/>
  <dc:description/>
  <cp:lastModifiedBy>Maria Lyth</cp:lastModifiedBy>
  <cp:revision>164</cp:revision>
  <dcterms:created xsi:type="dcterms:W3CDTF">2019-04-29T14:27:00Z</dcterms:created>
  <dcterms:modified xsi:type="dcterms:W3CDTF">2019-05-07T08:09:00Z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d59c2881-f2f6-4f0d-8d63-8bc6cf894023</vt:lpwstr>
  </property>
</Properties>
</file>