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8B" w:rsidRDefault="003306DC" w:rsidP="00DA0661">
      <w:pPr>
        <w:pStyle w:val="Rubrik"/>
      </w:pPr>
      <w:bookmarkStart w:id="0" w:name="Start"/>
      <w:bookmarkEnd w:id="0"/>
      <w:r>
        <w:t>S</w:t>
      </w:r>
      <w:r w:rsidR="00BB345C">
        <w:t>var på frågorna</w:t>
      </w:r>
      <w:r>
        <w:t xml:space="preserve"> 2018/19:693 </w:t>
      </w:r>
      <w:r w:rsidR="00116C8B">
        <w:t xml:space="preserve">och 2018/19:694 </w:t>
      </w:r>
      <w:r>
        <w:t xml:space="preserve">av Annika </w:t>
      </w:r>
      <w:proofErr w:type="spellStart"/>
      <w:r>
        <w:t>Qarlsson</w:t>
      </w:r>
      <w:proofErr w:type="spellEnd"/>
      <w:r>
        <w:t xml:space="preserve"> </w:t>
      </w:r>
      <w:r w:rsidR="00116C8B">
        <w:t>(</w:t>
      </w:r>
      <w:r w:rsidR="004575C5">
        <w:t xml:space="preserve">C) </w:t>
      </w:r>
      <w:r>
        <w:t>Trafikverkets flytt av kontor närmare Göteborg</w:t>
      </w:r>
      <w:r w:rsidR="00116C8B">
        <w:t xml:space="preserve"> och</w:t>
      </w:r>
    </w:p>
    <w:p w:rsidR="003306DC" w:rsidRDefault="00116C8B" w:rsidP="00DA0661">
      <w:pPr>
        <w:pStyle w:val="Rubrik"/>
      </w:pPr>
      <w:r w:rsidRPr="00116C8B">
        <w:t>Flytt av Trafikverkets kontor närmare Göteborg</w:t>
      </w:r>
    </w:p>
    <w:p w:rsidR="009F63D1" w:rsidRDefault="00116C8B" w:rsidP="0093604A">
      <w:pPr>
        <w:pStyle w:val="Brdtext"/>
      </w:pPr>
      <w:r>
        <w:t xml:space="preserve">Annika </w:t>
      </w:r>
      <w:proofErr w:type="spellStart"/>
      <w:r>
        <w:t>Qar</w:t>
      </w:r>
      <w:r w:rsidR="00377D44">
        <w:t>lsson</w:t>
      </w:r>
      <w:proofErr w:type="spellEnd"/>
      <w:r w:rsidR="00377D44">
        <w:t xml:space="preserve"> </w:t>
      </w:r>
      <w:r w:rsidR="00377D44" w:rsidRPr="00377D44">
        <w:t xml:space="preserve">har frågat mig </w:t>
      </w:r>
      <w:r w:rsidR="00377D44">
        <w:t>v</w:t>
      </w:r>
      <w:r w:rsidR="0093604A">
        <w:t xml:space="preserve">ilken samhällsekonomisk kalkyl avseende samhällsnytta </w:t>
      </w:r>
      <w:r w:rsidR="00F81F71">
        <w:t xml:space="preserve">som </w:t>
      </w:r>
      <w:r w:rsidR="0093604A">
        <w:t>tillämpas vid</w:t>
      </w:r>
      <w:r w:rsidR="009F63D1">
        <w:t xml:space="preserve"> </w:t>
      </w:r>
      <w:r w:rsidR="0093604A">
        <w:t>Trafikverkets planerade flytt av kontor från Vänersborg till Trollhättan</w:t>
      </w:r>
      <w:r>
        <w:t xml:space="preserve">. Hon har även frågat </w:t>
      </w:r>
      <w:r w:rsidRPr="00116C8B">
        <w:t xml:space="preserve">statsrådet Ardalan Shekarabi </w:t>
      </w:r>
      <w:r w:rsidR="00D85915">
        <w:t>h</w:t>
      </w:r>
      <w:r w:rsidR="00D85915" w:rsidRPr="00D85915">
        <w:t xml:space="preserve">ur Trafikverkets beslut </w:t>
      </w:r>
      <w:r w:rsidR="00F81F71">
        <w:t xml:space="preserve">stämmer </w:t>
      </w:r>
      <w:r w:rsidR="00D85915" w:rsidRPr="00D85915">
        <w:t>överens med regeringens ambition att motverka centralisering av myndigheter</w:t>
      </w:r>
      <w:r w:rsidR="00377D44">
        <w:t>.</w:t>
      </w:r>
      <w:r>
        <w:t xml:space="preserve"> </w:t>
      </w:r>
      <w:r w:rsidR="00F22899">
        <w:t>Den sistnämn</w:t>
      </w:r>
      <w:r w:rsidR="00E75793">
        <w:t>d</w:t>
      </w:r>
      <w:r w:rsidR="00F22899">
        <w:t>a f</w:t>
      </w:r>
      <w:r w:rsidR="00F22899" w:rsidRPr="00F22899">
        <w:t xml:space="preserve">rågan har överlämnats till mig </w:t>
      </w:r>
      <w:r w:rsidR="00F22899">
        <w:t>och j</w:t>
      </w:r>
      <w:r>
        <w:t xml:space="preserve">ag besvarar </w:t>
      </w:r>
      <w:r w:rsidR="00885C3C">
        <w:t xml:space="preserve">båda </w:t>
      </w:r>
      <w:r>
        <w:t>frågorna.</w:t>
      </w:r>
    </w:p>
    <w:p w:rsidR="001F3E66" w:rsidRDefault="00816993" w:rsidP="0093604A">
      <w:pPr>
        <w:pStyle w:val="Brdtext"/>
      </w:pPr>
      <w:r>
        <w:t>Regeringen vill att såväl</w:t>
      </w:r>
      <w:r w:rsidRPr="00816993">
        <w:t xml:space="preserve"> landsbygd och glesbygd som mindre och större städer ska kunna utvecklas</w:t>
      </w:r>
      <w:r>
        <w:t xml:space="preserve">. </w:t>
      </w:r>
      <w:r w:rsidRPr="00816993">
        <w:t>Regeringen avser att under mandatperioden förstärka den statliga närvaron i hela landet.</w:t>
      </w:r>
      <w:r>
        <w:t xml:space="preserve"> </w:t>
      </w:r>
      <w:r w:rsidR="00A44870">
        <w:t>Trafikverket är en myndighet som har spridning i landet. R</w:t>
      </w:r>
      <w:r w:rsidR="001F3E66" w:rsidRPr="001F3E66">
        <w:t xml:space="preserve">egeringens </w:t>
      </w:r>
      <w:proofErr w:type="spellStart"/>
      <w:r w:rsidR="001F3E66" w:rsidRPr="001F3E66">
        <w:t>förvaltningspolitik</w:t>
      </w:r>
      <w:proofErr w:type="spellEnd"/>
      <w:r w:rsidR="001F3E66" w:rsidRPr="001F3E66">
        <w:t xml:space="preserve"> bygger på att myndigheterna </w:t>
      </w:r>
      <w:r w:rsidR="001F3E66" w:rsidRPr="004F5010">
        <w:t>i stor utsträckning</w:t>
      </w:r>
      <w:r w:rsidR="001F3E66" w:rsidRPr="001F3E66">
        <w:t xml:space="preserve"> själva, utifrån de mål och uppgifter för verksamheten som riksdagen och regeringen fastställer, avgör hur verksamheten ska organiseras för att på bästa sätt tillgodose samhällets samlade behov. Detta innebär att det </w:t>
      </w:r>
      <w:r w:rsidR="001F3E66" w:rsidRPr="004F5010">
        <w:t xml:space="preserve">i </w:t>
      </w:r>
      <w:r w:rsidR="004F5010" w:rsidRPr="004F5010">
        <w:t>huvudsak</w:t>
      </w:r>
      <w:r w:rsidR="001F3E66" w:rsidRPr="001F3E66">
        <w:t xml:space="preserve"> är myndigheterna själva som ansvarar för att besluta om sin organisation och den geografiska </w:t>
      </w:r>
      <w:r w:rsidR="004F5010">
        <w:t>lokaliseringen</w:t>
      </w:r>
      <w:r w:rsidR="001F3E66" w:rsidRPr="001F3E66">
        <w:t xml:space="preserve"> av sin verksamhet. </w:t>
      </w:r>
    </w:p>
    <w:p w:rsidR="00833335" w:rsidRDefault="004F5010" w:rsidP="0093604A">
      <w:pPr>
        <w:pStyle w:val="Brdtext"/>
      </w:pPr>
      <w:r>
        <w:t xml:space="preserve">Jag hyser stort förtroende för </w:t>
      </w:r>
      <w:r w:rsidR="004F6394">
        <w:t xml:space="preserve">att </w:t>
      </w:r>
      <w:r>
        <w:t xml:space="preserve">Trafikverket </w:t>
      </w:r>
      <w:r w:rsidR="004F6394">
        <w:t xml:space="preserve">är bäst lämpade </w:t>
      </w:r>
      <w:r>
        <w:t xml:space="preserve">att bedöma </w:t>
      </w:r>
      <w:r w:rsidR="00111F15">
        <w:t xml:space="preserve">valet av </w:t>
      </w:r>
      <w:r>
        <w:t>lokalisering</w:t>
      </w:r>
      <w:r w:rsidR="0043263A">
        <w:t xml:space="preserve"> </w:t>
      </w:r>
      <w:r w:rsidR="0089604E">
        <w:t>av</w:t>
      </w:r>
      <w:r w:rsidR="0043263A">
        <w:t xml:space="preserve"> sin verksamhet</w:t>
      </w:r>
      <w:r>
        <w:t xml:space="preserve">. </w:t>
      </w:r>
    </w:p>
    <w:p w:rsidR="00945625" w:rsidRDefault="00377D44" w:rsidP="00377D44">
      <w:pPr>
        <w:pStyle w:val="Brdtext"/>
      </w:pPr>
      <w:r>
        <w:t>Stockholm den 5 juni 2019</w:t>
      </w:r>
    </w:p>
    <w:p w:rsidR="00945625" w:rsidRDefault="00945625" w:rsidP="00377D44">
      <w:pPr>
        <w:pStyle w:val="Brdtext"/>
      </w:pPr>
    </w:p>
    <w:p w:rsidR="003306DC" w:rsidRDefault="00377D44" w:rsidP="00377D44">
      <w:pPr>
        <w:pStyle w:val="Brdtext"/>
      </w:pPr>
      <w:r>
        <w:t>Tomas Eneroth</w:t>
      </w:r>
    </w:p>
    <w:sectPr w:rsidR="003306DC" w:rsidSect="00945625">
      <w:footerReference w:type="default" r:id="rId9"/>
      <w:headerReference w:type="first" r:id="rId10"/>
      <w:footerReference w:type="first" r:id="rId11"/>
      <w:pgSz w:w="11906" w:h="16838" w:code="9"/>
      <w:pgMar w:top="2041" w:right="1985" w:bottom="99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0F1" w:rsidRDefault="001200F1" w:rsidP="00A87A54">
      <w:pPr>
        <w:spacing w:after="0" w:line="240" w:lineRule="auto"/>
      </w:pPr>
      <w:r>
        <w:separator/>
      </w:r>
    </w:p>
  </w:endnote>
  <w:endnote w:type="continuationSeparator" w:id="0">
    <w:p w:rsidR="001200F1" w:rsidRDefault="001200F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4562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4562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0F1" w:rsidRDefault="001200F1" w:rsidP="00A87A54">
      <w:pPr>
        <w:spacing w:after="0" w:line="240" w:lineRule="auto"/>
      </w:pPr>
      <w:r>
        <w:separator/>
      </w:r>
    </w:p>
  </w:footnote>
  <w:footnote w:type="continuationSeparator" w:id="0">
    <w:p w:rsidR="001200F1" w:rsidRDefault="001200F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306DC" w:rsidTr="00C93EBA">
      <w:trPr>
        <w:trHeight w:val="227"/>
      </w:trPr>
      <w:tc>
        <w:tcPr>
          <w:tcW w:w="5534" w:type="dxa"/>
        </w:tcPr>
        <w:p w:rsidR="003306DC" w:rsidRPr="007D73AB" w:rsidRDefault="003306DC">
          <w:pPr>
            <w:pStyle w:val="Sidhuvud"/>
          </w:pPr>
        </w:p>
      </w:tc>
      <w:tc>
        <w:tcPr>
          <w:tcW w:w="3170" w:type="dxa"/>
          <w:vAlign w:val="bottom"/>
        </w:tcPr>
        <w:p w:rsidR="003306DC" w:rsidRPr="007D73AB" w:rsidRDefault="003306DC" w:rsidP="00340DE0">
          <w:pPr>
            <w:pStyle w:val="Sidhuvud"/>
          </w:pPr>
        </w:p>
      </w:tc>
      <w:tc>
        <w:tcPr>
          <w:tcW w:w="1134" w:type="dxa"/>
        </w:tcPr>
        <w:p w:rsidR="003306DC" w:rsidRDefault="003306DC" w:rsidP="005A703A">
          <w:pPr>
            <w:pStyle w:val="Sidhuvud"/>
          </w:pPr>
        </w:p>
      </w:tc>
    </w:tr>
    <w:tr w:rsidR="003306DC" w:rsidRPr="004575C5" w:rsidTr="00C93EBA">
      <w:trPr>
        <w:trHeight w:val="1928"/>
      </w:trPr>
      <w:tc>
        <w:tcPr>
          <w:tcW w:w="5534" w:type="dxa"/>
        </w:tcPr>
        <w:p w:rsidR="003306DC" w:rsidRPr="00340DE0" w:rsidRDefault="003306DC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0" name="Bildobjekt 10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306DC" w:rsidRPr="00710A6C" w:rsidRDefault="003306DC" w:rsidP="00EE3C0F">
          <w:pPr>
            <w:pStyle w:val="Sidhuvud"/>
            <w:rPr>
              <w:b/>
            </w:rPr>
          </w:pPr>
        </w:p>
        <w:p w:rsidR="003306DC" w:rsidRDefault="003306DC" w:rsidP="00EE3C0F">
          <w:pPr>
            <w:pStyle w:val="Sidhuvud"/>
          </w:pPr>
        </w:p>
        <w:p w:rsidR="003306DC" w:rsidRPr="006333C1" w:rsidRDefault="003306DC" w:rsidP="00EE3C0F">
          <w:pPr>
            <w:pStyle w:val="Sidhuvud"/>
            <w:rPr>
              <w:i/>
            </w:rPr>
          </w:pPr>
        </w:p>
        <w:p w:rsidR="003306DC" w:rsidRDefault="003306DC" w:rsidP="00EE3C0F">
          <w:pPr>
            <w:pStyle w:val="Sidhuvud"/>
          </w:pPr>
        </w:p>
        <w:p w:rsidR="003306DC" w:rsidRPr="0047160F" w:rsidRDefault="001200F1" w:rsidP="00EE3C0F">
          <w:pPr>
            <w:pStyle w:val="Sidhuvud"/>
            <w:rPr>
              <w:lang w:val="en-US"/>
            </w:rPr>
          </w:pPr>
          <w:sdt>
            <w:sdtPr>
              <w:rPr>
                <w:lang w:val="en-US"/>
              </w:rPr>
              <w:alias w:val="Dnr"/>
              <w:tag w:val="ccRKShow_Dnr"/>
              <w:id w:val="-829283628"/>
              <w:placeholder>
                <w:docPart w:val="4D1E73990467465EAEC5CFD474167ECD"/>
              </w:placeholder>
              <w:dataBinding w:prefixMappings="xmlns:ns0='http://lp/documentinfo/RK' " w:xpath="/ns0:DocumentInfo[1]/ns0:BaseInfo[1]/ns0:Dnr[1]" w:storeItemID="{0016CDEA-6CEE-49BE-8958-A55F3E888F67}"/>
              <w:text/>
            </w:sdtPr>
            <w:sdtEndPr/>
            <w:sdtContent>
              <w:r w:rsidR="003306DC" w:rsidRPr="0047160F">
                <w:rPr>
                  <w:lang w:val="en-US"/>
                </w:rPr>
                <w:t>N</w:t>
              </w:r>
              <w:r w:rsidR="00F81F71">
                <w:rPr>
                  <w:lang w:val="en-US"/>
                </w:rPr>
                <w:t>/</w:t>
              </w:r>
              <w:r w:rsidR="003306DC" w:rsidRPr="0047160F">
                <w:rPr>
                  <w:lang w:val="en-US"/>
                </w:rPr>
                <w:t>2019/</w:t>
              </w:r>
            </w:sdtContent>
          </w:sdt>
          <w:r w:rsidR="003306DC" w:rsidRPr="0047160F">
            <w:rPr>
              <w:lang w:val="en-US"/>
            </w:rPr>
            <w:t>01658/US</w:t>
          </w:r>
        </w:p>
        <w:sdt>
          <w:sdtPr>
            <w:rPr>
              <w:lang w:val="en-US"/>
            </w:rPr>
            <w:alias w:val="DocNumber"/>
            <w:tag w:val="DocNumber"/>
            <w:id w:val="1726028884"/>
            <w:placeholder>
              <w:docPart w:val="5D580BD225064DB0B1024E20D571FF71"/>
            </w:placeholder>
            <w:dataBinding w:prefixMappings="xmlns:ns0='http://lp/documentinfo/RK' " w:xpath="/ns0:DocumentInfo[1]/ns0:BaseInfo[1]/ns0:DocNumber[1]" w:storeItemID="{0016CDEA-6CEE-49BE-8958-A55F3E888F67}"/>
            <w:text/>
          </w:sdtPr>
          <w:sdtEndPr/>
          <w:sdtContent>
            <w:p w:rsidR="003306DC" w:rsidRPr="0047160F" w:rsidRDefault="0056662A" w:rsidP="00EE3C0F">
              <w:pPr>
                <w:pStyle w:val="Sidhuvud"/>
                <w:rPr>
                  <w:lang w:val="en-US"/>
                </w:rPr>
              </w:pPr>
              <w:r w:rsidRPr="0056662A">
                <w:rPr>
                  <w:lang w:val="en-US"/>
                </w:rPr>
                <w:t>N/2019/01690/US</w:t>
              </w:r>
            </w:p>
          </w:sdtContent>
        </w:sdt>
        <w:p w:rsidR="003306DC" w:rsidRPr="0047160F" w:rsidRDefault="003306DC" w:rsidP="00EE3C0F">
          <w:pPr>
            <w:pStyle w:val="Sidhuvud"/>
            <w:rPr>
              <w:lang w:val="en-US"/>
            </w:rPr>
          </w:pPr>
        </w:p>
      </w:tc>
      <w:tc>
        <w:tcPr>
          <w:tcW w:w="1134" w:type="dxa"/>
        </w:tcPr>
        <w:p w:rsidR="003306DC" w:rsidRPr="0047160F" w:rsidRDefault="003306DC" w:rsidP="0094502D">
          <w:pPr>
            <w:pStyle w:val="Sidhuvud"/>
            <w:rPr>
              <w:lang w:val="en-US"/>
            </w:rPr>
          </w:pPr>
        </w:p>
        <w:p w:rsidR="003306DC" w:rsidRPr="0047160F" w:rsidRDefault="003306DC" w:rsidP="00EC71A6">
          <w:pPr>
            <w:pStyle w:val="Sidhuvud"/>
            <w:rPr>
              <w:lang w:val="en-US"/>
            </w:rPr>
          </w:pPr>
        </w:p>
      </w:tc>
    </w:tr>
    <w:tr w:rsidR="003306DC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:rsidR="003F0AB4" w:rsidRPr="003F0AB4" w:rsidRDefault="003F0AB4" w:rsidP="003F0AB4">
          <w:pPr>
            <w:pStyle w:val="Sidhuvud"/>
            <w:rPr>
              <w:b/>
            </w:rPr>
          </w:pPr>
          <w:r w:rsidRPr="003F0AB4">
            <w:rPr>
              <w:b/>
            </w:rPr>
            <w:t>Infrastrukturdepartementet</w:t>
          </w:r>
        </w:p>
        <w:p w:rsidR="003F0AB4" w:rsidRDefault="003F0AB4" w:rsidP="003F0AB4">
          <w:pPr>
            <w:pStyle w:val="Sidhuvud"/>
          </w:pPr>
          <w:r w:rsidRPr="003F0AB4">
            <w:t>Infrastrukturministern</w:t>
          </w:r>
        </w:p>
        <w:p w:rsidR="0056662A" w:rsidRDefault="0056662A" w:rsidP="003F0AB4">
          <w:pPr>
            <w:pStyle w:val="Sidhuvud"/>
          </w:pPr>
        </w:p>
        <w:p w:rsidR="0056662A" w:rsidRPr="0056662A" w:rsidRDefault="0056662A" w:rsidP="003F0AB4">
          <w:pPr>
            <w:pStyle w:val="Sidhuvud"/>
          </w:pPr>
        </w:p>
        <w:p w:rsidR="003306DC" w:rsidRPr="0056662A" w:rsidRDefault="003306DC" w:rsidP="00340DE0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C157BD0F96A34790805F08F6ED7D734D"/>
          </w:placeholder>
          <w:dataBinding w:prefixMappings="xmlns:ns0='http://lp/documentinfo/RK' " w:xpath="/ns0:DocumentInfo[1]/ns0:BaseInfo[1]/ns0:Recipient[1]" w:storeItemID="{0016CDEA-6CEE-49BE-8958-A55F3E888F67}"/>
          <w:text w:multiLine="1"/>
        </w:sdtPr>
        <w:sdtEndPr/>
        <w:sdtContent>
          <w:tc>
            <w:tcPr>
              <w:tcW w:w="3170" w:type="dxa"/>
            </w:tcPr>
            <w:p w:rsidR="003306DC" w:rsidRDefault="003306D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306DC" w:rsidRDefault="003306DC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DC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059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67F"/>
    <w:rsid w:val="000F3A92"/>
    <w:rsid w:val="000F6462"/>
    <w:rsid w:val="00101DE6"/>
    <w:rsid w:val="001055DA"/>
    <w:rsid w:val="00106F29"/>
    <w:rsid w:val="00111F15"/>
    <w:rsid w:val="00113168"/>
    <w:rsid w:val="0011413E"/>
    <w:rsid w:val="00116BC4"/>
    <w:rsid w:val="00116C8B"/>
    <w:rsid w:val="001200F1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E6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77E3A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06DC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7D44"/>
    <w:rsid w:val="00380663"/>
    <w:rsid w:val="00382BCE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6F0E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0AB4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263A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575C5"/>
    <w:rsid w:val="0046337E"/>
    <w:rsid w:val="00464CA1"/>
    <w:rsid w:val="004660C8"/>
    <w:rsid w:val="00467DEF"/>
    <w:rsid w:val="0047160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010"/>
    <w:rsid w:val="004F5640"/>
    <w:rsid w:val="004F6394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662A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3C1"/>
    <w:rsid w:val="00633B59"/>
    <w:rsid w:val="00634EF4"/>
    <w:rsid w:val="006357D0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3F5D"/>
    <w:rsid w:val="008150A6"/>
    <w:rsid w:val="00816993"/>
    <w:rsid w:val="00817098"/>
    <w:rsid w:val="008178E6"/>
    <w:rsid w:val="0082249C"/>
    <w:rsid w:val="00824CCE"/>
    <w:rsid w:val="00830B7B"/>
    <w:rsid w:val="00832661"/>
    <w:rsid w:val="00833335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5C3C"/>
    <w:rsid w:val="008860CC"/>
    <w:rsid w:val="00886EEE"/>
    <w:rsid w:val="00887F86"/>
    <w:rsid w:val="00890876"/>
    <w:rsid w:val="00891929"/>
    <w:rsid w:val="00893029"/>
    <w:rsid w:val="0089514A"/>
    <w:rsid w:val="00895C2A"/>
    <w:rsid w:val="0089604E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3604A"/>
    <w:rsid w:val="0094502D"/>
    <w:rsid w:val="00945625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9F63D1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870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160A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345C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28E1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5915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5A3C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31C4"/>
    <w:rsid w:val="00E74A30"/>
    <w:rsid w:val="00E75793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34C4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2899"/>
    <w:rsid w:val="00F24297"/>
    <w:rsid w:val="00F2564A"/>
    <w:rsid w:val="00F25761"/>
    <w:rsid w:val="00F259D7"/>
    <w:rsid w:val="00F32D05"/>
    <w:rsid w:val="00F33FAD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1F71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9EC13-E4DE-4800-80B5-F99C20A2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1E73990467465EAEC5CFD474167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54A7B-C394-486B-9D88-0C2C70980588}"/>
      </w:docPartPr>
      <w:docPartBody>
        <w:p w:rsidR="005F4750" w:rsidRDefault="007558A8" w:rsidP="007558A8">
          <w:pPr>
            <w:pStyle w:val="4D1E73990467465EAEC5CFD474167E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580BD225064DB0B1024E20D571F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F7C9F-32A4-4D1A-B708-15230AE788E9}"/>
      </w:docPartPr>
      <w:docPartBody>
        <w:p w:rsidR="005F4750" w:rsidRDefault="007558A8" w:rsidP="007558A8">
          <w:pPr>
            <w:pStyle w:val="5D580BD225064DB0B1024E20D571F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57BD0F96A34790805F08F6ED7D7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2F42A9-B462-4BE1-8F66-A32819EC539A}"/>
      </w:docPartPr>
      <w:docPartBody>
        <w:p w:rsidR="005F4750" w:rsidRDefault="007558A8" w:rsidP="007558A8">
          <w:pPr>
            <w:pStyle w:val="C157BD0F96A34790805F08F6ED7D734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A8"/>
    <w:rsid w:val="000C588F"/>
    <w:rsid w:val="005F4750"/>
    <w:rsid w:val="007558A8"/>
    <w:rsid w:val="00E7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D176C86B6854984AD7A62AE2547D007">
    <w:name w:val="ED176C86B6854984AD7A62AE2547D007"/>
    <w:rsid w:val="007558A8"/>
  </w:style>
  <w:style w:type="character" w:styleId="Platshllartext">
    <w:name w:val="Placeholder Text"/>
    <w:basedOn w:val="Standardstycketeckensnitt"/>
    <w:uiPriority w:val="99"/>
    <w:semiHidden/>
    <w:rsid w:val="007558A8"/>
    <w:rPr>
      <w:noProof w:val="0"/>
      <w:color w:val="808080"/>
    </w:rPr>
  </w:style>
  <w:style w:type="paragraph" w:customStyle="1" w:styleId="1E9807186A6B4FC7859B8265DE2224E9">
    <w:name w:val="1E9807186A6B4FC7859B8265DE2224E9"/>
    <w:rsid w:val="007558A8"/>
  </w:style>
  <w:style w:type="paragraph" w:customStyle="1" w:styleId="BB19E2D1FA7E4C4CAE69AC89849CCE72">
    <w:name w:val="BB19E2D1FA7E4C4CAE69AC89849CCE72"/>
    <w:rsid w:val="007558A8"/>
  </w:style>
  <w:style w:type="paragraph" w:customStyle="1" w:styleId="E3C1450711B5464CB08D4AEB4E0506C7">
    <w:name w:val="E3C1450711B5464CB08D4AEB4E0506C7"/>
    <w:rsid w:val="007558A8"/>
  </w:style>
  <w:style w:type="paragraph" w:customStyle="1" w:styleId="4D1E73990467465EAEC5CFD474167ECD">
    <w:name w:val="4D1E73990467465EAEC5CFD474167ECD"/>
    <w:rsid w:val="007558A8"/>
  </w:style>
  <w:style w:type="paragraph" w:customStyle="1" w:styleId="5D580BD225064DB0B1024E20D571FF71">
    <w:name w:val="5D580BD225064DB0B1024E20D571FF71"/>
    <w:rsid w:val="007558A8"/>
  </w:style>
  <w:style w:type="paragraph" w:customStyle="1" w:styleId="7496C0DC8EAC40FBA4730FE76529BCE7">
    <w:name w:val="7496C0DC8EAC40FBA4730FE76529BCE7"/>
    <w:rsid w:val="007558A8"/>
  </w:style>
  <w:style w:type="paragraph" w:customStyle="1" w:styleId="E4A74CC585B54D938F9429DA0B5C5610">
    <w:name w:val="E4A74CC585B54D938F9429DA0B5C5610"/>
    <w:rsid w:val="007558A8"/>
  </w:style>
  <w:style w:type="paragraph" w:customStyle="1" w:styleId="5CB69E3643754BF58DFBF7F04E6BB8E6">
    <w:name w:val="5CB69E3643754BF58DFBF7F04E6BB8E6"/>
    <w:rsid w:val="007558A8"/>
  </w:style>
  <w:style w:type="paragraph" w:customStyle="1" w:styleId="7AD06ED59CFB456D9455798FEF87D918">
    <w:name w:val="7AD06ED59CFB456D9455798FEF87D918"/>
    <w:rsid w:val="007558A8"/>
  </w:style>
  <w:style w:type="paragraph" w:customStyle="1" w:styleId="C157BD0F96A34790805F08F6ED7D734D">
    <w:name w:val="C157BD0F96A34790805F08F6ED7D734D"/>
    <w:rsid w:val="007558A8"/>
  </w:style>
  <w:style w:type="paragraph" w:customStyle="1" w:styleId="52C489A2AC5C4550B8E6455BC2781DF4">
    <w:name w:val="52C489A2AC5C4550B8E6455BC2781DF4"/>
    <w:rsid w:val="007558A8"/>
  </w:style>
  <w:style w:type="paragraph" w:customStyle="1" w:styleId="96E61112E5174A9BA804131C31875611">
    <w:name w:val="96E61112E5174A9BA804131C31875611"/>
    <w:rsid w:val="007558A8"/>
  </w:style>
  <w:style w:type="paragraph" w:customStyle="1" w:styleId="97CBE9C540DF4FF88BA8B23208C0C5ED">
    <w:name w:val="97CBE9C540DF4FF88BA8B23208C0C5ED"/>
    <w:rsid w:val="007558A8"/>
  </w:style>
  <w:style w:type="paragraph" w:customStyle="1" w:styleId="7985FB3A855A458988E2F2A94218B629">
    <w:name w:val="7985FB3A855A458988E2F2A94218B629"/>
    <w:rsid w:val="00755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2019-05-29</HeaderDate>
    <Office/>
    <Dnr>N/2019/</Dnr>
    <ParagrafNr/>
    <DocumentTitle/>
    <VisitingAddress/>
    <Extra1/>
    <Extra2/>
    <Extra3>Annika Qarlsson</Extra3>
    <Number/>
    <Recipient>Till riksdagen</Recipient>
    <SenderText/>
    <DocNumber>N/2019/01690/US</DocNumber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d2e4b7f5-017a-46d9-b880-fc3cdb965d51</RD_Svarsid>
  </documentManagement>
</p:properties>
</file>

<file path=customXml/itemProps1.xml><?xml version="1.0" encoding="utf-8"?>
<ds:datastoreItem xmlns:ds="http://schemas.openxmlformats.org/officeDocument/2006/customXml" ds:itemID="{6D8AB131-3504-4F68-B32F-B2EC78C0D730}"/>
</file>

<file path=customXml/itemProps2.xml><?xml version="1.0" encoding="utf-8"?>
<ds:datastoreItem xmlns:ds="http://schemas.openxmlformats.org/officeDocument/2006/customXml" ds:itemID="{9E378184-7341-43BA-80EA-47F9AF518CAF}"/>
</file>

<file path=customXml/itemProps3.xml><?xml version="1.0" encoding="utf-8"?>
<ds:datastoreItem xmlns:ds="http://schemas.openxmlformats.org/officeDocument/2006/customXml" ds:itemID="{784ECE92-7773-4E21-9600-6144ADA863E5}"/>
</file>

<file path=customXml/itemProps4.xml><?xml version="1.0" encoding="utf-8"?>
<ds:datastoreItem xmlns:ds="http://schemas.openxmlformats.org/officeDocument/2006/customXml" ds:itemID="{0016CDEA-6CEE-49BE-8958-A55F3E888F67}"/>
</file>

<file path=customXml/itemProps5.xml><?xml version="1.0" encoding="utf-8"?>
<ds:datastoreItem xmlns:ds="http://schemas.openxmlformats.org/officeDocument/2006/customXml" ds:itemID="{5DC5FA9B-A38E-4068-ACC9-2676CA38195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Jarmlinger</dc:creator>
  <cp:keywords/>
  <dc:description/>
  <cp:lastModifiedBy>Peter Kalliopuro</cp:lastModifiedBy>
  <cp:revision>2</cp:revision>
  <cp:lastPrinted>2019-05-31T10:49:00Z</cp:lastPrinted>
  <dcterms:created xsi:type="dcterms:W3CDTF">2019-06-05T05:54:00Z</dcterms:created>
  <dcterms:modified xsi:type="dcterms:W3CDTF">2019-06-05T05:54:00Z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