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5890" w14:textId="2A76C6E8" w:rsidR="007C05DE" w:rsidRDefault="002A2925" w:rsidP="00DA0661">
      <w:pPr>
        <w:pStyle w:val="Rubrik"/>
      </w:pPr>
      <w:bookmarkStart w:id="0" w:name="Start"/>
      <w:bookmarkEnd w:id="0"/>
      <w:r>
        <w:t>Svar på fråga 2020/21:1919 av Björn Söder (SD)</w:t>
      </w:r>
      <w:r w:rsidR="007C05DE">
        <w:t xml:space="preserve"> </w:t>
      </w:r>
    </w:p>
    <w:p w14:paraId="68A21BA3" w14:textId="7A7B4357" w:rsidR="002A2925" w:rsidRDefault="002A2925" w:rsidP="00DA0661">
      <w:pPr>
        <w:pStyle w:val="Rubrik"/>
      </w:pPr>
      <w:r>
        <w:t>Elbristen i Sverige</w:t>
      </w:r>
    </w:p>
    <w:p w14:paraId="0DF21F29" w14:textId="31046B49" w:rsidR="002A2925" w:rsidRDefault="002A2925" w:rsidP="002749F7">
      <w:pPr>
        <w:pStyle w:val="Brdtext"/>
      </w:pPr>
      <w:r>
        <w:t>Björn Söder har frågat mig</w:t>
      </w:r>
      <w:r w:rsidR="007C05DE">
        <w:t xml:space="preserve"> om jag ser en risk att industrier i södra Sverige ska avvecklas och hur jag tänker att utan kärnkraften lösa de behov som finns av el utan att importera eller driva fossil energiproduktion.  </w:t>
      </w:r>
    </w:p>
    <w:p w14:paraId="34AE80B0" w14:textId="70369A80" w:rsidR="00B01A72" w:rsidRDefault="00B01A72" w:rsidP="002749F7">
      <w:pPr>
        <w:pStyle w:val="Brdtext"/>
      </w:pPr>
      <w:r>
        <w:t xml:space="preserve">Precis som i mitt svar på Björn Söders </w:t>
      </w:r>
      <w:r w:rsidR="00E93DC0">
        <w:t xml:space="preserve">skriftliga </w:t>
      </w:r>
      <w:r>
        <w:t>fråg</w:t>
      </w:r>
      <w:r w:rsidR="005B2EAF">
        <w:t>or</w:t>
      </w:r>
      <w:r>
        <w:t xml:space="preserve"> </w:t>
      </w:r>
      <w:r w:rsidR="00E93DC0">
        <w:t xml:space="preserve">2020/21:1575 och </w:t>
      </w:r>
      <w:r>
        <w:t>2020/21:1729</w:t>
      </w:r>
      <w:r w:rsidR="005B2EAF">
        <w:t xml:space="preserve"> </w:t>
      </w:r>
      <w:r>
        <w:t xml:space="preserve">konstaterar jag att det inte råder någon brist på el i Sverige. Björn Söder ifrågasätter dock att jag i </w:t>
      </w:r>
      <w:r w:rsidR="005B2EAF">
        <w:t xml:space="preserve">mitt </w:t>
      </w:r>
      <w:r>
        <w:t xml:space="preserve">svar på fråga 2020/21:1729 </w:t>
      </w:r>
      <w:r w:rsidR="00BC5468">
        <w:t>hänvisar till</w:t>
      </w:r>
      <w:r>
        <w:t xml:space="preserve"> statistik sett över en tioårsperiod och framhåller att de södra delarna av landet saknar el under vintermånader</w:t>
      </w:r>
      <w:r w:rsidR="002E3D68">
        <w:t>na</w:t>
      </w:r>
      <w:r>
        <w:t xml:space="preserve">. </w:t>
      </w:r>
      <w:r w:rsidR="005B2EAF">
        <w:t>Låt mig</w:t>
      </w:r>
      <w:r>
        <w:t xml:space="preserve"> förtydliga</w:t>
      </w:r>
      <w:r w:rsidR="002E3D68">
        <w:t xml:space="preserve"> att </w:t>
      </w:r>
      <w:r>
        <w:t xml:space="preserve">Sverige </w:t>
      </w:r>
      <w:r w:rsidR="002E3D68">
        <w:t>var nettoexportör av el</w:t>
      </w:r>
      <w:r>
        <w:t xml:space="preserve"> under hela </w:t>
      </w:r>
      <w:r w:rsidR="002E3D68">
        <w:t>2020</w:t>
      </w:r>
      <w:r>
        <w:t>, även under månaderna januari, februari, november och december.</w:t>
      </w:r>
      <w:r w:rsidR="002E3D68">
        <w:t xml:space="preserve"> Detsamma gäller för motsvarande vintermånader under 2018 och 2019. </w:t>
      </w:r>
      <w:r>
        <w:t xml:space="preserve">Jag vill </w:t>
      </w:r>
      <w:r w:rsidR="002E3D68">
        <w:t>också</w:t>
      </w:r>
      <w:r>
        <w:t xml:space="preserve"> poängtera att inga elförbrukare har behövt kopplas bort från elnätet till följd av effektbrist i Sverige, varken i norr eller i söder.</w:t>
      </w:r>
      <w:r w:rsidR="005B2EAF">
        <w:t xml:space="preserve"> </w:t>
      </w:r>
    </w:p>
    <w:p w14:paraId="0DADB294" w14:textId="0D3F309E" w:rsidR="002E3D68" w:rsidRDefault="002E3D68" w:rsidP="002749F7">
      <w:pPr>
        <w:pStyle w:val="Brdtext"/>
      </w:pPr>
      <w:r>
        <w:t xml:space="preserve">Björn Söder tar också upp Karlshamnsverket som utgör Sveriges effektreserv. Jag vill tydliggöra att effektreserven endast har satts i beredskap vid några tillfällen denna vinter, vilket inte </w:t>
      </w:r>
      <w:r w:rsidR="004E602A">
        <w:t>är detsamma som</w:t>
      </w:r>
      <w:r>
        <w:t xml:space="preserve"> att verket har behövt användas </w:t>
      </w:r>
      <w:r w:rsidR="00BC5468">
        <w:t>i</w:t>
      </w:r>
      <w:r>
        <w:t xml:space="preserve"> elförsörjningen. Faktum är att det var länge sedan effektreserven verkligen behövde aktiveras. Senast det inträffade var vintern 2012/2013.  </w:t>
      </w:r>
    </w:p>
    <w:p w14:paraId="01EB0A4E" w14:textId="030B44ED" w:rsidR="00B01A72" w:rsidRDefault="00A9263B" w:rsidP="002749F7">
      <w:pPr>
        <w:pStyle w:val="Brdtext"/>
      </w:pPr>
      <w:r>
        <w:t xml:space="preserve">Att Sverige kan erbjuda </w:t>
      </w:r>
      <w:r w:rsidR="00E94A7F" w:rsidRPr="00C6446E">
        <w:t xml:space="preserve">konkurrenskraftiga elpriser är viktigt för alla elförbrukare och helt avgörande för </w:t>
      </w:r>
      <w:r>
        <w:t>att vara en attraktiv plats för industrier</w:t>
      </w:r>
      <w:r w:rsidR="00E94A7F" w:rsidRPr="00C6446E">
        <w:t>. D</w:t>
      </w:r>
      <w:r>
        <w:t xml:space="preserve">ärför är det </w:t>
      </w:r>
      <w:r w:rsidR="00E94A7F" w:rsidRPr="00C6446E">
        <w:t xml:space="preserve">glädjande att Sveriges medelstora och stora företag har </w:t>
      </w:r>
      <w:r w:rsidR="002E1927">
        <w:t xml:space="preserve">bland </w:t>
      </w:r>
      <w:r w:rsidR="00E94A7F" w:rsidRPr="00C6446E">
        <w:t>de lägsta elkostnaderna i hela EU.</w:t>
      </w:r>
      <w:r w:rsidR="00B01A72">
        <w:t xml:space="preserve"> </w:t>
      </w:r>
      <w:bookmarkStart w:id="1" w:name="_Hlk65659545"/>
      <w:r w:rsidR="00961997">
        <w:t xml:space="preserve">Vad gäller möjlighet att </w:t>
      </w:r>
      <w:r w:rsidR="00B01A72">
        <w:t xml:space="preserve">även i framtiden </w:t>
      </w:r>
      <w:r w:rsidR="00961997">
        <w:lastRenderedPageBreak/>
        <w:t xml:space="preserve">tillgodose elbehoven i södra Sverige så ser jag </w:t>
      </w:r>
      <w:r>
        <w:t xml:space="preserve">flera lösningar på det, framförallt en </w:t>
      </w:r>
      <w:r w:rsidR="00961997">
        <w:t>utbyggnad av förnybar elproduktion</w:t>
      </w:r>
      <w:r w:rsidR="00B01A72">
        <w:t xml:space="preserve"> och</w:t>
      </w:r>
      <w:r w:rsidR="00961997">
        <w:t xml:space="preserve"> förstärkningar i transmissionsnäten för bättre </w:t>
      </w:r>
      <w:proofErr w:type="spellStart"/>
      <w:r w:rsidR="00961997">
        <w:t>elöverföring</w:t>
      </w:r>
      <w:proofErr w:type="spellEnd"/>
      <w:r>
        <w:t xml:space="preserve"> genom landet</w:t>
      </w:r>
      <w:r w:rsidR="00961997">
        <w:t>.</w:t>
      </w:r>
      <w:r w:rsidR="002E3D68">
        <w:t xml:space="preserve"> </w:t>
      </w:r>
      <w:bookmarkStart w:id="2" w:name="_Hlk65660152"/>
      <w:r w:rsidR="006B1632">
        <w:t>Vidare indikerar de långsiktiga scenarierna från Statens energimyndighet att även kärnkraften förväntas utgöra en del av energimixen under överskådlig framtid</w:t>
      </w:r>
      <w:r w:rsidR="00144024">
        <w:t>.</w:t>
      </w:r>
      <w:r w:rsidR="00B01A72">
        <w:t xml:space="preserve"> </w:t>
      </w:r>
      <w:bookmarkEnd w:id="2"/>
    </w:p>
    <w:bookmarkEnd w:id="1"/>
    <w:p w14:paraId="1CA230BA" w14:textId="7C3B9BDD" w:rsidR="002A2925" w:rsidRDefault="002A292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8217EBD816240D3BA14D15D41BB8DFA"/>
          </w:placeholder>
          <w:dataBinding w:prefixMappings="xmlns:ns0='http://lp/documentinfo/RK' " w:xpath="/ns0:DocumentInfo[1]/ns0:BaseInfo[1]/ns0:HeaderDate[1]" w:storeItemID="{D9AC3985-04CB-4A15-825B-4EF135577B4F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mars 2021</w:t>
          </w:r>
        </w:sdtContent>
      </w:sdt>
    </w:p>
    <w:p w14:paraId="71CA323E" w14:textId="77777777" w:rsidR="00A9263B" w:rsidRDefault="00A9263B" w:rsidP="00422A41">
      <w:pPr>
        <w:pStyle w:val="Brdtext"/>
      </w:pPr>
    </w:p>
    <w:p w14:paraId="1E1FA46C" w14:textId="74F67818" w:rsidR="002A2925" w:rsidRDefault="002A2925" w:rsidP="00422A41">
      <w:pPr>
        <w:pStyle w:val="Brdtext"/>
      </w:pPr>
      <w:r>
        <w:t>Anders Ygeman</w:t>
      </w:r>
    </w:p>
    <w:sectPr w:rsidR="002A2925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D7739" w14:textId="77777777" w:rsidR="00C221FE" w:rsidRDefault="00C221FE" w:rsidP="00A87A54">
      <w:pPr>
        <w:spacing w:after="0" w:line="240" w:lineRule="auto"/>
      </w:pPr>
      <w:r>
        <w:separator/>
      </w:r>
    </w:p>
  </w:endnote>
  <w:endnote w:type="continuationSeparator" w:id="0">
    <w:p w14:paraId="565C93DB" w14:textId="77777777" w:rsidR="00C221FE" w:rsidRDefault="00C221F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8EB3CA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9F5773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012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3823A3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658ED8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B854A9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51C1D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9544C4B" w14:textId="77777777" w:rsidTr="00C26068">
      <w:trPr>
        <w:trHeight w:val="227"/>
      </w:trPr>
      <w:tc>
        <w:tcPr>
          <w:tcW w:w="4074" w:type="dxa"/>
        </w:tcPr>
        <w:p w14:paraId="338A55C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09502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1FFC39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CD8BF" w14:textId="77777777" w:rsidR="00C221FE" w:rsidRDefault="00C221FE" w:rsidP="00A87A54">
      <w:pPr>
        <w:spacing w:after="0" w:line="240" w:lineRule="auto"/>
      </w:pPr>
      <w:r>
        <w:separator/>
      </w:r>
    </w:p>
  </w:footnote>
  <w:footnote w:type="continuationSeparator" w:id="0">
    <w:p w14:paraId="3EEAC209" w14:textId="77777777" w:rsidR="00C221FE" w:rsidRDefault="00C221F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2925" w14:paraId="5413198D" w14:textId="77777777" w:rsidTr="00C93EBA">
      <w:trPr>
        <w:trHeight w:val="227"/>
      </w:trPr>
      <w:tc>
        <w:tcPr>
          <w:tcW w:w="5534" w:type="dxa"/>
        </w:tcPr>
        <w:p w14:paraId="7B678768" w14:textId="77777777" w:rsidR="002A2925" w:rsidRPr="007D73AB" w:rsidRDefault="002A2925">
          <w:pPr>
            <w:pStyle w:val="Sidhuvud"/>
          </w:pPr>
        </w:p>
      </w:tc>
      <w:tc>
        <w:tcPr>
          <w:tcW w:w="3170" w:type="dxa"/>
          <w:vAlign w:val="bottom"/>
        </w:tcPr>
        <w:p w14:paraId="4DC28FF9" w14:textId="77777777" w:rsidR="002A2925" w:rsidRPr="007D73AB" w:rsidRDefault="002A2925" w:rsidP="00340DE0">
          <w:pPr>
            <w:pStyle w:val="Sidhuvud"/>
          </w:pPr>
        </w:p>
      </w:tc>
      <w:tc>
        <w:tcPr>
          <w:tcW w:w="1134" w:type="dxa"/>
        </w:tcPr>
        <w:p w14:paraId="3C1A3294" w14:textId="77777777" w:rsidR="002A2925" w:rsidRDefault="002A2925" w:rsidP="005A703A">
          <w:pPr>
            <w:pStyle w:val="Sidhuvud"/>
          </w:pPr>
        </w:p>
      </w:tc>
    </w:tr>
    <w:tr w:rsidR="002A2925" w14:paraId="273E696C" w14:textId="77777777" w:rsidTr="00C93EBA">
      <w:trPr>
        <w:trHeight w:val="1928"/>
      </w:trPr>
      <w:tc>
        <w:tcPr>
          <w:tcW w:w="5534" w:type="dxa"/>
        </w:tcPr>
        <w:p w14:paraId="7BC8227E" w14:textId="77777777" w:rsidR="002A2925" w:rsidRPr="00340DE0" w:rsidRDefault="002A292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CBD7A3" wp14:editId="131C72D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7E027AC" w14:textId="77777777" w:rsidR="002A2925" w:rsidRPr="00710A6C" w:rsidRDefault="002A2925" w:rsidP="00EE3C0F">
          <w:pPr>
            <w:pStyle w:val="Sidhuvud"/>
            <w:rPr>
              <w:b/>
            </w:rPr>
          </w:pPr>
        </w:p>
        <w:p w14:paraId="7D5EBA89" w14:textId="77777777" w:rsidR="002A2925" w:rsidRDefault="002A2925" w:rsidP="00EE3C0F">
          <w:pPr>
            <w:pStyle w:val="Sidhuvud"/>
          </w:pPr>
        </w:p>
        <w:p w14:paraId="36271DCB" w14:textId="77777777" w:rsidR="002A2925" w:rsidRDefault="002A2925" w:rsidP="00EE3C0F">
          <w:pPr>
            <w:pStyle w:val="Sidhuvud"/>
          </w:pPr>
        </w:p>
        <w:p w14:paraId="15AED0B0" w14:textId="77777777" w:rsidR="002A2925" w:rsidRDefault="002A292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EDB7AB3281C4DF88C54FF0F1751DF56"/>
            </w:placeholder>
            <w:dataBinding w:prefixMappings="xmlns:ns0='http://lp/documentinfo/RK' " w:xpath="/ns0:DocumentInfo[1]/ns0:BaseInfo[1]/ns0:Dnr[1]" w:storeItemID="{D9AC3985-04CB-4A15-825B-4EF135577B4F}"/>
            <w:text/>
          </w:sdtPr>
          <w:sdtEndPr/>
          <w:sdtContent>
            <w:p w14:paraId="6E889E8A" w14:textId="4E3B3F10" w:rsidR="002A2925" w:rsidRDefault="00137958" w:rsidP="00EE3C0F">
              <w:pPr>
                <w:pStyle w:val="Sidhuvud"/>
              </w:pPr>
              <w:r>
                <w:t>I2021/00595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855A282D07A450E902E9CE939989B29"/>
            </w:placeholder>
            <w:showingPlcHdr/>
            <w:dataBinding w:prefixMappings="xmlns:ns0='http://lp/documentinfo/RK' " w:xpath="/ns0:DocumentInfo[1]/ns0:BaseInfo[1]/ns0:DocNumber[1]" w:storeItemID="{D9AC3985-04CB-4A15-825B-4EF135577B4F}"/>
            <w:text/>
          </w:sdtPr>
          <w:sdtEndPr/>
          <w:sdtContent>
            <w:p w14:paraId="0A371397" w14:textId="77777777" w:rsidR="002A2925" w:rsidRDefault="002A292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DF73A47" w14:textId="77777777" w:rsidR="002A2925" w:rsidRDefault="002A2925" w:rsidP="00EE3C0F">
          <w:pPr>
            <w:pStyle w:val="Sidhuvud"/>
          </w:pPr>
        </w:p>
      </w:tc>
      <w:tc>
        <w:tcPr>
          <w:tcW w:w="1134" w:type="dxa"/>
        </w:tcPr>
        <w:p w14:paraId="1083BF5D" w14:textId="77777777" w:rsidR="002A2925" w:rsidRDefault="002A2925" w:rsidP="0094502D">
          <w:pPr>
            <w:pStyle w:val="Sidhuvud"/>
          </w:pPr>
        </w:p>
        <w:p w14:paraId="29511925" w14:textId="77777777" w:rsidR="002A2925" w:rsidRPr="0094502D" w:rsidRDefault="002A2925" w:rsidP="00EC71A6">
          <w:pPr>
            <w:pStyle w:val="Sidhuvud"/>
          </w:pPr>
        </w:p>
      </w:tc>
    </w:tr>
    <w:tr w:rsidR="002A2925" w14:paraId="272BD18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9315839BB5D46039129AA45D6A2342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A1EC612" w14:textId="77777777" w:rsidR="002A2925" w:rsidRPr="002A2925" w:rsidRDefault="002A2925" w:rsidP="00340DE0">
              <w:pPr>
                <w:pStyle w:val="Sidhuvud"/>
                <w:rPr>
                  <w:b/>
                </w:rPr>
              </w:pPr>
              <w:r w:rsidRPr="002A2925">
                <w:rPr>
                  <w:b/>
                </w:rPr>
                <w:t>Infrastrukturdepartementet</w:t>
              </w:r>
            </w:p>
            <w:p w14:paraId="205F2AEE" w14:textId="39A19F8B" w:rsidR="002A2925" w:rsidRPr="00340DE0" w:rsidRDefault="002A2925" w:rsidP="00340DE0">
              <w:pPr>
                <w:pStyle w:val="Sidhuvud"/>
              </w:pPr>
              <w:r w:rsidRPr="002A2925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D061D122586411A97D5A9D0A23ED2EA"/>
          </w:placeholder>
          <w:dataBinding w:prefixMappings="xmlns:ns0='http://lp/documentinfo/RK' " w:xpath="/ns0:DocumentInfo[1]/ns0:BaseInfo[1]/ns0:Recipient[1]" w:storeItemID="{D9AC3985-04CB-4A15-825B-4EF135577B4F}"/>
          <w:text w:multiLine="1"/>
        </w:sdtPr>
        <w:sdtEndPr/>
        <w:sdtContent>
          <w:tc>
            <w:tcPr>
              <w:tcW w:w="3170" w:type="dxa"/>
            </w:tcPr>
            <w:p w14:paraId="7DFEA601" w14:textId="77777777" w:rsidR="002A2925" w:rsidRDefault="002A292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D336163" w14:textId="77777777" w:rsidR="002A2925" w:rsidRDefault="002A2925" w:rsidP="003E6020">
          <w:pPr>
            <w:pStyle w:val="Sidhuvud"/>
          </w:pPr>
        </w:p>
      </w:tc>
    </w:tr>
  </w:tbl>
  <w:p w14:paraId="57121B9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2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0699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37958"/>
    <w:rsid w:val="001428E2"/>
    <w:rsid w:val="00144024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2925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1927"/>
    <w:rsid w:val="002E2C89"/>
    <w:rsid w:val="002E3609"/>
    <w:rsid w:val="002E3D68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04F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52D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21D2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02A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12D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2EAF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4EA3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462D"/>
    <w:rsid w:val="006B15E1"/>
    <w:rsid w:val="006B1632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05DE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190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1997"/>
    <w:rsid w:val="00965D36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0002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263B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7C0F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1A72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3331"/>
    <w:rsid w:val="00BB4AC0"/>
    <w:rsid w:val="00BB5683"/>
    <w:rsid w:val="00BC112B"/>
    <w:rsid w:val="00BC17DF"/>
    <w:rsid w:val="00BC5468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21FE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FAF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3AC6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4D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3DC0"/>
    <w:rsid w:val="00E94A7F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4986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1504"/>
    <w:rsid w:val="00F24297"/>
    <w:rsid w:val="00F2564A"/>
    <w:rsid w:val="00F25761"/>
    <w:rsid w:val="00F259D7"/>
    <w:rsid w:val="00F3232D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56C"/>
    <w:rsid w:val="00F8015D"/>
    <w:rsid w:val="00F829C7"/>
    <w:rsid w:val="00F834AA"/>
    <w:rsid w:val="00F848D6"/>
    <w:rsid w:val="00F859AE"/>
    <w:rsid w:val="00F922B2"/>
    <w:rsid w:val="00F943C8"/>
    <w:rsid w:val="00F94670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08760"/>
  <w15:docId w15:val="{CC639236-1246-4EFC-B91F-9BD62915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DB7AB3281C4DF88C54FF0F1751D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C3A2D-ABE2-48CD-B0B1-8581B346C0D5}"/>
      </w:docPartPr>
      <w:docPartBody>
        <w:p w:rsidR="008A2197" w:rsidRDefault="004F0199" w:rsidP="004F0199">
          <w:pPr>
            <w:pStyle w:val="FEDB7AB3281C4DF88C54FF0F1751DF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55A282D07A450E902E9CE939989B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80F1E-4CE1-4A8D-B576-55A1A1019FC0}"/>
      </w:docPartPr>
      <w:docPartBody>
        <w:p w:rsidR="008A2197" w:rsidRDefault="004F0199" w:rsidP="004F0199">
          <w:pPr>
            <w:pStyle w:val="C855A282D07A450E902E9CE939989B2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315839BB5D46039129AA45D6A23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78FD4C-68C6-4353-93AC-3FAC838DAC86}"/>
      </w:docPartPr>
      <w:docPartBody>
        <w:p w:rsidR="008A2197" w:rsidRDefault="004F0199" w:rsidP="004F0199">
          <w:pPr>
            <w:pStyle w:val="B9315839BB5D46039129AA45D6A2342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061D122586411A97D5A9D0A23ED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6010F-B512-4ABF-ACAC-E8A43431E821}"/>
      </w:docPartPr>
      <w:docPartBody>
        <w:p w:rsidR="008A2197" w:rsidRDefault="004F0199" w:rsidP="004F0199">
          <w:pPr>
            <w:pStyle w:val="3D061D122586411A97D5A9D0A23ED2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217EBD816240D3BA14D15D41BB8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C538F-2938-41D1-B235-78A6B4253E05}"/>
      </w:docPartPr>
      <w:docPartBody>
        <w:p w:rsidR="008A2197" w:rsidRDefault="004F0199" w:rsidP="004F0199">
          <w:pPr>
            <w:pStyle w:val="28217EBD816240D3BA14D15D41BB8DF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99"/>
    <w:rsid w:val="0048392C"/>
    <w:rsid w:val="004F0199"/>
    <w:rsid w:val="008A2197"/>
    <w:rsid w:val="00A01967"/>
    <w:rsid w:val="00F5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505489A5E6B445B9D6A53D156A3A3A6">
    <w:name w:val="2505489A5E6B445B9D6A53D156A3A3A6"/>
    <w:rsid w:val="004F0199"/>
  </w:style>
  <w:style w:type="character" w:styleId="Platshllartext">
    <w:name w:val="Placeholder Text"/>
    <w:basedOn w:val="Standardstycketeckensnitt"/>
    <w:uiPriority w:val="99"/>
    <w:semiHidden/>
    <w:rsid w:val="004F0199"/>
    <w:rPr>
      <w:noProof w:val="0"/>
      <w:color w:val="808080"/>
    </w:rPr>
  </w:style>
  <w:style w:type="paragraph" w:customStyle="1" w:styleId="3EB31157D04442AD9E6B627F47175AEE">
    <w:name w:val="3EB31157D04442AD9E6B627F47175AEE"/>
    <w:rsid w:val="004F0199"/>
  </w:style>
  <w:style w:type="paragraph" w:customStyle="1" w:styleId="C90E2558E7804ECCA22848CB06C551AD">
    <w:name w:val="C90E2558E7804ECCA22848CB06C551AD"/>
    <w:rsid w:val="004F0199"/>
  </w:style>
  <w:style w:type="paragraph" w:customStyle="1" w:styleId="1DF9BC390F104492A5D7A874F581C793">
    <w:name w:val="1DF9BC390F104492A5D7A874F581C793"/>
    <w:rsid w:val="004F0199"/>
  </w:style>
  <w:style w:type="paragraph" w:customStyle="1" w:styleId="FEDB7AB3281C4DF88C54FF0F1751DF56">
    <w:name w:val="FEDB7AB3281C4DF88C54FF0F1751DF56"/>
    <w:rsid w:val="004F0199"/>
  </w:style>
  <w:style w:type="paragraph" w:customStyle="1" w:styleId="C855A282D07A450E902E9CE939989B29">
    <w:name w:val="C855A282D07A450E902E9CE939989B29"/>
    <w:rsid w:val="004F0199"/>
  </w:style>
  <w:style w:type="paragraph" w:customStyle="1" w:styleId="C9821D6341A647448D2F31DF4F3CF268">
    <w:name w:val="C9821D6341A647448D2F31DF4F3CF268"/>
    <w:rsid w:val="004F0199"/>
  </w:style>
  <w:style w:type="paragraph" w:customStyle="1" w:styleId="D9F3082D1CB74557BE601E37632A4E1C">
    <w:name w:val="D9F3082D1CB74557BE601E37632A4E1C"/>
    <w:rsid w:val="004F0199"/>
  </w:style>
  <w:style w:type="paragraph" w:customStyle="1" w:styleId="440B326D26254543A807614851A53FD6">
    <w:name w:val="440B326D26254543A807614851A53FD6"/>
    <w:rsid w:val="004F0199"/>
  </w:style>
  <w:style w:type="paragraph" w:customStyle="1" w:styleId="B9315839BB5D46039129AA45D6A23429">
    <w:name w:val="B9315839BB5D46039129AA45D6A23429"/>
    <w:rsid w:val="004F0199"/>
  </w:style>
  <w:style w:type="paragraph" w:customStyle="1" w:styleId="3D061D122586411A97D5A9D0A23ED2EA">
    <w:name w:val="3D061D122586411A97D5A9D0A23ED2EA"/>
    <w:rsid w:val="004F0199"/>
  </w:style>
  <w:style w:type="paragraph" w:customStyle="1" w:styleId="C855A282D07A450E902E9CE939989B291">
    <w:name w:val="C855A282D07A450E902E9CE939989B291"/>
    <w:rsid w:val="004F019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315839BB5D46039129AA45D6A234291">
    <w:name w:val="B9315839BB5D46039129AA45D6A234291"/>
    <w:rsid w:val="004F019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CD18E39BB647798C897BBFD4994F47">
    <w:name w:val="1ACD18E39BB647798C897BBFD4994F47"/>
    <w:rsid w:val="004F0199"/>
  </w:style>
  <w:style w:type="paragraph" w:customStyle="1" w:styleId="0E8B4EE0816E4FA3AE744D4EB9660699">
    <w:name w:val="0E8B4EE0816E4FA3AE744D4EB9660699"/>
    <w:rsid w:val="004F0199"/>
  </w:style>
  <w:style w:type="paragraph" w:customStyle="1" w:styleId="925F9B9AF2594E72BB5D36D86E547E35">
    <w:name w:val="925F9B9AF2594E72BB5D36D86E547E35"/>
    <w:rsid w:val="004F0199"/>
  </w:style>
  <w:style w:type="paragraph" w:customStyle="1" w:styleId="C63AD470171A4D6E9096079D1677A68C">
    <w:name w:val="C63AD470171A4D6E9096079D1677A68C"/>
    <w:rsid w:val="004F0199"/>
  </w:style>
  <w:style w:type="paragraph" w:customStyle="1" w:styleId="5B2DD1ED02804EE8B7BFFEF6D0E9C1B5">
    <w:name w:val="5B2DD1ED02804EE8B7BFFEF6D0E9C1B5"/>
    <w:rsid w:val="004F0199"/>
  </w:style>
  <w:style w:type="paragraph" w:customStyle="1" w:styleId="28217EBD816240D3BA14D15D41BB8DFA">
    <w:name w:val="28217EBD816240D3BA14D15D41BB8DFA"/>
    <w:rsid w:val="004F0199"/>
  </w:style>
  <w:style w:type="paragraph" w:customStyle="1" w:styleId="1164698F4CF44D008F592D2A883AC2BE">
    <w:name w:val="1164698F4CF44D008F592D2A883AC2BE"/>
    <w:rsid w:val="004F0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2021-03-03T00:00:00</HeaderDate>
    <Office/>
    <Dnr>I2021/00595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d71d9c0d-909f-4d7d-9811-3973aa4e0577</RD_Svarsid>
  </documentManagement>
</p:properties>
</file>

<file path=customXml/itemProps1.xml><?xml version="1.0" encoding="utf-8"?>
<ds:datastoreItem xmlns:ds="http://schemas.openxmlformats.org/officeDocument/2006/customXml" ds:itemID="{03366161-81CC-4029-AEE0-D5519B4E506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DAA0116-57CD-4D2C-A113-2174F197DFA5}"/>
</file>

<file path=customXml/itemProps4.xml><?xml version="1.0" encoding="utf-8"?>
<ds:datastoreItem xmlns:ds="http://schemas.openxmlformats.org/officeDocument/2006/customXml" ds:itemID="{A48933E7-7702-4590-BA63-EB78B70DA74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8CE3D11-813D-4089-8A77-19BD1169616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394007C-CD86-4ABC-B448-8B13A3F93C5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9AC3985-04CB-4A15-825B-4EF135577B4F}"/>
</file>

<file path=customXml/itemProps8.xml><?xml version="1.0" encoding="utf-8"?>
<ds:datastoreItem xmlns:ds="http://schemas.openxmlformats.org/officeDocument/2006/customXml" ds:itemID="{9156D81D-BC42-4C93-A040-ED9EA9A9A6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330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1919 av Björn Söder (SD) Elbristen i Sverige.docx</dc:title>
  <dc:subject/>
  <dc:creator>Jennica Broman</dc:creator>
  <cp:keywords/>
  <dc:description/>
  <cp:lastModifiedBy>Christina Rasmussen</cp:lastModifiedBy>
  <cp:revision>2</cp:revision>
  <dcterms:created xsi:type="dcterms:W3CDTF">2021-03-03T10:13:00Z</dcterms:created>
  <dcterms:modified xsi:type="dcterms:W3CDTF">2021-03-03T10:13:00Z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9335efd2-3ac3-42ae-9019-9aada30bdfff</vt:lpwstr>
  </property>
</Properties>
</file>