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D2BC" w14:textId="77777777" w:rsidR="0090543C" w:rsidRDefault="0090543C" w:rsidP="00521529">
      <w:pPr>
        <w:pStyle w:val="Rubrik"/>
      </w:pPr>
      <w:bookmarkStart w:id="0" w:name="Start"/>
      <w:bookmarkStart w:id="1" w:name="_GoBack"/>
      <w:bookmarkEnd w:id="0"/>
      <w:bookmarkEnd w:id="1"/>
      <w:r>
        <w:t xml:space="preserve">Svar på fråga 2017/18:758 </w:t>
      </w:r>
      <w:r w:rsidR="00D763E6">
        <w:t xml:space="preserve">av </w:t>
      </w:r>
      <w:r w:rsidR="00534465">
        <w:t xml:space="preserve">Edward </w:t>
      </w:r>
      <w:proofErr w:type="spellStart"/>
      <w:r w:rsidR="00534465">
        <w:t>Riedl</w:t>
      </w:r>
      <w:proofErr w:type="spellEnd"/>
      <w:r>
        <w:t xml:space="preserve"> (M)</w:t>
      </w:r>
      <w:r>
        <w:br/>
        <w:t>Konkurrenssituationen på svensk järnväg</w:t>
      </w:r>
    </w:p>
    <w:p w14:paraId="54084DF6" w14:textId="77777777" w:rsidR="00534465" w:rsidRDefault="0090543C" w:rsidP="00521529">
      <w:pPr>
        <w:pStyle w:val="Brdtext"/>
      </w:pPr>
      <w:r>
        <w:t xml:space="preserve">Edward </w:t>
      </w:r>
      <w:proofErr w:type="spellStart"/>
      <w:r>
        <w:t>Riedl</w:t>
      </w:r>
      <w:proofErr w:type="spellEnd"/>
      <w:r>
        <w:t xml:space="preserve"> har frågat n</w:t>
      </w:r>
      <w:r w:rsidR="00153CE2">
        <w:t>ärings- och innovationsminister</w:t>
      </w:r>
      <w:r>
        <w:t xml:space="preserve"> Mikael Damberg </w:t>
      </w:r>
      <w:r w:rsidR="00534465">
        <w:t>om han och regeringen avser att se över konkurrenssituation</w:t>
      </w:r>
      <w:r w:rsidR="00A31BAD">
        <w:t>en</w:t>
      </w:r>
      <w:r w:rsidR="00534465">
        <w:t xml:space="preserve"> på svensk järnväg i syfte att sänka etableringskostnaderna för nya aktörer</w:t>
      </w:r>
      <w:r w:rsidR="00153CE2">
        <w:t xml:space="preserve"> och främja innovationsklimatet.</w:t>
      </w:r>
      <w:r w:rsidR="00534465">
        <w:t xml:space="preserve"> </w:t>
      </w:r>
      <w:r w:rsidR="00CC137A">
        <w:t>Arbetet inom regeringen är fördelat så att det är jag som besvarar frågan.</w:t>
      </w:r>
    </w:p>
    <w:p w14:paraId="5DA3C423" w14:textId="77777777" w:rsidR="00534465" w:rsidRDefault="00534465" w:rsidP="00534465">
      <w:pPr>
        <w:pStyle w:val="Brdtext"/>
      </w:pPr>
      <w:bookmarkStart w:id="2" w:name="_Hlk506447142"/>
      <w:r>
        <w:t xml:space="preserve">SJ AB verkar på en avreglerad marknad tillsammans med andra, konkurrerande tågoperatörer. Det finns inget hinder för SJ AB att inleda samarbeten om biljettbokning med andra operatörer, men det är en operativ fråga och en </w:t>
      </w:r>
      <w:r w:rsidRPr="005D7FD3">
        <w:t>bedömning som bolagets styrelse och l</w:t>
      </w:r>
      <w:r w:rsidRPr="00114443">
        <w:t xml:space="preserve">edning ska göra. </w:t>
      </w:r>
    </w:p>
    <w:bookmarkEnd w:id="2"/>
    <w:p w14:paraId="6EA85086" w14:textId="77777777" w:rsidR="00534465" w:rsidRDefault="00534465" w:rsidP="00534465">
      <w:pPr>
        <w:pStyle w:val="Brdtext"/>
      </w:pPr>
      <w:r>
        <w:t xml:space="preserve">Tilldelning av spårkapacitet ska enligt järnvägslagen (2004:519) ske på ett konkurrensneutralt och icke-diskriminerande sätt. Transportstyrelsen utövar tillsyn över </w:t>
      </w:r>
      <w:r w:rsidR="00CC137A">
        <w:t xml:space="preserve">efterlevnaden av </w:t>
      </w:r>
      <w:r>
        <w:t xml:space="preserve">bestämmelserna och sökande av kapacitet har möjlighet att överklaga beslut om tilldelning </w:t>
      </w:r>
      <w:r w:rsidR="007B6C87">
        <w:t>av tåg</w:t>
      </w:r>
      <w:r>
        <w:t xml:space="preserve">lägen. </w:t>
      </w:r>
    </w:p>
    <w:p w14:paraId="4A260E67" w14:textId="77777777" w:rsidR="009C3A41" w:rsidRDefault="009C3A41" w:rsidP="00521529">
      <w:pPr>
        <w:pStyle w:val="Brdtext"/>
      </w:pPr>
      <w:bookmarkStart w:id="3" w:name="_Hlk506447223"/>
      <w:bookmarkStart w:id="4" w:name="_Hlk506366989"/>
      <w:r>
        <w:t>Jag är beredd att ställa krav på kollektivtrafikföretag och andra trafikoperatörer att tillhandahålla öppna data i en nationell åtkomstpunkt och därigenom ge förutsättningar för ett förenklat användande av biljett- och betalsystem för kollektivtrafiken</w:t>
      </w:r>
      <w:r>
        <w:rPr>
          <w:i/>
          <w:iCs/>
        </w:rPr>
        <w:t>.</w:t>
      </w:r>
    </w:p>
    <w:bookmarkEnd w:id="3"/>
    <w:bookmarkEnd w:id="4"/>
    <w:p w14:paraId="31036AA6" w14:textId="77777777" w:rsidR="004A1D45" w:rsidRDefault="004A1D45" w:rsidP="00521529">
      <w:pPr>
        <w:pStyle w:val="Brdtext"/>
      </w:pPr>
    </w:p>
    <w:p w14:paraId="6B1F24FD" w14:textId="77777777" w:rsidR="0090543C" w:rsidRDefault="0090543C" w:rsidP="00521529">
      <w:pPr>
        <w:pStyle w:val="Brdtext"/>
      </w:pPr>
      <w:r>
        <w:t xml:space="preserve">Stockholm den </w:t>
      </w:r>
      <w:sdt>
        <w:sdtPr>
          <w:id w:val="2032990546"/>
          <w:placeholder>
            <w:docPart w:val="C9C2D1E2F6F542BE857D3427E025E7D2"/>
          </w:placeholder>
          <w:dataBinding w:prefixMappings="xmlns:ns0='http://lp/documentinfo/RK' " w:xpath="/ns0:DocumentInfo[1]/ns0:BaseInfo[1]/ns0:HeaderDate[1]" w:storeItemID="{650C225C-93EA-4F9A-B33C-4904017B94CD}"/>
          <w:date w:fullDate="2018-02-19T00:00:00Z">
            <w:dateFormat w:val="d MMMM yyyy"/>
            <w:lid w:val="sv-SE"/>
            <w:storeMappedDataAs w:val="dateTime"/>
            <w:calendar w:val="gregorian"/>
          </w:date>
        </w:sdtPr>
        <w:sdtEndPr/>
        <w:sdtContent>
          <w:r w:rsidR="001707CC">
            <w:t>19 februari 2018</w:t>
          </w:r>
        </w:sdtContent>
      </w:sdt>
    </w:p>
    <w:p w14:paraId="24DAF114" w14:textId="77777777" w:rsidR="0090543C" w:rsidRDefault="0090543C" w:rsidP="00521529">
      <w:pPr>
        <w:pStyle w:val="Brdtextutanavstnd"/>
      </w:pPr>
    </w:p>
    <w:p w14:paraId="7E5F46C8" w14:textId="77777777" w:rsidR="0090543C" w:rsidRDefault="0090543C" w:rsidP="00521529">
      <w:pPr>
        <w:pStyle w:val="Brdtextutanavstnd"/>
      </w:pPr>
    </w:p>
    <w:p w14:paraId="282B618A" w14:textId="77777777" w:rsidR="0090543C" w:rsidRDefault="0090543C" w:rsidP="00521529">
      <w:pPr>
        <w:pStyle w:val="Brdtextutanavstnd"/>
      </w:pPr>
    </w:p>
    <w:p w14:paraId="2349C0C7" w14:textId="77777777" w:rsidR="0090543C" w:rsidRDefault="0090543C" w:rsidP="00521529">
      <w:pPr>
        <w:pStyle w:val="Brdtext"/>
      </w:pPr>
      <w:r>
        <w:t>Tomas Eneroth</w:t>
      </w:r>
    </w:p>
    <w:p w14:paraId="5F755D5F" w14:textId="77777777" w:rsidR="0090543C" w:rsidRPr="00DB48AB" w:rsidRDefault="0090543C" w:rsidP="00521529">
      <w:pPr>
        <w:pStyle w:val="Brdtext"/>
      </w:pPr>
    </w:p>
    <w:sectPr w:rsidR="0090543C" w:rsidRPr="00DB48AB" w:rsidSect="006645C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884A" w14:textId="77777777" w:rsidR="006D0EF1" w:rsidRDefault="006D0EF1" w:rsidP="00A87A54">
      <w:pPr>
        <w:spacing w:after="0" w:line="240" w:lineRule="auto"/>
      </w:pPr>
      <w:r>
        <w:separator/>
      </w:r>
    </w:p>
  </w:endnote>
  <w:endnote w:type="continuationSeparator" w:id="0">
    <w:p w14:paraId="0A78DAF0" w14:textId="77777777" w:rsidR="006D0EF1" w:rsidRDefault="006D0EF1" w:rsidP="00A87A54">
      <w:pPr>
        <w:spacing w:after="0" w:line="240" w:lineRule="auto"/>
      </w:pPr>
      <w:r>
        <w:continuationSeparator/>
      </w:r>
    </w:p>
  </w:endnote>
  <w:endnote w:type="continuationNotice" w:id="1">
    <w:p w14:paraId="4CB73980" w14:textId="77777777" w:rsidR="006D0EF1" w:rsidRDefault="006D0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21529" w:rsidRPr="00347E11" w14:paraId="35E66595" w14:textId="77777777" w:rsidTr="00521529">
      <w:trPr>
        <w:trHeight w:val="227"/>
        <w:jc w:val="right"/>
      </w:trPr>
      <w:tc>
        <w:tcPr>
          <w:tcW w:w="708" w:type="dxa"/>
          <w:vAlign w:val="bottom"/>
        </w:tcPr>
        <w:p w14:paraId="3D2E57AD" w14:textId="77777777" w:rsidR="00521529" w:rsidRPr="00B62610" w:rsidRDefault="00521529"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62E6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62E69">
            <w:rPr>
              <w:rStyle w:val="Sidnummer"/>
              <w:noProof/>
            </w:rPr>
            <w:t>2</w:t>
          </w:r>
          <w:r>
            <w:rPr>
              <w:rStyle w:val="Sidnummer"/>
            </w:rPr>
            <w:fldChar w:fldCharType="end"/>
          </w:r>
          <w:r>
            <w:rPr>
              <w:rStyle w:val="Sidnummer"/>
            </w:rPr>
            <w:t>)</w:t>
          </w:r>
        </w:p>
      </w:tc>
    </w:tr>
    <w:tr w:rsidR="00521529" w:rsidRPr="00347E11" w14:paraId="7673B25F" w14:textId="77777777" w:rsidTr="00521529">
      <w:trPr>
        <w:trHeight w:val="850"/>
        <w:jc w:val="right"/>
      </w:trPr>
      <w:tc>
        <w:tcPr>
          <w:tcW w:w="708" w:type="dxa"/>
          <w:vAlign w:val="bottom"/>
        </w:tcPr>
        <w:p w14:paraId="62D3E7E2" w14:textId="77777777" w:rsidR="00521529" w:rsidRPr="00347E11" w:rsidRDefault="00521529" w:rsidP="005606BC">
          <w:pPr>
            <w:pStyle w:val="Sidfot"/>
            <w:spacing w:line="276" w:lineRule="auto"/>
            <w:jc w:val="right"/>
          </w:pPr>
        </w:p>
      </w:tc>
    </w:tr>
  </w:tbl>
  <w:p w14:paraId="4F8EEE95" w14:textId="77777777" w:rsidR="00521529" w:rsidRPr="005606BC" w:rsidRDefault="00521529"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21529" w:rsidRPr="00347E11" w14:paraId="5ED0E1F8" w14:textId="77777777" w:rsidTr="001F4302">
      <w:trPr>
        <w:trHeight w:val="510"/>
      </w:trPr>
      <w:tc>
        <w:tcPr>
          <w:tcW w:w="8525" w:type="dxa"/>
          <w:gridSpan w:val="2"/>
          <w:vAlign w:val="bottom"/>
        </w:tcPr>
        <w:p w14:paraId="120EDA14" w14:textId="77777777" w:rsidR="00521529" w:rsidRPr="00347E11" w:rsidRDefault="00521529" w:rsidP="00347E11">
          <w:pPr>
            <w:pStyle w:val="Sidfot"/>
            <w:rPr>
              <w:sz w:val="8"/>
            </w:rPr>
          </w:pPr>
        </w:p>
      </w:tc>
    </w:tr>
    <w:tr w:rsidR="00521529" w:rsidRPr="00EE3C0F" w14:paraId="59888BCF" w14:textId="77777777" w:rsidTr="00C26068">
      <w:trPr>
        <w:trHeight w:val="227"/>
      </w:trPr>
      <w:tc>
        <w:tcPr>
          <w:tcW w:w="4074" w:type="dxa"/>
        </w:tcPr>
        <w:p w14:paraId="0E79C37C" w14:textId="77777777" w:rsidR="00521529" w:rsidRPr="00F53AEA" w:rsidRDefault="00521529" w:rsidP="00C26068">
          <w:pPr>
            <w:pStyle w:val="Sidfot"/>
            <w:spacing w:line="276" w:lineRule="auto"/>
          </w:pPr>
        </w:p>
      </w:tc>
      <w:tc>
        <w:tcPr>
          <w:tcW w:w="4451" w:type="dxa"/>
        </w:tcPr>
        <w:p w14:paraId="704D1E19" w14:textId="77777777" w:rsidR="00521529" w:rsidRPr="00F53AEA" w:rsidRDefault="00521529" w:rsidP="00F53AEA">
          <w:pPr>
            <w:pStyle w:val="Sidfot"/>
            <w:spacing w:line="276" w:lineRule="auto"/>
          </w:pPr>
        </w:p>
      </w:tc>
    </w:tr>
  </w:tbl>
  <w:p w14:paraId="66685F3C" w14:textId="77777777" w:rsidR="00521529" w:rsidRPr="00EE3C0F" w:rsidRDefault="0052152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DF80" w14:textId="77777777" w:rsidR="006D0EF1" w:rsidRDefault="006D0EF1" w:rsidP="00A87A54">
      <w:pPr>
        <w:spacing w:after="0" w:line="240" w:lineRule="auto"/>
      </w:pPr>
      <w:r>
        <w:separator/>
      </w:r>
    </w:p>
  </w:footnote>
  <w:footnote w:type="continuationSeparator" w:id="0">
    <w:p w14:paraId="1E3F3052" w14:textId="77777777" w:rsidR="006D0EF1" w:rsidRDefault="006D0EF1" w:rsidP="00A87A54">
      <w:pPr>
        <w:spacing w:after="0" w:line="240" w:lineRule="auto"/>
      </w:pPr>
      <w:r>
        <w:continuationSeparator/>
      </w:r>
    </w:p>
  </w:footnote>
  <w:footnote w:type="continuationNotice" w:id="1">
    <w:p w14:paraId="62E76BC8" w14:textId="77777777" w:rsidR="006D0EF1" w:rsidRDefault="006D0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1529" w14:paraId="6F696199" w14:textId="77777777" w:rsidTr="00C93EBA">
      <w:trPr>
        <w:trHeight w:val="227"/>
      </w:trPr>
      <w:tc>
        <w:tcPr>
          <w:tcW w:w="5534" w:type="dxa"/>
        </w:tcPr>
        <w:p w14:paraId="3DC73C14" w14:textId="77777777" w:rsidR="00521529" w:rsidRPr="007D73AB" w:rsidRDefault="00521529">
          <w:pPr>
            <w:pStyle w:val="Sidhuvud"/>
          </w:pPr>
        </w:p>
      </w:tc>
      <w:tc>
        <w:tcPr>
          <w:tcW w:w="3170" w:type="dxa"/>
          <w:vAlign w:val="bottom"/>
        </w:tcPr>
        <w:p w14:paraId="1F589A78" w14:textId="77777777" w:rsidR="00521529" w:rsidRPr="007D73AB" w:rsidRDefault="00521529" w:rsidP="00340DE0">
          <w:pPr>
            <w:pStyle w:val="Sidhuvud"/>
          </w:pPr>
        </w:p>
      </w:tc>
      <w:tc>
        <w:tcPr>
          <w:tcW w:w="1134" w:type="dxa"/>
        </w:tcPr>
        <w:p w14:paraId="252AA0D9" w14:textId="77777777" w:rsidR="00521529" w:rsidRDefault="00521529" w:rsidP="00521529">
          <w:pPr>
            <w:pStyle w:val="Sidhuvud"/>
          </w:pPr>
        </w:p>
      </w:tc>
    </w:tr>
    <w:tr w:rsidR="00521529" w14:paraId="4E48B636" w14:textId="77777777" w:rsidTr="00C93EBA">
      <w:trPr>
        <w:trHeight w:val="1928"/>
      </w:trPr>
      <w:tc>
        <w:tcPr>
          <w:tcW w:w="5534" w:type="dxa"/>
        </w:tcPr>
        <w:p w14:paraId="38D21056" w14:textId="77777777" w:rsidR="00521529" w:rsidRPr="00340DE0" w:rsidRDefault="00521529" w:rsidP="00340DE0">
          <w:pPr>
            <w:pStyle w:val="Sidhuvud"/>
          </w:pPr>
          <w:r>
            <w:rPr>
              <w:noProof/>
            </w:rPr>
            <w:drawing>
              <wp:inline distT="0" distB="0" distL="0" distR="0" wp14:anchorId="0EB1E50B" wp14:editId="59AC90C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DC9807E" w14:textId="77777777" w:rsidR="00521529" w:rsidRPr="00710A6C" w:rsidRDefault="00521529" w:rsidP="00EE3C0F">
          <w:pPr>
            <w:pStyle w:val="Sidhuvud"/>
            <w:rPr>
              <w:b/>
            </w:rPr>
          </w:pPr>
        </w:p>
        <w:p w14:paraId="66534607" w14:textId="77777777" w:rsidR="00521529" w:rsidRDefault="00521529" w:rsidP="00EE3C0F">
          <w:pPr>
            <w:pStyle w:val="Sidhuvud"/>
          </w:pPr>
        </w:p>
        <w:p w14:paraId="23B255E2" w14:textId="77777777" w:rsidR="00521529" w:rsidRDefault="00521529" w:rsidP="00EE3C0F">
          <w:pPr>
            <w:pStyle w:val="Sidhuvud"/>
          </w:pPr>
        </w:p>
        <w:p w14:paraId="0B9582B1" w14:textId="77777777" w:rsidR="00521529" w:rsidRDefault="00521529" w:rsidP="00EE3C0F">
          <w:pPr>
            <w:pStyle w:val="Sidhuvud"/>
          </w:pPr>
        </w:p>
        <w:sdt>
          <w:sdtPr>
            <w:rPr>
              <w:rFonts w:eastAsia="Times New Roman"/>
              <w:sz w:val="20"/>
              <w:szCs w:val="20"/>
            </w:rPr>
            <w:alias w:val="Dnr"/>
            <w:tag w:val="ccRKShow_Dnr"/>
            <w:id w:val="-829283628"/>
            <w:placeholder>
              <w:docPart w:val="04B12913B7064C5DBA3A374E5A88461E"/>
            </w:placeholder>
            <w:dataBinding w:prefixMappings="xmlns:ns0='http://lp/documentinfo/RK' " w:xpath="/ns0:DocumentInfo[1]/ns0:BaseInfo[1]/ns0:Dnr[1]" w:storeItemID="{650C225C-93EA-4F9A-B33C-4904017B94CD}"/>
            <w:text/>
          </w:sdtPr>
          <w:sdtEndPr/>
          <w:sdtContent>
            <w:p w14:paraId="01C36DA3" w14:textId="77777777" w:rsidR="00521529" w:rsidRDefault="00521529" w:rsidP="00EE3C0F">
              <w:pPr>
                <w:pStyle w:val="Sidhuvud"/>
              </w:pPr>
              <w:r w:rsidRPr="00521529">
                <w:rPr>
                  <w:rFonts w:eastAsia="Times New Roman"/>
                  <w:sz w:val="20"/>
                  <w:szCs w:val="20"/>
                </w:rPr>
                <w:t>N2018/00946/TS</w:t>
              </w:r>
            </w:p>
          </w:sdtContent>
        </w:sdt>
        <w:sdt>
          <w:sdtPr>
            <w:alias w:val="DocNumber"/>
            <w:tag w:val="DocNumber"/>
            <w:id w:val="1726028884"/>
            <w:placeholder>
              <w:docPart w:val="2E00B90022E547338C237C891B54B9E3"/>
            </w:placeholder>
            <w:showingPlcHdr/>
            <w:dataBinding w:prefixMappings="xmlns:ns0='http://lp/documentinfo/RK' " w:xpath="/ns0:DocumentInfo[1]/ns0:BaseInfo[1]/ns0:DocNumber[1]" w:storeItemID="{650C225C-93EA-4F9A-B33C-4904017B94CD}"/>
            <w:text/>
          </w:sdtPr>
          <w:sdtEndPr/>
          <w:sdtContent>
            <w:p w14:paraId="4151B592" w14:textId="77777777" w:rsidR="00521529" w:rsidRDefault="00521529" w:rsidP="00EE3C0F">
              <w:pPr>
                <w:pStyle w:val="Sidhuvud"/>
              </w:pPr>
              <w:r>
                <w:rPr>
                  <w:rStyle w:val="Platshllartext"/>
                </w:rPr>
                <w:t xml:space="preserve"> </w:t>
              </w:r>
            </w:p>
          </w:sdtContent>
        </w:sdt>
        <w:p w14:paraId="76AF7416" w14:textId="77777777" w:rsidR="00521529" w:rsidRDefault="00521529" w:rsidP="00EE3C0F">
          <w:pPr>
            <w:pStyle w:val="Sidhuvud"/>
          </w:pPr>
        </w:p>
      </w:tc>
      <w:tc>
        <w:tcPr>
          <w:tcW w:w="1134" w:type="dxa"/>
        </w:tcPr>
        <w:p w14:paraId="44055CDD" w14:textId="77777777" w:rsidR="00521529" w:rsidRDefault="00521529" w:rsidP="0094502D">
          <w:pPr>
            <w:pStyle w:val="Sidhuvud"/>
          </w:pPr>
        </w:p>
        <w:p w14:paraId="1CC86148" w14:textId="77777777" w:rsidR="00521529" w:rsidRPr="0094502D" w:rsidRDefault="00521529" w:rsidP="00EC71A6">
          <w:pPr>
            <w:pStyle w:val="Sidhuvud"/>
          </w:pPr>
        </w:p>
      </w:tc>
    </w:tr>
    <w:tr w:rsidR="00521529" w14:paraId="312EF070" w14:textId="77777777" w:rsidTr="00C93EBA">
      <w:trPr>
        <w:trHeight w:val="2268"/>
      </w:trPr>
      <w:sdt>
        <w:sdtPr>
          <w:rPr>
            <w:b/>
          </w:rPr>
          <w:alias w:val="SenderText"/>
          <w:tag w:val="ccRKShow_SenderText"/>
          <w:id w:val="1374046025"/>
          <w:placeholder>
            <w:docPart w:val="480D33706601451881CA62A278CB8BDC"/>
          </w:placeholder>
        </w:sdtPr>
        <w:sdtEndPr>
          <w:rPr>
            <w:b w:val="0"/>
          </w:rPr>
        </w:sdtEndPr>
        <w:sdtContent>
          <w:tc>
            <w:tcPr>
              <w:tcW w:w="5534" w:type="dxa"/>
              <w:tcMar>
                <w:right w:w="1134" w:type="dxa"/>
              </w:tcMar>
            </w:tcPr>
            <w:p w14:paraId="56831227" w14:textId="77777777" w:rsidR="00521529" w:rsidRPr="0090543C" w:rsidRDefault="00521529" w:rsidP="00340DE0">
              <w:pPr>
                <w:pStyle w:val="Sidhuvud"/>
                <w:rPr>
                  <w:b/>
                </w:rPr>
              </w:pPr>
              <w:r w:rsidRPr="0090543C">
                <w:rPr>
                  <w:b/>
                </w:rPr>
                <w:t>Näringsdepartementet</w:t>
              </w:r>
            </w:p>
            <w:p w14:paraId="7D5C4884" w14:textId="77777777" w:rsidR="008E1555" w:rsidRDefault="00521529" w:rsidP="00340DE0">
              <w:pPr>
                <w:pStyle w:val="Sidhuvud"/>
              </w:pPr>
              <w:r w:rsidRPr="0090543C">
                <w:t>Infrastrukturministern</w:t>
              </w:r>
            </w:p>
            <w:p w14:paraId="5856F4CD" w14:textId="77777777" w:rsidR="008E1555" w:rsidRDefault="008E1555" w:rsidP="00340DE0">
              <w:pPr>
                <w:pStyle w:val="Sidhuvud"/>
              </w:pPr>
            </w:p>
            <w:p w14:paraId="1AFA3843" w14:textId="77777777" w:rsidR="00521529" w:rsidRPr="00340DE0" w:rsidRDefault="00521529" w:rsidP="008E1555">
              <w:pPr>
                <w:pStyle w:val="Sidhuvud"/>
              </w:pPr>
            </w:p>
          </w:tc>
        </w:sdtContent>
      </w:sdt>
      <w:sdt>
        <w:sdtPr>
          <w:alias w:val="Recipient"/>
          <w:tag w:val="ccRKShow_Recipient"/>
          <w:id w:val="-28344517"/>
          <w:placeholder>
            <w:docPart w:val="963FEA7905EA404D85EA2493AF42FD19"/>
          </w:placeholder>
          <w:dataBinding w:prefixMappings="xmlns:ns0='http://lp/documentinfo/RK' " w:xpath="/ns0:DocumentInfo[1]/ns0:BaseInfo[1]/ns0:Recipient[1]" w:storeItemID="{650C225C-93EA-4F9A-B33C-4904017B94CD}"/>
          <w:text w:multiLine="1"/>
        </w:sdtPr>
        <w:sdtEndPr/>
        <w:sdtContent>
          <w:tc>
            <w:tcPr>
              <w:tcW w:w="3170" w:type="dxa"/>
            </w:tcPr>
            <w:p w14:paraId="0C4D2960" w14:textId="77777777" w:rsidR="00521529" w:rsidRDefault="00521529" w:rsidP="00547B89">
              <w:pPr>
                <w:pStyle w:val="Sidhuvud"/>
              </w:pPr>
              <w:r>
                <w:t>Till riksdagen</w:t>
              </w:r>
            </w:p>
          </w:tc>
        </w:sdtContent>
      </w:sdt>
      <w:tc>
        <w:tcPr>
          <w:tcW w:w="1134" w:type="dxa"/>
        </w:tcPr>
        <w:p w14:paraId="073902D9" w14:textId="77777777" w:rsidR="00521529" w:rsidRDefault="00521529" w:rsidP="003E6020">
          <w:pPr>
            <w:pStyle w:val="Sidhuvud"/>
          </w:pPr>
        </w:p>
      </w:tc>
    </w:tr>
  </w:tbl>
  <w:p w14:paraId="70CAB59A" w14:textId="77777777" w:rsidR="00521529" w:rsidRDefault="005215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C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27FE"/>
    <w:rsid w:val="000A456A"/>
    <w:rsid w:val="000A5E43"/>
    <w:rsid w:val="000C24A9"/>
    <w:rsid w:val="000C4ECB"/>
    <w:rsid w:val="000C61D1"/>
    <w:rsid w:val="000D31A9"/>
    <w:rsid w:val="000E12D9"/>
    <w:rsid w:val="000E59A9"/>
    <w:rsid w:val="000E638A"/>
    <w:rsid w:val="000F00B8"/>
    <w:rsid w:val="000F1EA7"/>
    <w:rsid w:val="000F2084"/>
    <w:rsid w:val="000F6462"/>
    <w:rsid w:val="00113168"/>
    <w:rsid w:val="0011413E"/>
    <w:rsid w:val="00114443"/>
    <w:rsid w:val="0012033A"/>
    <w:rsid w:val="00121002"/>
    <w:rsid w:val="00122D16"/>
    <w:rsid w:val="00125B5E"/>
    <w:rsid w:val="00126E6B"/>
    <w:rsid w:val="00130EC3"/>
    <w:rsid w:val="001331B1"/>
    <w:rsid w:val="00134837"/>
    <w:rsid w:val="00135111"/>
    <w:rsid w:val="001428E2"/>
    <w:rsid w:val="00153CE2"/>
    <w:rsid w:val="00167FA8"/>
    <w:rsid w:val="001707CC"/>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2E69"/>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544E"/>
    <w:rsid w:val="00365461"/>
    <w:rsid w:val="00370311"/>
    <w:rsid w:val="003717FB"/>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892"/>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D45"/>
    <w:rsid w:val="004A66B1"/>
    <w:rsid w:val="004B1E7B"/>
    <w:rsid w:val="004B3029"/>
    <w:rsid w:val="004B35E7"/>
    <w:rsid w:val="004B63BF"/>
    <w:rsid w:val="004B66DA"/>
    <w:rsid w:val="004B696B"/>
    <w:rsid w:val="004B7DFF"/>
    <w:rsid w:val="004C5686"/>
    <w:rsid w:val="004C70EE"/>
    <w:rsid w:val="004D49E8"/>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1529"/>
    <w:rsid w:val="005302E0"/>
    <w:rsid w:val="00534465"/>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5B25"/>
    <w:rsid w:val="005D07C2"/>
    <w:rsid w:val="005D7FD3"/>
    <w:rsid w:val="005E2F29"/>
    <w:rsid w:val="005E400D"/>
    <w:rsid w:val="005E4E79"/>
    <w:rsid w:val="005E5CE7"/>
    <w:rsid w:val="005E64C3"/>
    <w:rsid w:val="005F08C5"/>
    <w:rsid w:val="00605718"/>
    <w:rsid w:val="00605C66"/>
    <w:rsid w:val="006175D7"/>
    <w:rsid w:val="006208E5"/>
    <w:rsid w:val="006273E4"/>
    <w:rsid w:val="00631F82"/>
    <w:rsid w:val="006358C8"/>
    <w:rsid w:val="00637D76"/>
    <w:rsid w:val="00644256"/>
    <w:rsid w:val="00647FD7"/>
    <w:rsid w:val="00650080"/>
    <w:rsid w:val="00651F17"/>
    <w:rsid w:val="00654B4D"/>
    <w:rsid w:val="0065559D"/>
    <w:rsid w:val="00660D84"/>
    <w:rsid w:val="0066378C"/>
    <w:rsid w:val="006645CA"/>
    <w:rsid w:val="006700F0"/>
    <w:rsid w:val="00670A48"/>
    <w:rsid w:val="00672F6F"/>
    <w:rsid w:val="00674C2F"/>
    <w:rsid w:val="00674C8B"/>
    <w:rsid w:val="0069523C"/>
    <w:rsid w:val="006962CA"/>
    <w:rsid w:val="006A09DA"/>
    <w:rsid w:val="006A1835"/>
    <w:rsid w:val="006B4A30"/>
    <w:rsid w:val="006B7569"/>
    <w:rsid w:val="006C28EE"/>
    <w:rsid w:val="006D0EF1"/>
    <w:rsid w:val="006D1817"/>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6C87"/>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2EC4"/>
    <w:rsid w:val="008A4CEA"/>
    <w:rsid w:val="008A7506"/>
    <w:rsid w:val="008B1603"/>
    <w:rsid w:val="008B20ED"/>
    <w:rsid w:val="008C4538"/>
    <w:rsid w:val="008C54D7"/>
    <w:rsid w:val="008C562B"/>
    <w:rsid w:val="008C6717"/>
    <w:rsid w:val="008D2D6B"/>
    <w:rsid w:val="008D3090"/>
    <w:rsid w:val="008D4306"/>
    <w:rsid w:val="008D4508"/>
    <w:rsid w:val="008D4DC4"/>
    <w:rsid w:val="008D7CAF"/>
    <w:rsid w:val="008E02EE"/>
    <w:rsid w:val="008E1555"/>
    <w:rsid w:val="008E65A8"/>
    <w:rsid w:val="008E77D6"/>
    <w:rsid w:val="009036E7"/>
    <w:rsid w:val="0090543C"/>
    <w:rsid w:val="0091053B"/>
    <w:rsid w:val="00912945"/>
    <w:rsid w:val="00915D4C"/>
    <w:rsid w:val="009279B2"/>
    <w:rsid w:val="00935814"/>
    <w:rsid w:val="0094502D"/>
    <w:rsid w:val="00947013"/>
    <w:rsid w:val="0096215C"/>
    <w:rsid w:val="00973084"/>
    <w:rsid w:val="00984EA2"/>
    <w:rsid w:val="00986CC3"/>
    <w:rsid w:val="0099068E"/>
    <w:rsid w:val="009920AA"/>
    <w:rsid w:val="00992943"/>
    <w:rsid w:val="009A0866"/>
    <w:rsid w:val="009A4D0A"/>
    <w:rsid w:val="009B2F70"/>
    <w:rsid w:val="009C2459"/>
    <w:rsid w:val="009C255A"/>
    <w:rsid w:val="009C2B46"/>
    <w:rsid w:val="009C3A41"/>
    <w:rsid w:val="009C4448"/>
    <w:rsid w:val="009C610D"/>
    <w:rsid w:val="009D43F3"/>
    <w:rsid w:val="009D4E9F"/>
    <w:rsid w:val="009D5D40"/>
    <w:rsid w:val="009D6B1B"/>
    <w:rsid w:val="009E107B"/>
    <w:rsid w:val="009E18D6"/>
    <w:rsid w:val="00A00AE4"/>
    <w:rsid w:val="00A00D24"/>
    <w:rsid w:val="00A01F5C"/>
    <w:rsid w:val="00A2019A"/>
    <w:rsid w:val="00A2416A"/>
    <w:rsid w:val="00A3131D"/>
    <w:rsid w:val="00A31BAD"/>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2C8"/>
    <w:rsid w:val="00A71A9E"/>
    <w:rsid w:val="00A7382D"/>
    <w:rsid w:val="00A743AC"/>
    <w:rsid w:val="00A8483F"/>
    <w:rsid w:val="00A870B0"/>
    <w:rsid w:val="00A87A54"/>
    <w:rsid w:val="00A92ACA"/>
    <w:rsid w:val="00AA1809"/>
    <w:rsid w:val="00AA761D"/>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537D"/>
    <w:rsid w:val="00BF27B2"/>
    <w:rsid w:val="00BF4F06"/>
    <w:rsid w:val="00BF534E"/>
    <w:rsid w:val="00BF5717"/>
    <w:rsid w:val="00C00F68"/>
    <w:rsid w:val="00C01585"/>
    <w:rsid w:val="00C12B71"/>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137A"/>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4B87"/>
    <w:rsid w:val="00D4141B"/>
    <w:rsid w:val="00D4145D"/>
    <w:rsid w:val="00D458F0"/>
    <w:rsid w:val="00D50B3B"/>
    <w:rsid w:val="00D5467F"/>
    <w:rsid w:val="00D55837"/>
    <w:rsid w:val="00D60F51"/>
    <w:rsid w:val="00D6730A"/>
    <w:rsid w:val="00D674A6"/>
    <w:rsid w:val="00D74B7C"/>
    <w:rsid w:val="00D76068"/>
    <w:rsid w:val="00D763E6"/>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4F1A"/>
    <w:rsid w:val="00E124DC"/>
    <w:rsid w:val="00E26DDF"/>
    <w:rsid w:val="00E30167"/>
    <w:rsid w:val="00E33493"/>
    <w:rsid w:val="00E344ED"/>
    <w:rsid w:val="00E37922"/>
    <w:rsid w:val="00E406DF"/>
    <w:rsid w:val="00E415D3"/>
    <w:rsid w:val="00E469E4"/>
    <w:rsid w:val="00E475C3"/>
    <w:rsid w:val="00E509B0"/>
    <w:rsid w:val="00E54246"/>
    <w:rsid w:val="00E55D8E"/>
    <w:rsid w:val="00E71B0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1CD1"/>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A59B1"/>
  <w15:docId w15:val="{CD3E6731-80AD-495F-889D-838E119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B12913B7064C5DBA3A374E5A88461E"/>
        <w:category>
          <w:name w:val="Allmänt"/>
          <w:gallery w:val="placeholder"/>
        </w:category>
        <w:types>
          <w:type w:val="bbPlcHdr"/>
        </w:types>
        <w:behaviors>
          <w:behavior w:val="content"/>
        </w:behaviors>
        <w:guid w:val="{355252BF-0C23-4A9B-A766-777E95038855}"/>
      </w:docPartPr>
      <w:docPartBody>
        <w:p w:rsidR="00097F94" w:rsidRDefault="002945C3" w:rsidP="002945C3">
          <w:pPr>
            <w:pStyle w:val="04B12913B7064C5DBA3A374E5A88461E"/>
          </w:pPr>
          <w:r>
            <w:rPr>
              <w:rStyle w:val="Platshllartext"/>
            </w:rPr>
            <w:t xml:space="preserve"> </w:t>
          </w:r>
        </w:p>
      </w:docPartBody>
    </w:docPart>
    <w:docPart>
      <w:docPartPr>
        <w:name w:val="2E00B90022E547338C237C891B54B9E3"/>
        <w:category>
          <w:name w:val="Allmänt"/>
          <w:gallery w:val="placeholder"/>
        </w:category>
        <w:types>
          <w:type w:val="bbPlcHdr"/>
        </w:types>
        <w:behaviors>
          <w:behavior w:val="content"/>
        </w:behaviors>
        <w:guid w:val="{9DF6723D-8267-44D3-94DE-EAAD688CD0CF}"/>
      </w:docPartPr>
      <w:docPartBody>
        <w:p w:rsidR="00097F94" w:rsidRDefault="002945C3" w:rsidP="002945C3">
          <w:pPr>
            <w:pStyle w:val="2E00B90022E547338C237C891B54B9E3"/>
          </w:pPr>
          <w:r>
            <w:rPr>
              <w:rStyle w:val="Platshllartext"/>
            </w:rPr>
            <w:t xml:space="preserve"> </w:t>
          </w:r>
        </w:p>
      </w:docPartBody>
    </w:docPart>
    <w:docPart>
      <w:docPartPr>
        <w:name w:val="480D33706601451881CA62A278CB8BDC"/>
        <w:category>
          <w:name w:val="Allmänt"/>
          <w:gallery w:val="placeholder"/>
        </w:category>
        <w:types>
          <w:type w:val="bbPlcHdr"/>
        </w:types>
        <w:behaviors>
          <w:behavior w:val="content"/>
        </w:behaviors>
        <w:guid w:val="{D24C2491-6BFC-4614-A4FB-F7CAD9208A5F}"/>
      </w:docPartPr>
      <w:docPartBody>
        <w:p w:rsidR="00097F94" w:rsidRDefault="002945C3" w:rsidP="002945C3">
          <w:pPr>
            <w:pStyle w:val="480D33706601451881CA62A278CB8BDC"/>
          </w:pPr>
          <w:r>
            <w:rPr>
              <w:rStyle w:val="Platshllartext"/>
            </w:rPr>
            <w:t xml:space="preserve"> </w:t>
          </w:r>
        </w:p>
      </w:docPartBody>
    </w:docPart>
    <w:docPart>
      <w:docPartPr>
        <w:name w:val="963FEA7905EA404D85EA2493AF42FD19"/>
        <w:category>
          <w:name w:val="Allmänt"/>
          <w:gallery w:val="placeholder"/>
        </w:category>
        <w:types>
          <w:type w:val="bbPlcHdr"/>
        </w:types>
        <w:behaviors>
          <w:behavior w:val="content"/>
        </w:behaviors>
        <w:guid w:val="{7B87945E-84E3-4AA4-AC8F-9B1834687A4A}"/>
      </w:docPartPr>
      <w:docPartBody>
        <w:p w:rsidR="00097F94" w:rsidRDefault="002945C3" w:rsidP="002945C3">
          <w:pPr>
            <w:pStyle w:val="963FEA7905EA404D85EA2493AF42FD19"/>
          </w:pPr>
          <w:r>
            <w:rPr>
              <w:rStyle w:val="Platshllartext"/>
            </w:rPr>
            <w:t xml:space="preserve"> </w:t>
          </w:r>
        </w:p>
      </w:docPartBody>
    </w:docPart>
    <w:docPart>
      <w:docPartPr>
        <w:name w:val="C9C2D1E2F6F542BE857D3427E025E7D2"/>
        <w:category>
          <w:name w:val="Allmänt"/>
          <w:gallery w:val="placeholder"/>
        </w:category>
        <w:types>
          <w:type w:val="bbPlcHdr"/>
        </w:types>
        <w:behaviors>
          <w:behavior w:val="content"/>
        </w:behaviors>
        <w:guid w:val="{55D6D83E-FD8F-4708-AF64-0D0B6F3D8E27}"/>
      </w:docPartPr>
      <w:docPartBody>
        <w:p w:rsidR="00097F94" w:rsidRDefault="002945C3" w:rsidP="002945C3">
          <w:pPr>
            <w:pStyle w:val="C9C2D1E2F6F542BE857D3427E025E7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3"/>
    <w:rsid w:val="00097F94"/>
    <w:rsid w:val="002945C3"/>
    <w:rsid w:val="004130A8"/>
    <w:rsid w:val="00A07A2B"/>
    <w:rsid w:val="00AF3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532609A1A4439E88615A9C9906A706">
    <w:name w:val="C8532609A1A4439E88615A9C9906A706"/>
    <w:rsid w:val="002945C3"/>
  </w:style>
  <w:style w:type="character" w:styleId="Platshllartext">
    <w:name w:val="Placeholder Text"/>
    <w:basedOn w:val="Standardstycketeckensnitt"/>
    <w:uiPriority w:val="99"/>
    <w:semiHidden/>
    <w:rsid w:val="002945C3"/>
    <w:rPr>
      <w:noProof w:val="0"/>
      <w:color w:val="808080"/>
    </w:rPr>
  </w:style>
  <w:style w:type="paragraph" w:customStyle="1" w:styleId="F50B29C38AA84AA9A1C80667D648FA11">
    <w:name w:val="F50B29C38AA84AA9A1C80667D648FA11"/>
    <w:rsid w:val="002945C3"/>
  </w:style>
  <w:style w:type="paragraph" w:customStyle="1" w:styleId="C7FF6A0F342745F0BC945170BF85F371">
    <w:name w:val="C7FF6A0F342745F0BC945170BF85F371"/>
    <w:rsid w:val="002945C3"/>
  </w:style>
  <w:style w:type="paragraph" w:customStyle="1" w:styleId="F62815CE72514CD38C5E2CDD71B07D1B">
    <w:name w:val="F62815CE72514CD38C5E2CDD71B07D1B"/>
    <w:rsid w:val="002945C3"/>
  </w:style>
  <w:style w:type="paragraph" w:customStyle="1" w:styleId="04B12913B7064C5DBA3A374E5A88461E">
    <w:name w:val="04B12913B7064C5DBA3A374E5A88461E"/>
    <w:rsid w:val="002945C3"/>
  </w:style>
  <w:style w:type="paragraph" w:customStyle="1" w:styleId="2E00B90022E547338C237C891B54B9E3">
    <w:name w:val="2E00B90022E547338C237C891B54B9E3"/>
    <w:rsid w:val="002945C3"/>
  </w:style>
  <w:style w:type="paragraph" w:customStyle="1" w:styleId="B1D67BB8E15C4B5286697ABF2F8757A0">
    <w:name w:val="B1D67BB8E15C4B5286697ABF2F8757A0"/>
    <w:rsid w:val="002945C3"/>
  </w:style>
  <w:style w:type="paragraph" w:customStyle="1" w:styleId="EF6827E732364C41886D906555BC7A93">
    <w:name w:val="EF6827E732364C41886D906555BC7A93"/>
    <w:rsid w:val="002945C3"/>
  </w:style>
  <w:style w:type="paragraph" w:customStyle="1" w:styleId="44ED63DFAE22477FB7A79EDA9F97667D">
    <w:name w:val="44ED63DFAE22477FB7A79EDA9F97667D"/>
    <w:rsid w:val="002945C3"/>
  </w:style>
  <w:style w:type="paragraph" w:customStyle="1" w:styleId="480D33706601451881CA62A278CB8BDC">
    <w:name w:val="480D33706601451881CA62A278CB8BDC"/>
    <w:rsid w:val="002945C3"/>
  </w:style>
  <w:style w:type="paragraph" w:customStyle="1" w:styleId="963FEA7905EA404D85EA2493AF42FD19">
    <w:name w:val="963FEA7905EA404D85EA2493AF42FD19"/>
    <w:rsid w:val="002945C3"/>
  </w:style>
  <w:style w:type="paragraph" w:customStyle="1" w:styleId="C2365043307A4C87A4C0EDAAC5E165B8">
    <w:name w:val="C2365043307A4C87A4C0EDAAC5E165B8"/>
    <w:rsid w:val="002945C3"/>
  </w:style>
  <w:style w:type="paragraph" w:customStyle="1" w:styleId="3520313B1AF74153B89579A10B6EEC66">
    <w:name w:val="3520313B1AF74153B89579A10B6EEC66"/>
    <w:rsid w:val="002945C3"/>
  </w:style>
  <w:style w:type="paragraph" w:customStyle="1" w:styleId="74797AFB4BEE452983761EB75F887FD2">
    <w:name w:val="74797AFB4BEE452983761EB75F887FD2"/>
    <w:rsid w:val="002945C3"/>
  </w:style>
  <w:style w:type="paragraph" w:customStyle="1" w:styleId="3B7ADEBFFA6244DEB44501F0B957121E">
    <w:name w:val="3B7ADEBFFA6244DEB44501F0B957121E"/>
    <w:rsid w:val="002945C3"/>
  </w:style>
  <w:style w:type="paragraph" w:customStyle="1" w:styleId="BF6FD5163EAC4059807E3DDC7C5B235D">
    <w:name w:val="BF6FD5163EAC4059807E3DDC7C5B235D"/>
    <w:rsid w:val="002945C3"/>
  </w:style>
  <w:style w:type="paragraph" w:customStyle="1" w:styleId="098D498F5A7A4DEE983D6DC72DC8F980">
    <w:name w:val="098D498F5A7A4DEE983D6DC72DC8F980"/>
    <w:rsid w:val="002945C3"/>
  </w:style>
  <w:style w:type="paragraph" w:customStyle="1" w:styleId="91B8C55EABE9409F9F6B6D7BA38DDFC9">
    <w:name w:val="91B8C55EABE9409F9F6B6D7BA38DDFC9"/>
    <w:rsid w:val="002945C3"/>
  </w:style>
  <w:style w:type="paragraph" w:customStyle="1" w:styleId="C9C2D1E2F6F542BE857D3427E025E7D2">
    <w:name w:val="C9C2D1E2F6F542BE857D3427E025E7D2"/>
    <w:rsid w:val="002945C3"/>
  </w:style>
  <w:style w:type="paragraph" w:customStyle="1" w:styleId="6458DD7C2B474CD0A5D1160088990A33">
    <w:name w:val="6458DD7C2B474CD0A5D1160088990A33"/>
    <w:rsid w:val="00294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2018-02-19T00:00:00</HeaderDate>
    <Office/>
    <Dnr>N2018/00946/TS</Dnr>
    <ParagrafNr/>
    <DocumentTitle/>
    <VisitingAddress/>
    <Extra1/>
    <Extra2/>
    <Extra3>Edward Riedl</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9ebe7231-bfa6-441e-82be-938766fcdc04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CC6B-0267-434D-A09D-7E4A22A7E4C5}"/>
</file>

<file path=customXml/itemProps2.xml><?xml version="1.0" encoding="utf-8"?>
<ds:datastoreItem xmlns:ds="http://schemas.openxmlformats.org/officeDocument/2006/customXml" ds:itemID="{CA083A2D-B36B-4BAD-BB58-71A71C9E8D2B}"/>
</file>

<file path=customXml/itemProps3.xml><?xml version="1.0" encoding="utf-8"?>
<ds:datastoreItem xmlns:ds="http://schemas.openxmlformats.org/officeDocument/2006/customXml" ds:itemID="{650C225C-93EA-4F9A-B33C-4904017B94CD}"/>
</file>

<file path=customXml/itemProps4.xml><?xml version="1.0" encoding="utf-8"?>
<ds:datastoreItem xmlns:ds="http://schemas.openxmlformats.org/officeDocument/2006/customXml" ds:itemID="{DF5B2295-7655-4A86-9326-EA013FBEDAB8}"/>
</file>

<file path=customXml/itemProps5.xml><?xml version="1.0" encoding="utf-8"?>
<ds:datastoreItem xmlns:ds="http://schemas.openxmlformats.org/officeDocument/2006/customXml" ds:itemID="{83B8350C-A474-4B92-9F25-5536B39BD04E}"/>
</file>

<file path=customXml/itemProps6.xml><?xml version="1.0" encoding="utf-8"?>
<ds:datastoreItem xmlns:ds="http://schemas.openxmlformats.org/officeDocument/2006/customXml" ds:itemID="{DF5B2295-7655-4A86-9326-EA013FBEDAB8}"/>
</file>

<file path=customXml/itemProps7.xml><?xml version="1.0" encoding="utf-8"?>
<ds:datastoreItem xmlns:ds="http://schemas.openxmlformats.org/officeDocument/2006/customXml" ds:itemID="{7CB730B4-FD64-4BC2-B555-0A008B1A1A57}"/>
</file>

<file path=customXml/itemProps8.xml><?xml version="1.0" encoding="utf-8"?>
<ds:datastoreItem xmlns:ds="http://schemas.openxmlformats.org/officeDocument/2006/customXml" ds:itemID="{0B5DB2ED-E7A0-422B-8D7D-ACCDFDA4CEF6}"/>
</file>

<file path=docProps/app.xml><?xml version="1.0" encoding="utf-8"?>
<Properties xmlns="http://schemas.openxmlformats.org/officeDocument/2006/extended-properties" xmlns:vt="http://schemas.openxmlformats.org/officeDocument/2006/docPropsVTypes">
  <Template>RK Basmall</Template>
  <TotalTime>0</TotalTime>
  <Pages>2</Pages>
  <Words>201</Words>
  <Characters>1069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Vagland</dc:creator>
  <cp:keywords/>
  <dc:description/>
  <cp:lastModifiedBy>Marija Grekovska</cp:lastModifiedBy>
  <cp:revision>2</cp:revision>
  <cp:lastPrinted>2018-02-14T09:36:00Z</cp:lastPrinted>
  <dcterms:created xsi:type="dcterms:W3CDTF">2018-02-19T13:09:00Z</dcterms:created>
  <dcterms:modified xsi:type="dcterms:W3CDTF">2018-02-19T13:09:00Z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d6965915-9cd5-428d-a2b7-2c145f86005e</vt:lpwstr>
  </property>
</Properties>
</file>