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7D48" w14:textId="65A35B53" w:rsidR="00722504" w:rsidRDefault="00722504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2018/19:689 av Birger Lahti (V)</w:t>
      </w:r>
      <w:r>
        <w:br/>
        <w:t>Gränsarbetare i Norden</w:t>
      </w:r>
    </w:p>
    <w:p w14:paraId="30D00009" w14:textId="0FEF1E96" w:rsidR="00722504" w:rsidRDefault="00722504" w:rsidP="00722504">
      <w:pPr>
        <w:pStyle w:val="Brdtext"/>
      </w:pPr>
      <w:r>
        <w:t>Birger Lahti har frågat mig</w:t>
      </w:r>
      <w:r w:rsidRPr="00722504">
        <w:t xml:space="preserve"> </w:t>
      </w:r>
      <w:r>
        <w:t>vilka åtgärder jag tänker vidta för att underlätta för gränsarbetare med</w:t>
      </w:r>
      <w:r w:rsidR="00D9599F">
        <w:t xml:space="preserve"> </w:t>
      </w:r>
      <w:r>
        <w:t>samordningsnummer, antingen genom att ge dem ett personnummer eller</w:t>
      </w:r>
      <w:r w:rsidR="00D9599F">
        <w:t xml:space="preserve"> </w:t>
      </w:r>
      <w:r>
        <w:t>genom att de får samma tillgång till både offentliga och privata system som de</w:t>
      </w:r>
      <w:r w:rsidR="00D9599F">
        <w:t xml:space="preserve"> </w:t>
      </w:r>
      <w:r>
        <w:t xml:space="preserve">som </w:t>
      </w:r>
      <w:r w:rsidR="00377925">
        <w:t>börjat jobba tidigare i Sverige.</w:t>
      </w:r>
    </w:p>
    <w:p w14:paraId="7ADA5F6C" w14:textId="54257940" w:rsidR="001B023C" w:rsidRDefault="00B377FC" w:rsidP="00722504">
      <w:pPr>
        <w:pStyle w:val="Brdtext"/>
      </w:pPr>
      <w:r>
        <w:t>Personnum</w:t>
      </w:r>
      <w:r w:rsidR="00377925">
        <w:t>mer ä</w:t>
      </w:r>
      <w:r>
        <w:t xml:space="preserve">r en identitetsbeteckning </w:t>
      </w:r>
      <w:r w:rsidR="00B53FF4">
        <w:t>som Skatteverket fastställer</w:t>
      </w:r>
      <w:r w:rsidR="007C19C1">
        <w:t xml:space="preserve"> för</w:t>
      </w:r>
      <w:r>
        <w:t xml:space="preserve"> </w:t>
      </w:r>
      <w:r w:rsidR="007C19C1">
        <w:t xml:space="preserve">varje folkbokförd person. </w:t>
      </w:r>
      <w:r w:rsidR="00377925">
        <w:t xml:space="preserve">Genom att </w:t>
      </w:r>
      <w:r w:rsidR="007C19C1">
        <w:t xml:space="preserve">en person har blivit folkbokförd och </w:t>
      </w:r>
      <w:r w:rsidR="00377925">
        <w:t>ett personnummer har fastställts</w:t>
      </w:r>
      <w:r w:rsidR="00570626">
        <w:t>,</w:t>
      </w:r>
      <w:r w:rsidR="007C19C1">
        <w:t xml:space="preserve"> har personen</w:t>
      </w:r>
      <w:r w:rsidR="00377925">
        <w:t xml:space="preserve"> bedömts vistas i Sverige på ett sådant </w:t>
      </w:r>
      <w:r w:rsidR="007C19C1">
        <w:t>stadigvarande</w:t>
      </w:r>
      <w:r w:rsidR="00377925">
        <w:t xml:space="preserve"> sätt att han eller hon ska vara folkbokförd här. </w:t>
      </w:r>
      <w:r w:rsidR="00193232">
        <w:t>Personer som inte är eller har varit folkbokförda kan istället tilldelas ett samordningsnum</w:t>
      </w:r>
      <w:r w:rsidR="00377925">
        <w:softHyphen/>
      </w:r>
      <w:r w:rsidR="00193232">
        <w:t>mer. Samordningsnum</w:t>
      </w:r>
      <w:r w:rsidR="00377925">
        <w:t>mer</w:t>
      </w:r>
      <w:r w:rsidR="00193232">
        <w:t xml:space="preserve"> är i princip ko</w:t>
      </w:r>
      <w:r w:rsidR="00377925">
        <w:t>nstruerade</w:t>
      </w:r>
      <w:r w:rsidR="00A1232A">
        <w:t xml:space="preserve"> som personnummer, men siffrorna för </w:t>
      </w:r>
      <w:r w:rsidR="00F874FF">
        <w:t>födelse</w:t>
      </w:r>
      <w:r w:rsidR="00A1232A">
        <w:t>dag</w:t>
      </w:r>
      <w:r w:rsidR="00F874FF">
        <w:t>en</w:t>
      </w:r>
      <w:r w:rsidR="00A1232A">
        <w:t xml:space="preserve"> adderas med 60. </w:t>
      </w:r>
      <w:r w:rsidR="00193232">
        <w:t xml:space="preserve">Personnumren har idag en </w:t>
      </w:r>
      <w:r w:rsidR="00F874FF">
        <w:t xml:space="preserve">mycket </w:t>
      </w:r>
      <w:r w:rsidR="00193232">
        <w:t>stor användning i det svenska samhället. En förklaring till detta kan vara att en unik identitetsbeteckning har funnits i det svenska samhället sedan 1940-talet och personnumret med dess nuvarande utformning infördes redan på 1960-talet</w:t>
      </w:r>
      <w:r w:rsidR="00F874FF">
        <w:t xml:space="preserve"> medan s</w:t>
      </w:r>
      <w:r w:rsidR="00193232">
        <w:t xml:space="preserve">amordningsnumren infördes betydligt senare, år 2000. </w:t>
      </w:r>
    </w:p>
    <w:p w14:paraId="3C102485" w14:textId="7A53C592" w:rsidR="00DF2AF1" w:rsidRDefault="00B377FC" w:rsidP="00722504">
      <w:pPr>
        <w:pStyle w:val="Brdtext"/>
      </w:pPr>
      <w:r>
        <w:t xml:space="preserve">Jag är medveten om att </w:t>
      </w:r>
      <w:r w:rsidRPr="00B377FC">
        <w:t xml:space="preserve">personer som </w:t>
      </w:r>
      <w:r w:rsidR="002C25A4">
        <w:t>har ett samordningsnummer</w:t>
      </w:r>
      <w:r w:rsidRPr="00B377FC">
        <w:t xml:space="preserve"> kan uppleva praktiska svårigheter i sina kontakter med </w:t>
      </w:r>
      <w:r w:rsidR="00F874FF">
        <w:t>den offentliga och privata sektorn</w:t>
      </w:r>
      <w:r w:rsidRPr="00B377FC">
        <w:t xml:space="preserve">. </w:t>
      </w:r>
      <w:r w:rsidR="00BB063C">
        <w:t xml:space="preserve">Detta är något jag beklagar och som regeringen </w:t>
      </w:r>
      <w:r w:rsidR="009930F0">
        <w:t>har arbetat</w:t>
      </w:r>
      <w:r w:rsidR="00BB063C">
        <w:t xml:space="preserve"> för att motverka. </w:t>
      </w:r>
      <w:r w:rsidR="002C25A4">
        <w:t xml:space="preserve">Något som kan ligga bakom dessa svårigheter är bristande kunskap om samordningsnummer och deras funktion. </w:t>
      </w:r>
      <w:r w:rsidRPr="00B377FC">
        <w:t xml:space="preserve">Mot den bakgrunden har Skatteverket, på uppdrag av regeringen, bl.a. vidtagit åtgärder för att förbättra och utöka den information som Skatteverket själv i olika former tillhandahåller när det gäller systemet med samordningsnummer. En del i </w:t>
      </w:r>
      <w:r w:rsidRPr="00B377FC">
        <w:lastRenderedPageBreak/>
        <w:t xml:space="preserve">detta arbete har bestått av att förbättra informationen om samordningsnummer på Skatteverkets egen hemsida. Skatteverket har även tagit del av </w:t>
      </w:r>
      <w:r w:rsidR="00451FFC">
        <w:t>hur andra aktörer hanterar samordningsnummer och kartlagt deras efterfrågan och behov av samordningsnummer.</w:t>
      </w:r>
      <w:r w:rsidR="00DF2AF1" w:rsidRPr="00DF2AF1">
        <w:t xml:space="preserve"> </w:t>
      </w:r>
    </w:p>
    <w:p w14:paraId="21972DA0" w14:textId="158423D1" w:rsidR="00746C5A" w:rsidRDefault="00DF2AF1" w:rsidP="00722504">
      <w:pPr>
        <w:pStyle w:val="Brdtext"/>
      </w:pPr>
      <w:r>
        <w:t xml:space="preserve">Arbetet med att förbättra kunskapen om samordningsnummer och </w:t>
      </w:r>
      <w:r w:rsidR="002C25A4">
        <w:t>deras användning</w:t>
      </w:r>
      <w:r>
        <w:t xml:space="preserve"> i samhället </w:t>
      </w:r>
      <w:r w:rsidR="009930F0">
        <w:t>har fortsa</w:t>
      </w:r>
      <w:r>
        <w:t>tt</w:t>
      </w:r>
      <w:r w:rsidR="009930F0">
        <w:t xml:space="preserve"> </w:t>
      </w:r>
      <w:r>
        <w:t>och jag har från Skatteverket erfarit att myndigheten avser att genomföra ett flertal riktade åtgärder som</w:t>
      </w:r>
      <w:r w:rsidR="00B93514">
        <w:t xml:space="preserve"> myndigheten bedömer </w:t>
      </w:r>
      <w:r>
        <w:t xml:space="preserve">sammantaget </w:t>
      </w:r>
      <w:r w:rsidR="002C25A4">
        <w:t xml:space="preserve">kommer </w:t>
      </w:r>
      <w:r>
        <w:t xml:space="preserve">medföra att informationen </w:t>
      </w:r>
      <w:r w:rsidRPr="00B377FC">
        <w:t>om samordningsnummer i samhället förbättras för myndigheter, företag och enskilda</w:t>
      </w:r>
      <w:r>
        <w:t xml:space="preserve">. </w:t>
      </w:r>
    </w:p>
    <w:p w14:paraId="369E1AAF" w14:textId="3D1F4415" w:rsidR="00722504" w:rsidRDefault="0072250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0D8D043E0524D3387C2EA9779F2A16F"/>
          </w:placeholder>
          <w:dataBinding w:prefixMappings="xmlns:ns0='http://lp/documentinfo/RK' " w:xpath="/ns0:DocumentInfo[1]/ns0:BaseInfo[1]/ns0:HeaderDate[1]" w:storeItemID="{D073B377-2C31-49F8-9FB4-B85F2CA89EE0}"/>
          <w:date w:fullDate="2019-06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77925">
            <w:t>5 juni 2019</w:t>
          </w:r>
        </w:sdtContent>
      </w:sdt>
    </w:p>
    <w:p w14:paraId="6A727500" w14:textId="77777777" w:rsidR="00722504" w:rsidRDefault="00722504" w:rsidP="004E7A8F">
      <w:pPr>
        <w:pStyle w:val="Brdtextutanavstnd"/>
      </w:pPr>
    </w:p>
    <w:p w14:paraId="43FF8181" w14:textId="77777777" w:rsidR="00722504" w:rsidRDefault="00722504" w:rsidP="004E7A8F">
      <w:pPr>
        <w:pStyle w:val="Brdtextutanavstnd"/>
      </w:pPr>
    </w:p>
    <w:p w14:paraId="3C17F90C" w14:textId="77777777" w:rsidR="00722504" w:rsidRDefault="00722504" w:rsidP="004E7A8F">
      <w:pPr>
        <w:pStyle w:val="Brdtextutanavstnd"/>
      </w:pPr>
    </w:p>
    <w:p w14:paraId="7EBA0A43" w14:textId="56584267" w:rsidR="00722504" w:rsidRDefault="00722504" w:rsidP="00422A41">
      <w:pPr>
        <w:pStyle w:val="Brdtext"/>
      </w:pPr>
      <w:r>
        <w:t>Magdalena Andersson</w:t>
      </w:r>
    </w:p>
    <w:p w14:paraId="4228A26D" w14:textId="77777777" w:rsidR="00722504" w:rsidRPr="00DB48AB" w:rsidRDefault="00722504" w:rsidP="00DB48AB">
      <w:pPr>
        <w:pStyle w:val="Brdtext"/>
      </w:pPr>
    </w:p>
    <w:sectPr w:rsidR="0072250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5E7E7" w14:textId="77777777" w:rsidR="00722504" w:rsidRDefault="00722504" w:rsidP="00A87A54">
      <w:pPr>
        <w:spacing w:after="0" w:line="240" w:lineRule="auto"/>
      </w:pPr>
      <w:r>
        <w:separator/>
      </w:r>
    </w:p>
  </w:endnote>
  <w:endnote w:type="continuationSeparator" w:id="0">
    <w:p w14:paraId="4D4055E0" w14:textId="77777777" w:rsidR="00722504" w:rsidRDefault="0072250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71C86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1AE28A" w14:textId="058B694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20F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20F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C82C04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0223CC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F17A57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755CC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70D189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2505B09" w14:textId="77777777" w:rsidTr="00C26068">
      <w:trPr>
        <w:trHeight w:val="227"/>
      </w:trPr>
      <w:tc>
        <w:tcPr>
          <w:tcW w:w="4074" w:type="dxa"/>
        </w:tcPr>
        <w:p w14:paraId="1D761F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7A93B2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FC11D6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EFD9B" w14:textId="77777777" w:rsidR="00722504" w:rsidRDefault="00722504" w:rsidP="00A87A54">
      <w:pPr>
        <w:spacing w:after="0" w:line="240" w:lineRule="auto"/>
      </w:pPr>
      <w:r>
        <w:separator/>
      </w:r>
    </w:p>
  </w:footnote>
  <w:footnote w:type="continuationSeparator" w:id="0">
    <w:p w14:paraId="57ABFB89" w14:textId="77777777" w:rsidR="00722504" w:rsidRDefault="0072250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22504" w14:paraId="76E5384E" w14:textId="77777777" w:rsidTr="00C93EBA">
      <w:trPr>
        <w:trHeight w:val="227"/>
      </w:trPr>
      <w:tc>
        <w:tcPr>
          <w:tcW w:w="5534" w:type="dxa"/>
        </w:tcPr>
        <w:p w14:paraId="56ABD787" w14:textId="77777777" w:rsidR="00722504" w:rsidRPr="007D73AB" w:rsidRDefault="00722504">
          <w:pPr>
            <w:pStyle w:val="Sidhuvud"/>
          </w:pPr>
        </w:p>
      </w:tc>
      <w:tc>
        <w:tcPr>
          <w:tcW w:w="3170" w:type="dxa"/>
          <w:vAlign w:val="bottom"/>
        </w:tcPr>
        <w:p w14:paraId="197838CD" w14:textId="77777777" w:rsidR="00722504" w:rsidRPr="007D73AB" w:rsidRDefault="00722504" w:rsidP="00340DE0">
          <w:pPr>
            <w:pStyle w:val="Sidhuvud"/>
          </w:pPr>
        </w:p>
      </w:tc>
      <w:tc>
        <w:tcPr>
          <w:tcW w:w="1134" w:type="dxa"/>
        </w:tcPr>
        <w:p w14:paraId="3427D362" w14:textId="77777777" w:rsidR="00722504" w:rsidRDefault="00722504" w:rsidP="005A703A">
          <w:pPr>
            <w:pStyle w:val="Sidhuvud"/>
          </w:pPr>
        </w:p>
      </w:tc>
    </w:tr>
    <w:tr w:rsidR="00722504" w14:paraId="74666D34" w14:textId="77777777" w:rsidTr="00C93EBA">
      <w:trPr>
        <w:trHeight w:val="1928"/>
      </w:trPr>
      <w:tc>
        <w:tcPr>
          <w:tcW w:w="5534" w:type="dxa"/>
        </w:tcPr>
        <w:p w14:paraId="52AE0325" w14:textId="77777777" w:rsidR="00722504" w:rsidRPr="00340DE0" w:rsidRDefault="0072250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F9A7B82" wp14:editId="0480F44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8BB7130" w14:textId="77777777" w:rsidR="00722504" w:rsidRPr="00710A6C" w:rsidRDefault="00722504" w:rsidP="00EE3C0F">
          <w:pPr>
            <w:pStyle w:val="Sidhuvud"/>
            <w:rPr>
              <w:b/>
            </w:rPr>
          </w:pPr>
        </w:p>
        <w:p w14:paraId="49F23AF8" w14:textId="77777777" w:rsidR="00722504" w:rsidRDefault="00722504" w:rsidP="00EE3C0F">
          <w:pPr>
            <w:pStyle w:val="Sidhuvud"/>
          </w:pPr>
        </w:p>
        <w:p w14:paraId="6CCD11BC" w14:textId="77777777" w:rsidR="00722504" w:rsidRDefault="00722504" w:rsidP="00EE3C0F">
          <w:pPr>
            <w:pStyle w:val="Sidhuvud"/>
          </w:pPr>
        </w:p>
        <w:p w14:paraId="122E4ABE" w14:textId="77777777" w:rsidR="00722504" w:rsidRDefault="0072250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5BF1E73507D4B51A5D0CC6C6C19A136"/>
            </w:placeholder>
            <w:dataBinding w:prefixMappings="xmlns:ns0='http://lp/documentinfo/RK' " w:xpath="/ns0:DocumentInfo[1]/ns0:BaseInfo[1]/ns0:Dnr[1]" w:storeItemID="{D073B377-2C31-49F8-9FB4-B85F2CA89EE0}"/>
            <w:text/>
          </w:sdtPr>
          <w:sdtEndPr/>
          <w:sdtContent>
            <w:p w14:paraId="14F60ECD" w14:textId="77777777" w:rsidR="00722504" w:rsidRDefault="00722504" w:rsidP="00EE3C0F">
              <w:pPr>
                <w:pStyle w:val="Sidhuvud"/>
              </w:pPr>
              <w:r>
                <w:t>Fi2019/02059/S3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63AFC6DDDE4B2EB6242D53EC07C1DA"/>
            </w:placeholder>
            <w:showingPlcHdr/>
            <w:dataBinding w:prefixMappings="xmlns:ns0='http://lp/documentinfo/RK' " w:xpath="/ns0:DocumentInfo[1]/ns0:BaseInfo[1]/ns0:DocNumber[1]" w:storeItemID="{D073B377-2C31-49F8-9FB4-B85F2CA89EE0}"/>
            <w:text/>
          </w:sdtPr>
          <w:sdtEndPr/>
          <w:sdtContent>
            <w:p w14:paraId="3EA295A8" w14:textId="77777777" w:rsidR="00722504" w:rsidRDefault="0072250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E5416EF" w14:textId="77777777" w:rsidR="00722504" w:rsidRDefault="00722504" w:rsidP="00EE3C0F">
          <w:pPr>
            <w:pStyle w:val="Sidhuvud"/>
          </w:pPr>
        </w:p>
      </w:tc>
      <w:tc>
        <w:tcPr>
          <w:tcW w:w="1134" w:type="dxa"/>
        </w:tcPr>
        <w:p w14:paraId="7B00C4E8" w14:textId="77777777" w:rsidR="00722504" w:rsidRDefault="00722504" w:rsidP="0094502D">
          <w:pPr>
            <w:pStyle w:val="Sidhuvud"/>
          </w:pPr>
        </w:p>
        <w:p w14:paraId="678F02AC" w14:textId="77777777" w:rsidR="00722504" w:rsidRPr="0094502D" w:rsidRDefault="00722504" w:rsidP="00EC71A6">
          <w:pPr>
            <w:pStyle w:val="Sidhuvud"/>
          </w:pPr>
        </w:p>
      </w:tc>
    </w:tr>
    <w:tr w:rsidR="00722504" w14:paraId="7A03200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F38AA6CF55EC46D49C9E15CBD0A02A75"/>
            </w:placeholder>
          </w:sdtPr>
          <w:sdtEndPr>
            <w:rPr>
              <w:b w:val="0"/>
            </w:rPr>
          </w:sdtEndPr>
          <w:sdtContent>
            <w:p w14:paraId="1878533D" w14:textId="77777777" w:rsidR="00722504" w:rsidRPr="00722504" w:rsidRDefault="00722504" w:rsidP="00340DE0">
              <w:pPr>
                <w:pStyle w:val="Sidhuvud"/>
                <w:rPr>
                  <w:b/>
                </w:rPr>
              </w:pPr>
              <w:r w:rsidRPr="00722504">
                <w:rPr>
                  <w:b/>
                </w:rPr>
                <w:t>Finansdepartementet</w:t>
              </w:r>
            </w:p>
            <w:p w14:paraId="5B1DFBA3" w14:textId="77777777" w:rsidR="00722504" w:rsidRDefault="00722504" w:rsidP="00340DE0">
              <w:pPr>
                <w:pStyle w:val="Sidhuvud"/>
              </w:pPr>
              <w:r w:rsidRPr="00722504">
                <w:t>Finansministern</w:t>
              </w:r>
            </w:p>
          </w:sdtContent>
        </w:sdt>
        <w:p w14:paraId="284B8A10" w14:textId="1EAC9E77" w:rsidR="00722504" w:rsidRPr="00340DE0" w:rsidRDefault="00722504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90F8004F3D7943FE9D81F18E7F566B27"/>
          </w:placeholder>
          <w:dataBinding w:prefixMappings="xmlns:ns0='http://lp/documentinfo/RK' " w:xpath="/ns0:DocumentInfo[1]/ns0:BaseInfo[1]/ns0:Recipient[1]" w:storeItemID="{D073B377-2C31-49F8-9FB4-B85F2CA89EE0}"/>
          <w:text w:multiLine="1"/>
        </w:sdtPr>
        <w:sdtEndPr/>
        <w:sdtContent>
          <w:tc>
            <w:tcPr>
              <w:tcW w:w="3170" w:type="dxa"/>
            </w:tcPr>
            <w:p w14:paraId="74FC463A" w14:textId="77777777" w:rsidR="00722504" w:rsidRDefault="0072250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D1F04AD" w14:textId="77777777" w:rsidR="00722504" w:rsidRDefault="00722504" w:rsidP="003E6020">
          <w:pPr>
            <w:pStyle w:val="Sidhuvud"/>
          </w:pPr>
        </w:p>
      </w:tc>
    </w:tr>
  </w:tbl>
  <w:p w14:paraId="64EFF1A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04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0121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3232"/>
    <w:rsid w:val="001941B9"/>
    <w:rsid w:val="00196C02"/>
    <w:rsid w:val="00197A8A"/>
    <w:rsid w:val="001A1B33"/>
    <w:rsid w:val="001A2A61"/>
    <w:rsid w:val="001B023C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3C0B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5A4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50B"/>
    <w:rsid w:val="00365461"/>
    <w:rsid w:val="00370311"/>
    <w:rsid w:val="00377925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6588"/>
    <w:rsid w:val="00431A7B"/>
    <w:rsid w:val="0043623F"/>
    <w:rsid w:val="00437459"/>
    <w:rsid w:val="00441D70"/>
    <w:rsid w:val="004425C2"/>
    <w:rsid w:val="004451EF"/>
    <w:rsid w:val="00445604"/>
    <w:rsid w:val="00446BAE"/>
    <w:rsid w:val="00451FFC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B9"/>
    <w:rsid w:val="00480A8A"/>
    <w:rsid w:val="00480EC3"/>
    <w:rsid w:val="00481627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0626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0FF2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2504"/>
    <w:rsid w:val="00732599"/>
    <w:rsid w:val="00743E09"/>
    <w:rsid w:val="00744FCC"/>
    <w:rsid w:val="00746C5A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9C1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2D85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0F0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3ABC"/>
    <w:rsid w:val="009E53C8"/>
    <w:rsid w:val="009E7B92"/>
    <w:rsid w:val="009F19C0"/>
    <w:rsid w:val="009F505F"/>
    <w:rsid w:val="00A00AE4"/>
    <w:rsid w:val="00A00D24"/>
    <w:rsid w:val="00A01F5C"/>
    <w:rsid w:val="00A11D70"/>
    <w:rsid w:val="00A1232A"/>
    <w:rsid w:val="00A12A69"/>
    <w:rsid w:val="00A2019A"/>
    <w:rsid w:val="00A23493"/>
    <w:rsid w:val="00A2416A"/>
    <w:rsid w:val="00A30E06"/>
    <w:rsid w:val="00A3270B"/>
    <w:rsid w:val="00A379E4"/>
    <w:rsid w:val="00A422FC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77FC"/>
    <w:rsid w:val="00B41704"/>
    <w:rsid w:val="00B41F72"/>
    <w:rsid w:val="00B44E90"/>
    <w:rsid w:val="00B45324"/>
    <w:rsid w:val="00B47018"/>
    <w:rsid w:val="00B47956"/>
    <w:rsid w:val="00B515B3"/>
    <w:rsid w:val="00B517E1"/>
    <w:rsid w:val="00B53FF4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3514"/>
    <w:rsid w:val="00B96EFA"/>
    <w:rsid w:val="00B97CCF"/>
    <w:rsid w:val="00BA61AC"/>
    <w:rsid w:val="00BB063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96919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599F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2AF1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74FF"/>
    <w:rsid w:val="00F91A08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274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BF1E73507D4B51A5D0CC6C6C19A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6D66E-414A-4F30-8BB5-EA000AEFAB8A}"/>
      </w:docPartPr>
      <w:docPartBody>
        <w:p w:rsidR="00651E75" w:rsidRDefault="001D4616" w:rsidP="001D4616">
          <w:pPr>
            <w:pStyle w:val="D5BF1E73507D4B51A5D0CC6C6C19A1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63AFC6DDDE4B2EB6242D53EC07C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EBE361-9F68-4FF8-9B60-0A626BB15825}"/>
      </w:docPartPr>
      <w:docPartBody>
        <w:p w:rsidR="00651E75" w:rsidRDefault="001D4616" w:rsidP="001D4616">
          <w:pPr>
            <w:pStyle w:val="2563AFC6DDDE4B2EB6242D53EC07C1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8AA6CF55EC46D49C9E15CBD0A02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363E3-45C2-49E2-A637-31BA51ABB1C8}"/>
      </w:docPartPr>
      <w:docPartBody>
        <w:p w:rsidR="00651E75" w:rsidRDefault="001D4616" w:rsidP="001D4616">
          <w:pPr>
            <w:pStyle w:val="F38AA6CF55EC46D49C9E15CBD0A02A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F8004F3D7943FE9D81F18E7F566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C925B-2936-4508-8B79-25D3665C19D3}"/>
      </w:docPartPr>
      <w:docPartBody>
        <w:p w:rsidR="00651E75" w:rsidRDefault="001D4616" w:rsidP="001D4616">
          <w:pPr>
            <w:pStyle w:val="90F8004F3D7943FE9D81F18E7F566B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D8D043E0524D3387C2EA9779F2A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69E7B-5E3B-41F1-A93B-32FAAC2048B3}"/>
      </w:docPartPr>
      <w:docPartBody>
        <w:p w:rsidR="00651E75" w:rsidRDefault="001D4616" w:rsidP="001D4616">
          <w:pPr>
            <w:pStyle w:val="80D8D043E0524D3387C2EA9779F2A16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16"/>
    <w:rsid w:val="001D4616"/>
    <w:rsid w:val="006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0EACA12E1940C7BEEA737AB5C823C8">
    <w:name w:val="E40EACA12E1940C7BEEA737AB5C823C8"/>
    <w:rsid w:val="001D4616"/>
  </w:style>
  <w:style w:type="character" w:styleId="Platshllartext">
    <w:name w:val="Placeholder Text"/>
    <w:basedOn w:val="Standardstycketeckensnitt"/>
    <w:uiPriority w:val="99"/>
    <w:semiHidden/>
    <w:rsid w:val="001D4616"/>
    <w:rPr>
      <w:noProof w:val="0"/>
      <w:color w:val="808080"/>
    </w:rPr>
  </w:style>
  <w:style w:type="paragraph" w:customStyle="1" w:styleId="33EEDC6F8D474FDD899B70CB6C2E8C21">
    <w:name w:val="33EEDC6F8D474FDD899B70CB6C2E8C21"/>
    <w:rsid w:val="001D4616"/>
  </w:style>
  <w:style w:type="paragraph" w:customStyle="1" w:styleId="7881F6A9BAC340B1876D31F74DD24A8F">
    <w:name w:val="7881F6A9BAC340B1876D31F74DD24A8F"/>
    <w:rsid w:val="001D4616"/>
  </w:style>
  <w:style w:type="paragraph" w:customStyle="1" w:styleId="6B6CAFA353FD4C998ECEDEC3AD31CE48">
    <w:name w:val="6B6CAFA353FD4C998ECEDEC3AD31CE48"/>
    <w:rsid w:val="001D4616"/>
  </w:style>
  <w:style w:type="paragraph" w:customStyle="1" w:styleId="D5BF1E73507D4B51A5D0CC6C6C19A136">
    <w:name w:val="D5BF1E73507D4B51A5D0CC6C6C19A136"/>
    <w:rsid w:val="001D4616"/>
  </w:style>
  <w:style w:type="paragraph" w:customStyle="1" w:styleId="2563AFC6DDDE4B2EB6242D53EC07C1DA">
    <w:name w:val="2563AFC6DDDE4B2EB6242D53EC07C1DA"/>
    <w:rsid w:val="001D4616"/>
  </w:style>
  <w:style w:type="paragraph" w:customStyle="1" w:styleId="3D199046091A46F58CF54690E607297A">
    <w:name w:val="3D199046091A46F58CF54690E607297A"/>
    <w:rsid w:val="001D4616"/>
  </w:style>
  <w:style w:type="paragraph" w:customStyle="1" w:styleId="536ADF3FD91341C994F556A890043340">
    <w:name w:val="536ADF3FD91341C994F556A890043340"/>
    <w:rsid w:val="001D4616"/>
  </w:style>
  <w:style w:type="paragraph" w:customStyle="1" w:styleId="C35C25D50BA448FDAD2C76FE358F776E">
    <w:name w:val="C35C25D50BA448FDAD2C76FE358F776E"/>
    <w:rsid w:val="001D4616"/>
  </w:style>
  <w:style w:type="paragraph" w:customStyle="1" w:styleId="F38AA6CF55EC46D49C9E15CBD0A02A75">
    <w:name w:val="F38AA6CF55EC46D49C9E15CBD0A02A75"/>
    <w:rsid w:val="001D4616"/>
  </w:style>
  <w:style w:type="paragraph" w:customStyle="1" w:styleId="90F8004F3D7943FE9D81F18E7F566B27">
    <w:name w:val="90F8004F3D7943FE9D81F18E7F566B27"/>
    <w:rsid w:val="001D4616"/>
  </w:style>
  <w:style w:type="paragraph" w:customStyle="1" w:styleId="460495B5227740D6AEC82FD3F1A9FA32">
    <w:name w:val="460495B5227740D6AEC82FD3F1A9FA32"/>
    <w:rsid w:val="001D4616"/>
  </w:style>
  <w:style w:type="paragraph" w:customStyle="1" w:styleId="BD7372DB2948450AA7E646AE3AAA83DD">
    <w:name w:val="BD7372DB2948450AA7E646AE3AAA83DD"/>
    <w:rsid w:val="001D4616"/>
  </w:style>
  <w:style w:type="paragraph" w:customStyle="1" w:styleId="0322AFFEB0AD450891B1BEA74E4786F5">
    <w:name w:val="0322AFFEB0AD450891B1BEA74E4786F5"/>
    <w:rsid w:val="001D4616"/>
  </w:style>
  <w:style w:type="paragraph" w:customStyle="1" w:styleId="173FFA37F60D4B3D80215387F6C861FB">
    <w:name w:val="173FFA37F60D4B3D80215387F6C861FB"/>
    <w:rsid w:val="001D4616"/>
  </w:style>
  <w:style w:type="paragraph" w:customStyle="1" w:styleId="0B4D6EEA405346A5AE9D3E5639FC07A4">
    <w:name w:val="0B4D6EEA405346A5AE9D3E5639FC07A4"/>
    <w:rsid w:val="001D4616"/>
  </w:style>
  <w:style w:type="paragraph" w:customStyle="1" w:styleId="80D8D043E0524D3387C2EA9779F2A16F">
    <w:name w:val="80D8D043E0524D3387C2EA9779F2A16F"/>
    <w:rsid w:val="001D4616"/>
  </w:style>
  <w:style w:type="paragraph" w:customStyle="1" w:styleId="959BFD4011DF47EAA506A3322B1B1253">
    <w:name w:val="959BFD4011DF47EAA506A3322B1B1253"/>
    <w:rsid w:val="001D4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9b3c0522-8e47-4040-bef7-afc95d9fde42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2019-06-05T00:00:00</HeaderDate>
    <Office/>
    <Dnr>Fi2019/02059/S3</Dnr>
    <ParagrafNr/>
    <DocumentTitle/>
    <VisitingAddress/>
    <Extra1/>
    <Extra2/>
    <Extra3>Birger Lahti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2B834-C332-4BF7-B8F1-1E4EBF1CAE2C}"/>
</file>

<file path=customXml/itemProps2.xml><?xml version="1.0" encoding="utf-8"?>
<ds:datastoreItem xmlns:ds="http://schemas.openxmlformats.org/officeDocument/2006/customXml" ds:itemID="{92204665-26FC-4465-B6D6-59D258179CE5}"/>
</file>

<file path=customXml/itemProps3.xml><?xml version="1.0" encoding="utf-8"?>
<ds:datastoreItem xmlns:ds="http://schemas.openxmlformats.org/officeDocument/2006/customXml" ds:itemID="{BBEA298C-584B-4F69-A44C-D83635535919}"/>
</file>

<file path=customXml/itemProps4.xml><?xml version="1.0" encoding="utf-8"?>
<ds:datastoreItem xmlns:ds="http://schemas.openxmlformats.org/officeDocument/2006/customXml" ds:itemID="{02FD1638-BEB0-405F-85E0-95E316597C29}"/>
</file>

<file path=customXml/itemProps5.xml><?xml version="1.0" encoding="utf-8"?>
<ds:datastoreItem xmlns:ds="http://schemas.openxmlformats.org/officeDocument/2006/customXml" ds:itemID="{59AA8064-C833-45EE-A99F-000D6ECF553C}"/>
</file>

<file path=customXml/itemProps6.xml><?xml version="1.0" encoding="utf-8"?>
<ds:datastoreItem xmlns:ds="http://schemas.openxmlformats.org/officeDocument/2006/customXml" ds:itemID="{92204665-26FC-4465-B6D6-59D258179CE5}"/>
</file>

<file path=customXml/itemProps7.xml><?xml version="1.0" encoding="utf-8"?>
<ds:datastoreItem xmlns:ds="http://schemas.openxmlformats.org/officeDocument/2006/customXml" ds:itemID="{D073B377-2C31-49F8-9FB4-B85F2CA89EE0}"/>
</file>

<file path=customXml/itemProps8.xml><?xml version="1.0" encoding="utf-8"?>
<ds:datastoreItem xmlns:ds="http://schemas.openxmlformats.org/officeDocument/2006/customXml" ds:itemID="{A6436531-F014-49BE-8626-A57A3A3E0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2019-06-05T07:35:00Z</dcterms:created>
  <dcterms:modified xsi:type="dcterms:W3CDTF">2019-06-05T07:35:00Z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61250922-d2aa-4955-bfe7-82f43d589275</vt:lpwstr>
  </property>
</Properties>
</file>