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49A21" w14:textId="77777777" w:rsidR="008B397F" w:rsidRDefault="008B397F" w:rsidP="00DA0661">
      <w:pPr>
        <w:pStyle w:val="Rubrik"/>
      </w:pPr>
      <w:bookmarkStart w:id="0" w:name="Start"/>
      <w:bookmarkEnd w:id="0"/>
      <w:r>
        <w:t xml:space="preserve">Svar på fråga 2018/19:917 av </w:t>
      </w:r>
      <w:sdt>
        <w:sdtPr>
          <w:alias w:val="Frågeställare"/>
          <w:tag w:val="delete"/>
          <w:id w:val="-211816850"/>
          <w:placeholder>
            <w:docPart w:val="B23BA5E149614AFFACA9353841022521"/>
          </w:placeholder>
          <w:dataBinding w:prefixMappings="xmlns:ns0='http://lp/documentinfo/RK' " w:xpath="/ns0:DocumentInfo[1]/ns0:BaseInfo[1]/ns0:Extra3[1]" w:storeItemID="{CA72FD31-8F8D-4362-8CA6-2EA6BA684C00}"/>
          <w:text/>
        </w:sdtPr>
        <w:sdtEndPr/>
        <w:sdtContent>
          <w:r>
            <w:t>Betty Malmberg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FAD2D80B67A44F749BDC09D61554C9EB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bookmarkStart w:id="1" w:name="_GoBack"/>
      <w:bookmarkEnd w:id="1"/>
      <w:r>
        <w:br/>
        <w:t>3R-centret</w:t>
      </w:r>
    </w:p>
    <w:p w14:paraId="05F9C420" w14:textId="1D733CED" w:rsidR="008B397F" w:rsidRDefault="00F2268A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E851AAEA3ACC4E2FB472A51C093285C6"/>
          </w:placeholder>
          <w:dataBinding w:prefixMappings="xmlns:ns0='http://lp/documentinfo/RK' " w:xpath="/ns0:DocumentInfo[1]/ns0:BaseInfo[1]/ns0:Extra3[1]" w:storeItemID="{CA72FD31-8F8D-4362-8CA6-2EA6BA684C00}"/>
          <w:text/>
        </w:sdtPr>
        <w:sdtEndPr/>
        <w:sdtContent>
          <w:r w:rsidR="008B397F">
            <w:t>Betty Malmberg</w:t>
          </w:r>
        </w:sdtContent>
      </w:sdt>
      <w:r w:rsidR="008B397F">
        <w:t xml:space="preserve"> har frågat mig om vilka åtgärder jag är beredd att vidta för att öka forskning och innovation inom 3R-området och om 3R-centret kommer att kunna bidra till detta i ökad </w:t>
      </w:r>
      <w:r w:rsidR="00635540">
        <w:t>u</w:t>
      </w:r>
      <w:r w:rsidR="00FF4A5E">
        <w:t>t</w:t>
      </w:r>
      <w:r w:rsidR="00635540">
        <w:t>sträck</w:t>
      </w:r>
      <w:r w:rsidR="008B397F">
        <w:t>ning.</w:t>
      </w:r>
    </w:p>
    <w:p w14:paraId="59E5B4D3" w14:textId="1F02D916" w:rsidR="008B397F" w:rsidRDefault="008B397F" w:rsidP="008B397F">
      <w:pPr>
        <w:rPr>
          <w:sz w:val="24"/>
          <w:szCs w:val="24"/>
        </w:rPr>
      </w:pPr>
      <w:r w:rsidRPr="008D2F2B">
        <w:rPr>
          <w:sz w:val="24"/>
          <w:szCs w:val="24"/>
        </w:rPr>
        <w:t xml:space="preserve">Djurförsök och 3R är </w:t>
      </w:r>
      <w:r>
        <w:rPr>
          <w:sz w:val="24"/>
          <w:szCs w:val="24"/>
        </w:rPr>
        <w:t>viktig</w:t>
      </w:r>
      <w:r w:rsidR="00574F07">
        <w:rPr>
          <w:sz w:val="24"/>
          <w:szCs w:val="24"/>
        </w:rPr>
        <w:t>a</w:t>
      </w:r>
      <w:r w:rsidRPr="008D2F2B">
        <w:rPr>
          <w:sz w:val="24"/>
          <w:szCs w:val="24"/>
        </w:rPr>
        <w:t xml:space="preserve"> fråg</w:t>
      </w:r>
      <w:r w:rsidR="00574F07">
        <w:rPr>
          <w:sz w:val="24"/>
          <w:szCs w:val="24"/>
        </w:rPr>
        <w:t>or</w:t>
      </w:r>
      <w:r w:rsidRPr="008D2F2B">
        <w:rPr>
          <w:sz w:val="24"/>
          <w:szCs w:val="24"/>
        </w:rPr>
        <w:t>.  Detta visar bl.a. den kraftfulla satsning som regeringen har gjort på det kompetenscentrum för 3R-</w:t>
      </w:r>
      <w:r w:rsidR="007951CC">
        <w:rPr>
          <w:sz w:val="24"/>
          <w:szCs w:val="24"/>
        </w:rPr>
        <w:t>frågor</w:t>
      </w:r>
      <w:r w:rsidRPr="008D2F2B">
        <w:rPr>
          <w:sz w:val="24"/>
          <w:szCs w:val="24"/>
        </w:rPr>
        <w:t xml:space="preserve"> som har inrättats vid Jordbruksverket. Jordbruksverket har tillförts 15 miljoner kronor årligen under åren 2017 t.o.m. 2020 för centrets verksamhet. 3R-centret främja</w:t>
      </w:r>
      <w:r w:rsidR="009F6EC7">
        <w:rPr>
          <w:sz w:val="24"/>
          <w:szCs w:val="24"/>
        </w:rPr>
        <w:t>r</w:t>
      </w:r>
      <w:r w:rsidRPr="008D2F2B">
        <w:rPr>
          <w:sz w:val="24"/>
          <w:szCs w:val="24"/>
        </w:rPr>
        <w:t xml:space="preserve"> arbetet med alternativa metoder till djurförsök och </w:t>
      </w:r>
      <w:r w:rsidR="009F6EC7" w:rsidRPr="008D2F2B">
        <w:rPr>
          <w:sz w:val="24"/>
          <w:szCs w:val="24"/>
        </w:rPr>
        <w:t>led</w:t>
      </w:r>
      <w:r w:rsidR="009F6EC7">
        <w:rPr>
          <w:sz w:val="24"/>
          <w:szCs w:val="24"/>
        </w:rPr>
        <w:t xml:space="preserve">er </w:t>
      </w:r>
      <w:r w:rsidRPr="008D2F2B">
        <w:rPr>
          <w:sz w:val="24"/>
          <w:szCs w:val="24"/>
        </w:rPr>
        <w:t>till ökad samordning mellan olika aktörer på området.</w:t>
      </w:r>
      <w:r>
        <w:rPr>
          <w:sz w:val="24"/>
          <w:szCs w:val="24"/>
        </w:rPr>
        <w:t xml:space="preserve"> </w:t>
      </w:r>
    </w:p>
    <w:p w14:paraId="20059F98" w14:textId="3D31C77F" w:rsidR="009F6EC7" w:rsidRDefault="009F6EC7" w:rsidP="009F6EC7">
      <w:pPr>
        <w:rPr>
          <w:sz w:val="24"/>
          <w:szCs w:val="24"/>
        </w:rPr>
      </w:pPr>
      <w:r>
        <w:rPr>
          <w:sz w:val="24"/>
          <w:szCs w:val="24"/>
        </w:rPr>
        <w:t xml:space="preserve">Det är riktigt att Jordbruksverket under 3R-centrets uppbyggnadsfas inte förbrukat alla </w:t>
      </w:r>
      <w:r w:rsidR="00574F07">
        <w:rPr>
          <w:sz w:val="24"/>
          <w:szCs w:val="24"/>
        </w:rPr>
        <w:t xml:space="preserve">de </w:t>
      </w:r>
      <w:r>
        <w:rPr>
          <w:sz w:val="24"/>
          <w:szCs w:val="24"/>
        </w:rPr>
        <w:t>tilldelade medlen. I Jordbruksverkets budgetunderlag för perioden 2020–2022 görs dock bedömningen att större delen av de anslagna medlen kommer att förbrukas under innevarande år och att verksamheten vid 3R-centret därefter kommer att innebära en årlig kostnad på 15 miljoner kronor.</w:t>
      </w:r>
    </w:p>
    <w:p w14:paraId="4477111A" w14:textId="6AFD63C4" w:rsidR="006317BC" w:rsidRDefault="006317BC" w:rsidP="006317BC">
      <w:pPr>
        <w:rPr>
          <w:sz w:val="24"/>
          <w:szCs w:val="24"/>
        </w:rPr>
      </w:pPr>
      <w:r>
        <w:rPr>
          <w:sz w:val="24"/>
          <w:szCs w:val="24"/>
        </w:rPr>
        <w:t xml:space="preserve">I Sverige har det sedan början av 1980-talet funnits statliga medel för utveckling av alternativ till djurförsök. Forskningsstödet fördelas sedan 2009 av Vetenskapsrådet. Genom forskningsrådet Formas fördelas även medel till svenska laboratoriers deltagande i </w:t>
      </w:r>
      <w:r w:rsidR="00574F07">
        <w:rPr>
          <w:sz w:val="24"/>
          <w:szCs w:val="24"/>
        </w:rPr>
        <w:t>utvärderingsstudier</w:t>
      </w:r>
      <w:r>
        <w:rPr>
          <w:sz w:val="24"/>
          <w:szCs w:val="24"/>
        </w:rPr>
        <w:t xml:space="preserve"> av alternativa metoder som organiseras av EU:s referenslaboratorium för </w:t>
      </w:r>
      <w:r w:rsidR="00BA675E">
        <w:rPr>
          <w:sz w:val="24"/>
          <w:szCs w:val="24"/>
        </w:rPr>
        <w:t xml:space="preserve">validering av </w:t>
      </w:r>
      <w:r>
        <w:rPr>
          <w:sz w:val="24"/>
          <w:szCs w:val="24"/>
        </w:rPr>
        <w:t>alternativ till djurförsök</w:t>
      </w:r>
      <w:r w:rsidR="00574F07">
        <w:rPr>
          <w:sz w:val="24"/>
          <w:szCs w:val="24"/>
        </w:rPr>
        <w:t xml:space="preserve"> (EURL ECVAM)</w:t>
      </w:r>
      <w:r>
        <w:rPr>
          <w:sz w:val="24"/>
          <w:szCs w:val="24"/>
        </w:rPr>
        <w:t>.</w:t>
      </w:r>
    </w:p>
    <w:p w14:paraId="71FE508C" w14:textId="4D2BB3E9" w:rsidR="0093526C" w:rsidRDefault="006317BC" w:rsidP="006C1563">
      <w:pPr>
        <w:rPr>
          <w:sz w:val="24"/>
          <w:szCs w:val="24"/>
        </w:rPr>
      </w:pPr>
      <w:r>
        <w:rPr>
          <w:sz w:val="24"/>
          <w:szCs w:val="24"/>
        </w:rPr>
        <w:t>Jordbruksverkets kompetenscentrum för 3R-frågor har</w:t>
      </w:r>
      <w:r w:rsidR="0093526C">
        <w:rPr>
          <w:sz w:val="24"/>
          <w:szCs w:val="24"/>
        </w:rPr>
        <w:t xml:space="preserve"> </w:t>
      </w:r>
      <w:r>
        <w:rPr>
          <w:sz w:val="24"/>
          <w:szCs w:val="24"/>
        </w:rPr>
        <w:t>flera pågående projekt med fokus på hela 3R-området</w:t>
      </w:r>
      <w:r w:rsidR="00635540">
        <w:rPr>
          <w:sz w:val="24"/>
          <w:szCs w:val="24"/>
        </w:rPr>
        <w:t>,</w:t>
      </w:r>
      <w:r>
        <w:rPr>
          <w:sz w:val="24"/>
          <w:szCs w:val="24"/>
        </w:rPr>
        <w:t xml:space="preserve"> dvs. med sikte på att både ersätta, förfina och begränsa djurförsöken. </w:t>
      </w:r>
      <w:r w:rsidR="00574F07">
        <w:rPr>
          <w:sz w:val="24"/>
          <w:szCs w:val="24"/>
        </w:rPr>
        <w:t>Flera</w:t>
      </w:r>
      <w:r w:rsidR="00DA57C1">
        <w:rPr>
          <w:sz w:val="24"/>
          <w:szCs w:val="24"/>
        </w:rPr>
        <w:t xml:space="preserve"> projekt är inriktade på utbildning om 3R-frågor </w:t>
      </w:r>
      <w:r w:rsidR="00DA57C1">
        <w:rPr>
          <w:sz w:val="24"/>
          <w:szCs w:val="24"/>
        </w:rPr>
        <w:lastRenderedPageBreak/>
        <w:t>både för nu aktiva forskare och för ungdomar. Ett annat exempel är att kartlägga och analysera de försök som är mycket påfrestande för djuren i syfte att bidra till att utveckla den etiska bedömningen av djurförsök.</w:t>
      </w:r>
      <w:r w:rsidR="006C1563">
        <w:rPr>
          <w:sz w:val="24"/>
          <w:szCs w:val="24"/>
        </w:rPr>
        <w:t xml:space="preserve"> Andra projekt</w:t>
      </w:r>
      <w:r w:rsidR="0088463F">
        <w:rPr>
          <w:sz w:val="24"/>
          <w:szCs w:val="24"/>
        </w:rPr>
        <w:t xml:space="preserve"> innebär </w:t>
      </w:r>
      <w:r w:rsidR="006C1563">
        <w:rPr>
          <w:sz w:val="24"/>
          <w:szCs w:val="24"/>
        </w:rPr>
        <w:t xml:space="preserve">ren metodutveckling </w:t>
      </w:r>
      <w:r w:rsidR="0088463F">
        <w:rPr>
          <w:sz w:val="24"/>
          <w:szCs w:val="24"/>
        </w:rPr>
        <w:t>inom 3R-området</w:t>
      </w:r>
      <w:r w:rsidR="003D3186">
        <w:rPr>
          <w:sz w:val="24"/>
          <w:szCs w:val="24"/>
        </w:rPr>
        <w:t>,</w:t>
      </w:r>
      <w:r w:rsidR="00BA675E">
        <w:rPr>
          <w:sz w:val="24"/>
          <w:szCs w:val="24"/>
        </w:rPr>
        <w:t xml:space="preserve"> och om bara några dagar hål</w:t>
      </w:r>
      <w:r w:rsidR="003D3186">
        <w:rPr>
          <w:sz w:val="24"/>
          <w:szCs w:val="24"/>
        </w:rPr>
        <w:t xml:space="preserve">ler 3R-centret i samarbete med RISE, Research </w:t>
      </w:r>
      <w:proofErr w:type="spellStart"/>
      <w:r w:rsidR="003D3186">
        <w:rPr>
          <w:sz w:val="24"/>
          <w:szCs w:val="24"/>
        </w:rPr>
        <w:t>Institutes</w:t>
      </w:r>
      <w:proofErr w:type="spellEnd"/>
      <w:r w:rsidR="003D3186">
        <w:rPr>
          <w:sz w:val="24"/>
          <w:szCs w:val="24"/>
        </w:rPr>
        <w:t xml:space="preserve"> </w:t>
      </w:r>
      <w:proofErr w:type="spellStart"/>
      <w:r w:rsidR="003D3186">
        <w:rPr>
          <w:sz w:val="24"/>
          <w:szCs w:val="24"/>
        </w:rPr>
        <w:t>of</w:t>
      </w:r>
      <w:proofErr w:type="spellEnd"/>
      <w:r w:rsidR="003D3186">
        <w:rPr>
          <w:sz w:val="24"/>
          <w:szCs w:val="24"/>
        </w:rPr>
        <w:t xml:space="preserve"> Sweden, </w:t>
      </w:r>
      <w:r w:rsidR="00BA675E">
        <w:rPr>
          <w:sz w:val="24"/>
          <w:szCs w:val="24"/>
        </w:rPr>
        <w:t>en workshop om ersättningsmetoder.</w:t>
      </w:r>
    </w:p>
    <w:p w14:paraId="50F0A2E2" w14:textId="514CE5CD" w:rsidR="00DA57C1" w:rsidRDefault="00DA57C1" w:rsidP="006C1563">
      <w:pPr>
        <w:rPr>
          <w:sz w:val="24"/>
          <w:szCs w:val="24"/>
        </w:rPr>
      </w:pPr>
      <w:r>
        <w:rPr>
          <w:sz w:val="24"/>
          <w:szCs w:val="24"/>
        </w:rPr>
        <w:t>Jag bedömer att</w:t>
      </w:r>
      <w:r w:rsidR="006C1563">
        <w:rPr>
          <w:sz w:val="24"/>
          <w:szCs w:val="24"/>
        </w:rPr>
        <w:t xml:space="preserve"> Jordbruksverkets kompetenscentrum för </w:t>
      </w:r>
      <w:r>
        <w:rPr>
          <w:sz w:val="24"/>
          <w:szCs w:val="24"/>
        </w:rPr>
        <w:t>3R-</w:t>
      </w:r>
      <w:r w:rsidR="006C1563">
        <w:rPr>
          <w:sz w:val="24"/>
          <w:szCs w:val="24"/>
        </w:rPr>
        <w:t xml:space="preserve">frågor </w:t>
      </w:r>
      <w:proofErr w:type="gramStart"/>
      <w:r w:rsidR="006C1563">
        <w:rPr>
          <w:sz w:val="24"/>
          <w:szCs w:val="24"/>
        </w:rPr>
        <w:t>starkt  bidrar</w:t>
      </w:r>
      <w:proofErr w:type="gramEnd"/>
      <w:r w:rsidR="006C1563">
        <w:rPr>
          <w:sz w:val="24"/>
          <w:szCs w:val="24"/>
        </w:rPr>
        <w:t xml:space="preserve"> till att stärka 3R-området och därigenom öka djurskyddet för försöksdjuren. </w:t>
      </w:r>
    </w:p>
    <w:p w14:paraId="2DDF3FC6" w14:textId="4D8C0D35" w:rsidR="008B397F" w:rsidRPr="008B397F" w:rsidRDefault="008B397F" w:rsidP="006A12F1">
      <w:pPr>
        <w:pStyle w:val="Brdtext"/>
        <w:rPr>
          <w:lang w:val="de-DE"/>
        </w:rPr>
      </w:pPr>
      <w:r w:rsidRPr="008B397F">
        <w:rPr>
          <w:lang w:val="de-DE"/>
        </w:rPr>
        <w:t xml:space="preserve">Stockholm den </w:t>
      </w:r>
      <w:sdt>
        <w:sdtPr>
          <w:rPr>
            <w:lang w:val="de-DE"/>
          </w:rPr>
          <w:id w:val="-1225218591"/>
          <w:placeholder>
            <w:docPart w:val="E3D0005FF3C1450EBD06F0145F529E71"/>
          </w:placeholder>
          <w:dataBinding w:prefixMappings="xmlns:ns0='http://lp/documentinfo/RK' " w:xpath="/ns0:DocumentInfo[1]/ns0:BaseInfo[1]/ns0:HeaderDate[1]" w:storeItemID="{CA72FD31-8F8D-4362-8CA6-2EA6BA684C00}"/>
          <w:date w:fullDate="2019-09-1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084CB8" w:rsidRPr="00504329">
            <w:rPr>
              <w:lang w:val="de-DE"/>
            </w:rPr>
            <w:t>10 september 2019</w:t>
          </w:r>
        </w:sdtContent>
      </w:sdt>
    </w:p>
    <w:p w14:paraId="689E5669" w14:textId="77777777" w:rsidR="008B397F" w:rsidRPr="008B397F" w:rsidRDefault="008B397F" w:rsidP="004E7A8F">
      <w:pPr>
        <w:pStyle w:val="Brdtextutanavstnd"/>
        <w:rPr>
          <w:lang w:val="de-DE"/>
        </w:rPr>
      </w:pPr>
    </w:p>
    <w:p w14:paraId="1D65DEED" w14:textId="77777777" w:rsidR="008B397F" w:rsidRPr="008B397F" w:rsidRDefault="008B397F" w:rsidP="004E7A8F">
      <w:pPr>
        <w:pStyle w:val="Brdtextutanavstnd"/>
        <w:rPr>
          <w:lang w:val="de-DE"/>
        </w:rPr>
      </w:pPr>
    </w:p>
    <w:p w14:paraId="6825E956" w14:textId="77777777" w:rsidR="008B397F" w:rsidRPr="008B397F" w:rsidRDefault="008B397F" w:rsidP="004E7A8F">
      <w:pPr>
        <w:pStyle w:val="Brdtextutanavstnd"/>
        <w:rPr>
          <w:lang w:val="de-DE"/>
        </w:rPr>
      </w:pPr>
    </w:p>
    <w:sdt>
      <w:sdtPr>
        <w:rPr>
          <w:lang w:val="de-DE"/>
        </w:rPr>
        <w:alias w:val="Klicka på listpilen"/>
        <w:tag w:val="run-loadAllMinistersFromDep_delete"/>
        <w:id w:val="-122627287"/>
        <w:placeholder>
          <w:docPart w:val="CF1374CECD894447980DFC58ED787D0F"/>
        </w:placeholder>
        <w:dataBinding w:prefixMappings="xmlns:ns0='http://lp/documentinfo/RK' " w:xpath="/ns0:DocumentInfo[1]/ns0:BaseInfo[1]/ns0:TopSender[1]" w:storeItemID="{CA72FD31-8F8D-4362-8CA6-2EA6BA684C00}"/>
        <w:comboBox w:lastValue="Landsbygdsministern">
          <w:listItem w:displayText="Ibrahim Baylan" w:value="Näringsministern"/>
          <w:listItem w:displayText="Jennie Nilsson" w:value="Landsbygdsministern"/>
          <w:listItem w:displayText="Anders Ygeman" w:value="Energi- och digitaliseringsministern"/>
          <w:listItem w:displayText="Tomas Eneroth" w:value="Infrastrukturministern"/>
        </w:comboBox>
      </w:sdtPr>
      <w:sdtEndPr/>
      <w:sdtContent>
        <w:p w14:paraId="11756DC6" w14:textId="77777777" w:rsidR="008B397F" w:rsidRPr="008B397F" w:rsidRDefault="008B397F" w:rsidP="00422A41">
          <w:pPr>
            <w:pStyle w:val="Brdtext"/>
            <w:rPr>
              <w:lang w:val="de-DE"/>
            </w:rPr>
          </w:pPr>
          <w:r w:rsidRPr="008B397F">
            <w:rPr>
              <w:lang w:val="de-DE"/>
            </w:rPr>
            <w:t>Jennie N</w:t>
          </w:r>
          <w:r>
            <w:rPr>
              <w:lang w:val="de-DE"/>
            </w:rPr>
            <w:t>ilsson</w:t>
          </w:r>
        </w:p>
      </w:sdtContent>
    </w:sdt>
    <w:p w14:paraId="6100FD20" w14:textId="18E67A99" w:rsidR="008B397F" w:rsidRPr="008B397F" w:rsidRDefault="008B397F" w:rsidP="00DB48AB">
      <w:pPr>
        <w:pStyle w:val="Brdtext"/>
        <w:rPr>
          <w:lang w:val="de-DE"/>
        </w:rPr>
      </w:pPr>
    </w:p>
    <w:sectPr w:rsidR="008B397F" w:rsidRPr="008B397F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76E97" w14:textId="77777777" w:rsidR="00B170AE" w:rsidRDefault="00B170AE" w:rsidP="00A87A54">
      <w:pPr>
        <w:spacing w:after="0" w:line="240" w:lineRule="auto"/>
      </w:pPr>
      <w:r>
        <w:separator/>
      </w:r>
    </w:p>
  </w:endnote>
  <w:endnote w:type="continuationSeparator" w:id="0">
    <w:p w14:paraId="4435145C" w14:textId="77777777" w:rsidR="00B170AE" w:rsidRDefault="00B170AE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24FBD" w14:textId="77777777" w:rsidR="00F2268A" w:rsidRDefault="00F2268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B3488E5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94A1C82" w14:textId="4C79B953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3D318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3D318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9C339DC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9749D4B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18F912E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8667E1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C44D9DB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A51B74F" w14:textId="77777777" w:rsidTr="00C26068">
      <w:trPr>
        <w:trHeight w:val="227"/>
      </w:trPr>
      <w:tc>
        <w:tcPr>
          <w:tcW w:w="4074" w:type="dxa"/>
        </w:tcPr>
        <w:p w14:paraId="3EFF7EBC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AADD859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BF21789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509DC" w14:textId="77777777" w:rsidR="00B170AE" w:rsidRDefault="00B170AE" w:rsidP="00A87A54">
      <w:pPr>
        <w:spacing w:after="0" w:line="240" w:lineRule="auto"/>
      </w:pPr>
      <w:r>
        <w:separator/>
      </w:r>
    </w:p>
  </w:footnote>
  <w:footnote w:type="continuationSeparator" w:id="0">
    <w:p w14:paraId="20F9944D" w14:textId="77777777" w:rsidR="00B170AE" w:rsidRDefault="00B170AE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F4D7D" w14:textId="77777777" w:rsidR="00F2268A" w:rsidRDefault="00F2268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289BA" w14:textId="77777777" w:rsidR="00F2268A" w:rsidRDefault="00F2268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8B397F" w14:paraId="779EF2B0" w14:textId="77777777" w:rsidTr="00C93EBA">
      <w:trPr>
        <w:trHeight w:val="227"/>
      </w:trPr>
      <w:tc>
        <w:tcPr>
          <w:tcW w:w="5534" w:type="dxa"/>
        </w:tcPr>
        <w:p w14:paraId="40BBD1C8" w14:textId="77777777" w:rsidR="008B397F" w:rsidRPr="007D73AB" w:rsidRDefault="008B397F">
          <w:pPr>
            <w:pStyle w:val="Sidhuvud"/>
          </w:pPr>
        </w:p>
      </w:tc>
      <w:tc>
        <w:tcPr>
          <w:tcW w:w="3170" w:type="dxa"/>
          <w:vAlign w:val="bottom"/>
        </w:tcPr>
        <w:p w14:paraId="006BCD23" w14:textId="77777777" w:rsidR="008B397F" w:rsidRPr="007D73AB" w:rsidRDefault="008B397F" w:rsidP="00340DE0">
          <w:pPr>
            <w:pStyle w:val="Sidhuvud"/>
          </w:pPr>
        </w:p>
      </w:tc>
      <w:tc>
        <w:tcPr>
          <w:tcW w:w="1134" w:type="dxa"/>
        </w:tcPr>
        <w:p w14:paraId="42A96545" w14:textId="77777777" w:rsidR="008B397F" w:rsidRDefault="008B397F" w:rsidP="005A703A">
          <w:pPr>
            <w:pStyle w:val="Sidhuvud"/>
          </w:pPr>
        </w:p>
      </w:tc>
    </w:tr>
    <w:tr w:rsidR="008B397F" w14:paraId="7CD26E5D" w14:textId="77777777" w:rsidTr="00C93EBA">
      <w:trPr>
        <w:trHeight w:val="1928"/>
      </w:trPr>
      <w:tc>
        <w:tcPr>
          <w:tcW w:w="5534" w:type="dxa"/>
        </w:tcPr>
        <w:p w14:paraId="27D14173" w14:textId="77777777" w:rsidR="008B397F" w:rsidRPr="00340DE0" w:rsidRDefault="008B397F" w:rsidP="00340DE0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23BDDF62" wp14:editId="462F88EB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1C8A7D4" w14:textId="77777777" w:rsidR="008B397F" w:rsidRPr="00710A6C" w:rsidRDefault="008B397F" w:rsidP="00EE3C0F">
          <w:pPr>
            <w:pStyle w:val="Sidhuvud"/>
            <w:rPr>
              <w:b/>
            </w:rPr>
          </w:pPr>
        </w:p>
        <w:p w14:paraId="29DB3BB2" w14:textId="77777777" w:rsidR="008B397F" w:rsidRDefault="008B397F" w:rsidP="00EE3C0F">
          <w:pPr>
            <w:pStyle w:val="Sidhuvud"/>
          </w:pPr>
        </w:p>
        <w:p w14:paraId="5A8DE0AC" w14:textId="77777777" w:rsidR="008B397F" w:rsidRDefault="008B397F" w:rsidP="00EE3C0F">
          <w:pPr>
            <w:pStyle w:val="Sidhuvud"/>
          </w:pPr>
        </w:p>
        <w:p w14:paraId="0FF10B7E" w14:textId="77777777" w:rsidR="008B397F" w:rsidRDefault="008B397F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FF749128D64348C5ACC83F8FEDB636CB"/>
            </w:placeholder>
            <w:dataBinding w:prefixMappings="xmlns:ns0='http://lp/documentinfo/RK' " w:xpath="/ns0:DocumentInfo[1]/ns0:BaseInfo[1]/ns0:Dnr[1]" w:storeItemID="{CA72FD31-8F8D-4362-8CA6-2EA6BA684C00}"/>
            <w:text/>
          </w:sdtPr>
          <w:sdtEndPr/>
          <w:sdtContent>
            <w:p w14:paraId="2D528E8E" w14:textId="760F4FD4" w:rsidR="008B397F" w:rsidRDefault="008B397F" w:rsidP="00EE3C0F">
              <w:pPr>
                <w:pStyle w:val="Sidhuvud"/>
              </w:pPr>
              <w:r>
                <w:t>N2019/</w:t>
              </w:r>
              <w:r w:rsidR="00084CB8">
                <w:t>02524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BB6829E12184DEF9EEE12C5E9522EC9"/>
            </w:placeholder>
            <w:showingPlcHdr/>
            <w:dataBinding w:prefixMappings="xmlns:ns0='http://lp/documentinfo/RK' " w:xpath="/ns0:DocumentInfo[1]/ns0:BaseInfo[1]/ns0:DocNumber[1]" w:storeItemID="{CA72FD31-8F8D-4362-8CA6-2EA6BA684C00}"/>
            <w:text/>
          </w:sdtPr>
          <w:sdtEndPr/>
          <w:sdtContent>
            <w:p w14:paraId="5333B6C0" w14:textId="77777777" w:rsidR="008B397F" w:rsidRDefault="008B397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1F6C370" w14:textId="77777777" w:rsidR="008B397F" w:rsidRDefault="008B397F" w:rsidP="00EE3C0F">
          <w:pPr>
            <w:pStyle w:val="Sidhuvud"/>
          </w:pPr>
        </w:p>
      </w:tc>
      <w:tc>
        <w:tcPr>
          <w:tcW w:w="1134" w:type="dxa"/>
        </w:tcPr>
        <w:p w14:paraId="72B45170" w14:textId="77777777" w:rsidR="008B397F" w:rsidRDefault="008B397F" w:rsidP="0094502D">
          <w:pPr>
            <w:pStyle w:val="Sidhuvud"/>
          </w:pPr>
        </w:p>
        <w:p w14:paraId="0AA526E9" w14:textId="77777777" w:rsidR="008B397F" w:rsidRPr="0094502D" w:rsidRDefault="008B397F" w:rsidP="00EC71A6">
          <w:pPr>
            <w:pStyle w:val="Sidhuvud"/>
          </w:pPr>
        </w:p>
      </w:tc>
    </w:tr>
    <w:tr w:rsidR="008B397F" w14:paraId="4B9EA8E6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6DD8226A64047E3A0BA3B792A981978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3AC8C050" w14:textId="77777777" w:rsidR="00F2268A" w:rsidRPr="00F2268A" w:rsidRDefault="00F2268A" w:rsidP="00340DE0">
              <w:pPr>
                <w:pStyle w:val="Sidhuvud"/>
                <w:rPr>
                  <w:b/>
                </w:rPr>
              </w:pPr>
              <w:r w:rsidRPr="00F2268A">
                <w:rPr>
                  <w:b/>
                </w:rPr>
                <w:t>Näringsdepartementet</w:t>
              </w:r>
            </w:p>
            <w:p w14:paraId="633FBCEF" w14:textId="428684EB" w:rsidR="008B397F" w:rsidRPr="00340DE0" w:rsidRDefault="00F2268A" w:rsidP="00340DE0">
              <w:pPr>
                <w:pStyle w:val="Sidhuvud"/>
              </w:pPr>
              <w:r w:rsidRPr="00F2268A">
                <w:t>Landsbygdsministern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5C2CB00536684FBFB7C390FBEF1C3B00"/>
          </w:placeholder>
          <w:dataBinding w:prefixMappings="xmlns:ns0='http://lp/documentinfo/RK' " w:xpath="/ns0:DocumentInfo[1]/ns0:BaseInfo[1]/ns0:Recipient[1]" w:storeItemID="{CA72FD31-8F8D-4362-8CA6-2EA6BA684C00}"/>
          <w:text w:multiLine="1"/>
        </w:sdtPr>
        <w:sdtEndPr/>
        <w:sdtContent>
          <w:tc>
            <w:tcPr>
              <w:tcW w:w="3170" w:type="dxa"/>
            </w:tcPr>
            <w:p w14:paraId="1F3FF64A" w14:textId="27FBEFC1" w:rsidR="008B397F" w:rsidRDefault="00F2268A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3D84A13" w14:textId="77777777" w:rsidR="008B397F" w:rsidRDefault="008B397F" w:rsidP="003E6020">
          <w:pPr>
            <w:pStyle w:val="Sidhuvud"/>
          </w:pPr>
        </w:p>
      </w:tc>
    </w:tr>
  </w:tbl>
  <w:p w14:paraId="20C24BE9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97F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4CB8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3186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194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4329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74F07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7BC"/>
    <w:rsid w:val="00631F82"/>
    <w:rsid w:val="00633B59"/>
    <w:rsid w:val="00634EF4"/>
    <w:rsid w:val="00635540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1563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51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617A"/>
    <w:rsid w:val="008504F6"/>
    <w:rsid w:val="00851931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463F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397F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158"/>
    <w:rsid w:val="00912945"/>
    <w:rsid w:val="009144EE"/>
    <w:rsid w:val="00915D4C"/>
    <w:rsid w:val="009279B2"/>
    <w:rsid w:val="0093526C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9F6EC7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170AE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A675E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579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7C1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268A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E36DC"/>
    <w:rsid w:val="00FF0538"/>
    <w:rsid w:val="00FF4A5E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A482CD"/>
  <w15:docId w15:val="{614097E0-E398-430B-AC2A-52443748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g1">
    <w:name w:val="Hashtagg1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Nmn1">
    <w:name w:val="Nämn1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customStyle="1" w:styleId="Smarthyperlnk1">
    <w:name w:val="Smart hyperlänk1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749128D64348C5ACC83F8FEDB636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068550-84AC-4BD9-AAE5-B0901BBF8F8E}"/>
      </w:docPartPr>
      <w:docPartBody>
        <w:p w:rsidR="00DC34C8" w:rsidRDefault="00A86AFC" w:rsidP="00A86AFC">
          <w:pPr>
            <w:pStyle w:val="FF749128D64348C5ACC83F8FEDB636C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BB6829E12184DEF9EEE12C5E9522E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7B6005-942E-4A71-A5EF-FDA0FE1465CC}"/>
      </w:docPartPr>
      <w:docPartBody>
        <w:p w:rsidR="00DC34C8" w:rsidRDefault="00A86AFC" w:rsidP="00A86AFC">
          <w:pPr>
            <w:pStyle w:val="DBB6829E12184DEF9EEE12C5E9522EC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6DD8226A64047E3A0BA3B792A9819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E96211-E821-4DBF-9383-CE8B6605D22D}"/>
      </w:docPartPr>
      <w:docPartBody>
        <w:p w:rsidR="00DC34C8" w:rsidRDefault="00A86AFC" w:rsidP="00A86AFC">
          <w:pPr>
            <w:pStyle w:val="86DD8226A64047E3A0BA3B792A98197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C2CB00536684FBFB7C390FBEF1C3B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995075-78BF-4D99-99C1-30D5BFBD3E33}"/>
      </w:docPartPr>
      <w:docPartBody>
        <w:p w:rsidR="00DC34C8" w:rsidRDefault="00A86AFC" w:rsidP="00A86AFC">
          <w:pPr>
            <w:pStyle w:val="5C2CB00536684FBFB7C390FBEF1C3B0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23BA5E149614AFFACA93538410225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DDDBAC-B162-47F1-83A8-E967BE078399}"/>
      </w:docPartPr>
      <w:docPartBody>
        <w:p w:rsidR="00DC34C8" w:rsidRDefault="00A86AFC" w:rsidP="00A86AFC">
          <w:pPr>
            <w:pStyle w:val="B23BA5E149614AFFACA9353841022521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FAD2D80B67A44F749BDC09D61554C9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822D19-89A7-46F6-AC17-8C52B1EFB68D}"/>
      </w:docPartPr>
      <w:docPartBody>
        <w:p w:rsidR="00DC34C8" w:rsidRDefault="00A86AFC" w:rsidP="00A86AFC">
          <w:pPr>
            <w:pStyle w:val="FAD2D80B67A44F749BDC09D61554C9EB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E851AAEA3ACC4E2FB472A51C093285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FC1828-D4A3-4B44-8FEA-44F5F15C2B33}"/>
      </w:docPartPr>
      <w:docPartBody>
        <w:p w:rsidR="00DC34C8" w:rsidRDefault="00A86AFC" w:rsidP="00A86AFC">
          <w:pPr>
            <w:pStyle w:val="E851AAEA3ACC4E2FB472A51C093285C6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E3D0005FF3C1450EBD06F0145F529E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A3548A-EA9D-455C-B761-D5F56D5A424E}"/>
      </w:docPartPr>
      <w:docPartBody>
        <w:p w:rsidR="00DC34C8" w:rsidRDefault="00A86AFC" w:rsidP="00A86AFC">
          <w:pPr>
            <w:pStyle w:val="E3D0005FF3C1450EBD06F0145F529E71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CF1374CECD894447980DFC58ED787D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ECE009-5953-4597-B62A-CE8884AFFE01}"/>
      </w:docPartPr>
      <w:docPartBody>
        <w:p w:rsidR="00DC34C8" w:rsidRDefault="00A86AFC" w:rsidP="00A86AFC">
          <w:pPr>
            <w:pStyle w:val="CF1374CECD894447980DFC58ED787D0F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AFC"/>
    <w:rsid w:val="00206E60"/>
    <w:rsid w:val="005A0EEE"/>
    <w:rsid w:val="00A86AFC"/>
    <w:rsid w:val="00DC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464E2BFF4D44EA19CC7F7664EFE85CF">
    <w:name w:val="E464E2BFF4D44EA19CC7F7664EFE85CF"/>
    <w:rsid w:val="00A86AFC"/>
  </w:style>
  <w:style w:type="character" w:styleId="Platshllartext">
    <w:name w:val="Placeholder Text"/>
    <w:basedOn w:val="Standardstycketeckensnitt"/>
    <w:uiPriority w:val="99"/>
    <w:semiHidden/>
    <w:rsid w:val="00A86AFC"/>
    <w:rPr>
      <w:noProof w:val="0"/>
      <w:color w:val="808080"/>
    </w:rPr>
  </w:style>
  <w:style w:type="paragraph" w:customStyle="1" w:styleId="A9A9FEC6E8CD4F12832ADA631354B573">
    <w:name w:val="A9A9FEC6E8CD4F12832ADA631354B573"/>
    <w:rsid w:val="00A86AFC"/>
  </w:style>
  <w:style w:type="paragraph" w:customStyle="1" w:styleId="EC7464ECE635458281F828328517B024">
    <w:name w:val="EC7464ECE635458281F828328517B024"/>
    <w:rsid w:val="00A86AFC"/>
  </w:style>
  <w:style w:type="paragraph" w:customStyle="1" w:styleId="96684CF4C07E458C9CCE398A825082FF">
    <w:name w:val="96684CF4C07E458C9CCE398A825082FF"/>
    <w:rsid w:val="00A86AFC"/>
  </w:style>
  <w:style w:type="paragraph" w:customStyle="1" w:styleId="FF749128D64348C5ACC83F8FEDB636CB">
    <w:name w:val="FF749128D64348C5ACC83F8FEDB636CB"/>
    <w:rsid w:val="00A86AFC"/>
  </w:style>
  <w:style w:type="paragraph" w:customStyle="1" w:styleId="DBB6829E12184DEF9EEE12C5E9522EC9">
    <w:name w:val="DBB6829E12184DEF9EEE12C5E9522EC9"/>
    <w:rsid w:val="00A86AFC"/>
  </w:style>
  <w:style w:type="paragraph" w:customStyle="1" w:styleId="8634F1AB35674A3CABAEEA695D305B5D">
    <w:name w:val="8634F1AB35674A3CABAEEA695D305B5D"/>
    <w:rsid w:val="00A86AFC"/>
  </w:style>
  <w:style w:type="paragraph" w:customStyle="1" w:styleId="60E88DA79A7043CF999C6016C3A75442">
    <w:name w:val="60E88DA79A7043CF999C6016C3A75442"/>
    <w:rsid w:val="00A86AFC"/>
  </w:style>
  <w:style w:type="paragraph" w:customStyle="1" w:styleId="5C5FE9AB240B4AB9B5A86D2DB2590964">
    <w:name w:val="5C5FE9AB240B4AB9B5A86D2DB2590964"/>
    <w:rsid w:val="00A86AFC"/>
  </w:style>
  <w:style w:type="paragraph" w:customStyle="1" w:styleId="86DD8226A64047E3A0BA3B792A981978">
    <w:name w:val="86DD8226A64047E3A0BA3B792A981978"/>
    <w:rsid w:val="00A86AFC"/>
  </w:style>
  <w:style w:type="paragraph" w:customStyle="1" w:styleId="5C2CB00536684FBFB7C390FBEF1C3B00">
    <w:name w:val="5C2CB00536684FBFB7C390FBEF1C3B00"/>
    <w:rsid w:val="00A86AFC"/>
  </w:style>
  <w:style w:type="paragraph" w:customStyle="1" w:styleId="B23BA5E149614AFFACA9353841022521">
    <w:name w:val="B23BA5E149614AFFACA9353841022521"/>
    <w:rsid w:val="00A86AFC"/>
  </w:style>
  <w:style w:type="paragraph" w:customStyle="1" w:styleId="FAD2D80B67A44F749BDC09D61554C9EB">
    <w:name w:val="FAD2D80B67A44F749BDC09D61554C9EB"/>
    <w:rsid w:val="00A86AFC"/>
  </w:style>
  <w:style w:type="paragraph" w:customStyle="1" w:styleId="7B978DAB4EE8488AA142C561CD45CF03">
    <w:name w:val="7B978DAB4EE8488AA142C561CD45CF03"/>
    <w:rsid w:val="00A86AFC"/>
  </w:style>
  <w:style w:type="paragraph" w:customStyle="1" w:styleId="F80004FD331046C3BA363A73E8EE58A9">
    <w:name w:val="F80004FD331046C3BA363A73E8EE58A9"/>
    <w:rsid w:val="00A86AFC"/>
  </w:style>
  <w:style w:type="paragraph" w:customStyle="1" w:styleId="E851AAEA3ACC4E2FB472A51C093285C6">
    <w:name w:val="E851AAEA3ACC4E2FB472A51C093285C6"/>
    <w:rsid w:val="00A86AFC"/>
  </w:style>
  <w:style w:type="paragraph" w:customStyle="1" w:styleId="E3D0005FF3C1450EBD06F0145F529E71">
    <w:name w:val="E3D0005FF3C1450EBD06F0145F529E71"/>
    <w:rsid w:val="00A86AFC"/>
  </w:style>
  <w:style w:type="paragraph" w:customStyle="1" w:styleId="CF1374CECD894447980DFC58ED787D0F">
    <w:name w:val="CF1374CECD894447980DFC58ED787D0F"/>
    <w:rsid w:val="00A86A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Landsbygdsministern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2019-09-10T00:00:00</HeaderDate>
    <Office/>
    <Dnr>N2019/02524</Dnr>
    <ParagrafNr/>
    <DocumentTitle/>
    <VisitingAddress/>
    <Extra1/>
    <Extra2/>
    <Extra3>Betty Malmberg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034145da-8b90-47cb-88f3-9d416b1997a8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False</openByDefault>
  <xsnScope>/yta/n-nv/dl/Djur och vxter</xsnScope>
</customXsn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Landsbygdsministern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2019-09-10T00:00:00</HeaderDate>
    <Office/>
    <Dnr>N2019/02524</Dnr>
    <ParagrafNr/>
    <DocumentTitle/>
    <VisitingAddress/>
    <Extra1/>
    <Extra2/>
    <Extra3>Betty Malmberg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E28FD-B1B5-4541-B292-CBC3E5EB606C}"/>
</file>

<file path=customXml/itemProps2.xml><?xml version="1.0" encoding="utf-8"?>
<ds:datastoreItem xmlns:ds="http://schemas.openxmlformats.org/officeDocument/2006/customXml" ds:itemID="{CA72FD31-8F8D-4362-8CA6-2EA6BA684C00}"/>
</file>

<file path=customXml/itemProps3.xml><?xml version="1.0" encoding="utf-8"?>
<ds:datastoreItem xmlns:ds="http://schemas.openxmlformats.org/officeDocument/2006/customXml" ds:itemID="{87A671B0-ED8C-460F-8343-A1199E384B52}"/>
</file>

<file path=customXml/itemProps4.xml><?xml version="1.0" encoding="utf-8"?>
<ds:datastoreItem xmlns:ds="http://schemas.openxmlformats.org/officeDocument/2006/customXml" ds:itemID="{A2F8CC9D-F9C9-493F-AED5-885B2D9B3BA3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CA72FD31-8F8D-4362-8CA6-2EA6BA684C00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C114E3C7-F9E9-4ECA-A3A4-6850F6E1728A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C114E3C7-F9E9-4ECA-A3A4-6850F6E1728A}"/>
</file>

<file path=customXml/itemProps8.xml><?xml version="1.0" encoding="utf-8"?>
<ds:datastoreItem xmlns:ds="http://schemas.openxmlformats.org/officeDocument/2006/customXml" ds:itemID="{CF5075E7-A146-4D43-BB77-D0BD0E5A568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367</Words>
  <Characters>1948</Characters>
  <Application>Microsoft Office Word</Application>
  <DocSecurity>4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917 3R-center.docx</dc:title>
  <dc:subject/>
  <dc:creator>Lena Odland</dc:creator>
  <cp:keywords/>
  <dc:description/>
  <cp:lastModifiedBy>Susanne Hellqvist</cp:lastModifiedBy>
  <cp:revision>2</cp:revision>
  <cp:lastPrinted>2019-09-03T07:49:00Z</cp:lastPrinted>
  <dcterms:created xsi:type="dcterms:W3CDTF">2019-09-11T09:12:00Z</dcterms:created>
  <dcterms:modified xsi:type="dcterms:W3CDTF">2019-09-11T09:12:00Z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47260096-965e-4447-b6d9-a5aa76ab1e86</vt:lpwstr>
  </property>
</Properties>
</file>