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DC26" w14:textId="63F9CF6C" w:rsidR="00D70DA7" w:rsidRDefault="00D70DA7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2020/21:168 av Linda Lindberg (SD)</w:t>
      </w:r>
      <w:r>
        <w:br/>
        <w:t>Graviditet och co</w:t>
      </w:r>
      <w:r w:rsidR="006E0881">
        <w:t>vid</w:t>
      </w:r>
      <w:r>
        <w:t>-19</w:t>
      </w:r>
    </w:p>
    <w:p w14:paraId="74BE7937" w14:textId="3F58AF4E" w:rsidR="00D70DA7" w:rsidRDefault="00D70DA7" w:rsidP="00D70DA7">
      <w:pPr>
        <w:pStyle w:val="Brdtext"/>
      </w:pPr>
      <w:r>
        <w:t>Linda Lindberg har frågat mig om jag avser att vidta åtgärder så att gravida kvinnor som utsätts för exponering för coronaviruset ges rätt till stöd i form av förebyggande sjukpenning</w:t>
      </w:r>
      <w:r w:rsidR="005927D2">
        <w:t>.</w:t>
      </w:r>
    </w:p>
    <w:p w14:paraId="4A3D3249" w14:textId="77777777" w:rsidR="007D06D1" w:rsidRDefault="00D70DA7" w:rsidP="00D70DA7">
      <w:pPr>
        <w:pStyle w:val="Brdtext"/>
      </w:pPr>
      <w:r>
        <w:t>D</w:t>
      </w:r>
      <w:r w:rsidRPr="00401F24">
        <w:t xml:space="preserve">et </w:t>
      </w:r>
      <w:r>
        <w:t xml:space="preserve">har </w:t>
      </w:r>
      <w:r w:rsidRPr="00401F24">
        <w:t>hela tiden varit en prioriterad fråga för regeringen att skydda sårbara grupper</w:t>
      </w:r>
      <w:r w:rsidRPr="00447E29">
        <w:t xml:space="preserve"> i arbetsför ålder</w:t>
      </w:r>
      <w:r w:rsidRPr="00401F24">
        <w:t xml:space="preserve"> som riskerar ett allvarligt sjukdomsförlopp vid insjuknande i covid-19.</w:t>
      </w:r>
      <w:r w:rsidRPr="006C4BFF">
        <w:t xml:space="preserve"> Regeringen </w:t>
      </w:r>
      <w:r>
        <w:t xml:space="preserve">har därför nyligen beslutat att </w:t>
      </w:r>
      <w:r w:rsidRPr="006C4BFF">
        <w:t>förläng</w:t>
      </w:r>
      <w:r>
        <w:t xml:space="preserve">a </w:t>
      </w:r>
      <w:r w:rsidRPr="006C4BFF">
        <w:t>ersättningen till riskgrupper, vissa anhöriga och föräldrar till vissa nyligen allvarligt sjuka barn till och med den 31 december 2020.</w:t>
      </w:r>
    </w:p>
    <w:p w14:paraId="28BEE560" w14:textId="77777777" w:rsidR="00D70DA7" w:rsidRDefault="00D70DA7" w:rsidP="00D70DA7">
      <w:pPr>
        <w:pStyle w:val="Brdtext"/>
      </w:pPr>
      <w:r>
        <w:t xml:space="preserve">Vad gäller arbetstagare som är gravida </w:t>
      </w:r>
      <w:r w:rsidRPr="000F6F27">
        <w:t xml:space="preserve">finns särskilda bestämmelser </w:t>
      </w:r>
      <w:r>
        <w:t>i</w:t>
      </w:r>
      <w:r w:rsidRPr="00192021">
        <w:t xml:space="preserve"> Arbetsmiljöverkets föreskrifter om gravida och ammande arbetstagare (AFS 2007:5).</w:t>
      </w:r>
      <w:r>
        <w:t xml:space="preserve"> </w:t>
      </w:r>
      <w:r w:rsidRPr="00855B82">
        <w:t>Arbetsmiljöverket har slagit fast att gravida inte ska vårda patienter</w:t>
      </w:r>
      <w:r>
        <w:t xml:space="preserve"> som är sjuka i covid-19</w:t>
      </w:r>
      <w:r w:rsidRPr="00855B82">
        <w:t>.</w:t>
      </w:r>
      <w:r>
        <w:t xml:space="preserve"> För att den som är gravid ska kunna fortsätta arbeta behöver arbetsgivaren se över om förebyggande insatser kan vidtas. Det handlar </w:t>
      </w:r>
      <w:r w:rsidRPr="001B4398">
        <w:t xml:space="preserve">i första hand </w:t>
      </w:r>
      <w:r>
        <w:t xml:space="preserve">om att </w:t>
      </w:r>
      <w:r w:rsidRPr="001B4398">
        <w:t>göra förändringar i arbetsmiljön</w:t>
      </w:r>
      <w:r>
        <w:t xml:space="preserve">, </w:t>
      </w:r>
      <w:r w:rsidRPr="001B4398">
        <w:t>till exempel</w:t>
      </w:r>
      <w:r>
        <w:t xml:space="preserve"> </w:t>
      </w:r>
      <w:r w:rsidRPr="001B4398">
        <w:t>utesluta vissa arbetsmoment. Om det inte är möjligt ska arbetsgivaren se över möjligheten att erbjuda andra arbetsuppgifter.</w:t>
      </w:r>
      <w:r>
        <w:t xml:space="preserve"> Är detta inte heller möjligt kan arbetstagaren ansöka om graviditetspenning hos Försäkringskassan.</w:t>
      </w:r>
    </w:p>
    <w:p w14:paraId="43CB9AFA" w14:textId="2D03D659" w:rsidR="00D70DA7" w:rsidRDefault="00D70DA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678DF0710294D008F645AFB8071F228"/>
          </w:placeholder>
          <w:dataBinding w:prefixMappings="xmlns:ns0='http://lp/documentinfo/RK' " w:xpath="/ns0:DocumentInfo[1]/ns0:BaseInfo[1]/ns0:HeaderDate[1]" w:storeItemID="{4ED445B1-3208-4A7B-87D5-447D3F74BBF2}"/>
          <w:date w:fullDate="2020-10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E5225">
            <w:t>14</w:t>
          </w:r>
          <w:r>
            <w:t xml:space="preserve"> oktober 2020</w:t>
          </w:r>
        </w:sdtContent>
      </w:sdt>
    </w:p>
    <w:p w14:paraId="09C00582" w14:textId="77777777" w:rsidR="00391D9F" w:rsidRDefault="00391D9F" w:rsidP="004E7A8F">
      <w:pPr>
        <w:pStyle w:val="Brdtextutanavstnd"/>
      </w:pPr>
    </w:p>
    <w:p w14:paraId="6551F4D8" w14:textId="77777777" w:rsidR="00391D9F" w:rsidRDefault="00391D9F" w:rsidP="004E7A8F">
      <w:pPr>
        <w:pStyle w:val="Brdtextutanavstnd"/>
      </w:pPr>
    </w:p>
    <w:p w14:paraId="5309EE39" w14:textId="3FE96B2D" w:rsidR="00D70DA7" w:rsidRPr="00DB48AB" w:rsidRDefault="00391D9F" w:rsidP="00DB48AB">
      <w:pPr>
        <w:pStyle w:val="Brdtext"/>
      </w:pPr>
      <w:r>
        <w:t>Ardalan Shekarabi</w:t>
      </w:r>
    </w:p>
    <w:sectPr w:rsidR="00D70DA7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90FF" w14:textId="77777777" w:rsidR="00D70DA7" w:rsidRDefault="00D70DA7" w:rsidP="00A87A54">
      <w:pPr>
        <w:spacing w:after="0" w:line="240" w:lineRule="auto"/>
      </w:pPr>
      <w:r>
        <w:separator/>
      </w:r>
    </w:p>
  </w:endnote>
  <w:endnote w:type="continuationSeparator" w:id="0">
    <w:p w14:paraId="0D6B57B6" w14:textId="77777777" w:rsidR="00D70DA7" w:rsidRDefault="00D70DA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25F6A" w14:textId="77777777" w:rsidR="00873E26" w:rsidRDefault="00873E2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FAD37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E15AF82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C348F4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18F296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769E42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1831E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0BF2F3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12DA1AB" w14:textId="77777777" w:rsidTr="00C26068">
      <w:trPr>
        <w:trHeight w:val="227"/>
      </w:trPr>
      <w:tc>
        <w:tcPr>
          <w:tcW w:w="4074" w:type="dxa"/>
        </w:tcPr>
        <w:p w14:paraId="2E48606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9A6DB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9FD5D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B8633" w14:textId="77777777" w:rsidR="00D70DA7" w:rsidRDefault="00D70DA7" w:rsidP="00A87A54">
      <w:pPr>
        <w:spacing w:after="0" w:line="240" w:lineRule="auto"/>
      </w:pPr>
      <w:r>
        <w:separator/>
      </w:r>
    </w:p>
  </w:footnote>
  <w:footnote w:type="continuationSeparator" w:id="0">
    <w:p w14:paraId="54B849D0" w14:textId="77777777" w:rsidR="00D70DA7" w:rsidRDefault="00D70DA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1FB7F" w14:textId="77777777" w:rsidR="00873E26" w:rsidRDefault="00873E2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41E0" w14:textId="77777777" w:rsidR="00873E26" w:rsidRDefault="00873E2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70DA7" w14:paraId="40B26EB0" w14:textId="77777777" w:rsidTr="00C93EBA">
      <w:trPr>
        <w:trHeight w:val="227"/>
      </w:trPr>
      <w:tc>
        <w:tcPr>
          <w:tcW w:w="5534" w:type="dxa"/>
        </w:tcPr>
        <w:p w14:paraId="2082F56E" w14:textId="77777777" w:rsidR="00D70DA7" w:rsidRPr="007D73AB" w:rsidRDefault="00D70DA7">
          <w:pPr>
            <w:pStyle w:val="Sidhuvud"/>
          </w:pPr>
        </w:p>
      </w:tc>
      <w:tc>
        <w:tcPr>
          <w:tcW w:w="3170" w:type="dxa"/>
          <w:vAlign w:val="bottom"/>
        </w:tcPr>
        <w:p w14:paraId="5B0E34A2" w14:textId="77777777" w:rsidR="00D70DA7" w:rsidRPr="007D73AB" w:rsidRDefault="00D70DA7" w:rsidP="00340DE0">
          <w:pPr>
            <w:pStyle w:val="Sidhuvud"/>
          </w:pPr>
        </w:p>
      </w:tc>
      <w:tc>
        <w:tcPr>
          <w:tcW w:w="1134" w:type="dxa"/>
        </w:tcPr>
        <w:p w14:paraId="4B06031E" w14:textId="77777777" w:rsidR="00D70DA7" w:rsidRDefault="00D70DA7" w:rsidP="005A703A">
          <w:pPr>
            <w:pStyle w:val="Sidhuvud"/>
          </w:pPr>
        </w:p>
      </w:tc>
    </w:tr>
    <w:tr w:rsidR="00D70DA7" w14:paraId="5BE03E4D" w14:textId="77777777" w:rsidTr="00C93EBA">
      <w:trPr>
        <w:trHeight w:val="1928"/>
      </w:trPr>
      <w:tc>
        <w:tcPr>
          <w:tcW w:w="5534" w:type="dxa"/>
        </w:tcPr>
        <w:p w14:paraId="184D3925" w14:textId="77777777" w:rsidR="00D70DA7" w:rsidRPr="00340DE0" w:rsidRDefault="00D70DA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64469AB" wp14:editId="3996AC2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59606CC" w14:textId="77777777" w:rsidR="00D70DA7" w:rsidRPr="00710A6C" w:rsidRDefault="00D70DA7" w:rsidP="00EE3C0F">
          <w:pPr>
            <w:pStyle w:val="Sidhuvud"/>
            <w:rPr>
              <w:b/>
            </w:rPr>
          </w:pPr>
        </w:p>
        <w:p w14:paraId="478FAF74" w14:textId="77777777" w:rsidR="00D70DA7" w:rsidRDefault="00D70DA7" w:rsidP="00EE3C0F">
          <w:pPr>
            <w:pStyle w:val="Sidhuvud"/>
          </w:pPr>
        </w:p>
        <w:p w14:paraId="6E4ACBD5" w14:textId="77777777" w:rsidR="00D70DA7" w:rsidRDefault="00D70DA7" w:rsidP="00EE3C0F">
          <w:pPr>
            <w:pStyle w:val="Sidhuvud"/>
          </w:pPr>
        </w:p>
        <w:p w14:paraId="467A8A49" w14:textId="77777777" w:rsidR="00D70DA7" w:rsidRDefault="00D70DA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B238418EE26457EA6D864EA61BC8560"/>
            </w:placeholder>
            <w:dataBinding w:prefixMappings="xmlns:ns0='http://lp/documentinfo/RK' " w:xpath="/ns0:DocumentInfo[1]/ns0:BaseInfo[1]/ns0:Dnr[1]" w:storeItemID="{4ED445B1-3208-4A7B-87D5-447D3F74BBF2}"/>
            <w:text/>
          </w:sdtPr>
          <w:sdtEndPr/>
          <w:sdtContent>
            <w:p w14:paraId="6617FF8A" w14:textId="763F7D2A" w:rsidR="00D70DA7" w:rsidRDefault="00D70DA7" w:rsidP="00EE3C0F">
              <w:pPr>
                <w:pStyle w:val="Sidhuvud"/>
              </w:pPr>
              <w:r>
                <w:t>S2020/</w:t>
              </w:r>
              <w:r w:rsidR="00873E26">
                <w:t>07455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58DDEC7483C4A2D92043194074C4824"/>
            </w:placeholder>
            <w:showingPlcHdr/>
            <w:dataBinding w:prefixMappings="xmlns:ns0='http://lp/documentinfo/RK' " w:xpath="/ns0:DocumentInfo[1]/ns0:BaseInfo[1]/ns0:DocNumber[1]" w:storeItemID="{4ED445B1-3208-4A7B-87D5-447D3F74BBF2}"/>
            <w:text/>
          </w:sdtPr>
          <w:sdtEndPr/>
          <w:sdtContent>
            <w:p w14:paraId="41B335FD" w14:textId="77777777" w:rsidR="00D70DA7" w:rsidRDefault="00D70DA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32AF11F" w14:textId="77777777" w:rsidR="00D70DA7" w:rsidRDefault="00D70DA7" w:rsidP="00EE3C0F">
          <w:pPr>
            <w:pStyle w:val="Sidhuvud"/>
          </w:pPr>
        </w:p>
      </w:tc>
      <w:tc>
        <w:tcPr>
          <w:tcW w:w="1134" w:type="dxa"/>
        </w:tcPr>
        <w:p w14:paraId="7170ED4D" w14:textId="77777777" w:rsidR="00D70DA7" w:rsidRDefault="00D70DA7" w:rsidP="0094502D">
          <w:pPr>
            <w:pStyle w:val="Sidhuvud"/>
          </w:pPr>
        </w:p>
        <w:p w14:paraId="144CA846" w14:textId="77777777" w:rsidR="00D70DA7" w:rsidRPr="0094502D" w:rsidRDefault="00D70DA7" w:rsidP="00EC71A6">
          <w:pPr>
            <w:pStyle w:val="Sidhuvud"/>
          </w:pPr>
        </w:p>
      </w:tc>
    </w:tr>
    <w:tr w:rsidR="00D70DA7" w14:paraId="0784AEA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36359A94" w14:textId="6A4E3CBC" w:rsidR="00343752" w:rsidRDefault="00343752" w:rsidP="00340DE0">
          <w:pPr>
            <w:pStyle w:val="Sidhuvud"/>
          </w:pPr>
          <w:r>
            <w:t>Socialdepartementet</w:t>
          </w:r>
        </w:p>
        <w:p w14:paraId="473CB51A" w14:textId="37F694D5" w:rsidR="00C15FD1" w:rsidDel="00C15FD1" w:rsidRDefault="00343752" w:rsidP="00C15FD1">
          <w:pPr>
            <w:pStyle w:val="Sidhuvud"/>
          </w:pPr>
          <w:r>
            <w:t>Socialförsäkrings</w:t>
          </w:r>
          <w:r w:rsidR="00C15FD1">
            <w:t>ministern</w:t>
          </w:r>
        </w:p>
        <w:p w14:paraId="44C2E4A4" w14:textId="567CECF6" w:rsidR="00D70DA7" w:rsidRPr="00340DE0" w:rsidRDefault="00D70DA7" w:rsidP="00C15FD1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6AD783A46222430AB756E39F44090915"/>
          </w:placeholder>
          <w:dataBinding w:prefixMappings="xmlns:ns0='http://lp/documentinfo/RK' " w:xpath="/ns0:DocumentInfo[1]/ns0:BaseInfo[1]/ns0:Recipient[1]" w:storeItemID="{4ED445B1-3208-4A7B-87D5-447D3F74BBF2}"/>
          <w:text w:multiLine="1"/>
        </w:sdtPr>
        <w:sdtEndPr/>
        <w:sdtContent>
          <w:tc>
            <w:tcPr>
              <w:tcW w:w="3170" w:type="dxa"/>
            </w:tcPr>
            <w:p w14:paraId="03CA4B29" w14:textId="77777777" w:rsidR="00D70DA7" w:rsidRDefault="00D70DA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2B226BC" w14:textId="77777777" w:rsidR="00D70DA7" w:rsidRDefault="00D70DA7" w:rsidP="003E6020">
          <w:pPr>
            <w:pStyle w:val="Sidhuvud"/>
          </w:pPr>
        </w:p>
      </w:tc>
    </w:tr>
  </w:tbl>
  <w:p w14:paraId="082DD50E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A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3752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D9F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27D2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81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06D1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3E26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5225"/>
    <w:rsid w:val="00AE77EB"/>
    <w:rsid w:val="00AE7BD8"/>
    <w:rsid w:val="00AE7D02"/>
    <w:rsid w:val="00AF0BB7"/>
    <w:rsid w:val="00AF0BDE"/>
    <w:rsid w:val="00AF0EDE"/>
    <w:rsid w:val="00AF4853"/>
    <w:rsid w:val="00AF4DBE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FD1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5E3B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DA7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C11047"/>
  <w15:docId w15:val="{7D75368A-1DA8-44C4-A270-335F10D4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238418EE26457EA6D864EA61BC8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30487-45BE-412A-B35C-6F6DC0F642E3}"/>
      </w:docPartPr>
      <w:docPartBody>
        <w:p w:rsidR="00D51BE8" w:rsidRDefault="00342C46" w:rsidP="00342C46">
          <w:pPr>
            <w:pStyle w:val="7B238418EE26457EA6D864EA61BC85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8DDEC7483C4A2D92043194074C4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921E0-1E61-49AF-9ACF-EF2561C9DADC}"/>
      </w:docPartPr>
      <w:docPartBody>
        <w:p w:rsidR="00D51BE8" w:rsidRDefault="00342C46" w:rsidP="00342C46">
          <w:pPr>
            <w:pStyle w:val="558DDEC7483C4A2D92043194074C48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D783A46222430AB756E39F44090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D9594-73CE-45C2-BE5F-413A9B9770DC}"/>
      </w:docPartPr>
      <w:docPartBody>
        <w:p w:rsidR="00D51BE8" w:rsidRDefault="00342C46" w:rsidP="00342C46">
          <w:pPr>
            <w:pStyle w:val="6AD783A46222430AB756E39F440909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78DF0710294D008F645AFB8071F2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50E13-FB32-4551-A800-06A22E59E37A}"/>
      </w:docPartPr>
      <w:docPartBody>
        <w:p w:rsidR="00D51BE8" w:rsidRDefault="00342C46" w:rsidP="00342C46">
          <w:pPr>
            <w:pStyle w:val="6678DF0710294D008F645AFB8071F22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46"/>
    <w:rsid w:val="00342C46"/>
    <w:rsid w:val="00D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28A0F52A0EE4777820B5E97EF45B32D">
    <w:name w:val="228A0F52A0EE4777820B5E97EF45B32D"/>
    <w:rsid w:val="00342C46"/>
  </w:style>
  <w:style w:type="character" w:styleId="Platshllartext">
    <w:name w:val="Placeholder Text"/>
    <w:basedOn w:val="Standardstycketeckensnitt"/>
    <w:uiPriority w:val="99"/>
    <w:semiHidden/>
    <w:rsid w:val="00342C46"/>
    <w:rPr>
      <w:noProof w:val="0"/>
      <w:color w:val="808080"/>
    </w:rPr>
  </w:style>
  <w:style w:type="paragraph" w:customStyle="1" w:styleId="CEE1F5DEC7BF419D99ABF8A3D3ED7CA7">
    <w:name w:val="CEE1F5DEC7BF419D99ABF8A3D3ED7CA7"/>
    <w:rsid w:val="00342C46"/>
  </w:style>
  <w:style w:type="paragraph" w:customStyle="1" w:styleId="B8D32F121D7748418F6A06E8F68BF288">
    <w:name w:val="B8D32F121D7748418F6A06E8F68BF288"/>
    <w:rsid w:val="00342C46"/>
  </w:style>
  <w:style w:type="paragraph" w:customStyle="1" w:styleId="EDC490573F984EA7B90E4025FF481086">
    <w:name w:val="EDC490573F984EA7B90E4025FF481086"/>
    <w:rsid w:val="00342C46"/>
  </w:style>
  <w:style w:type="paragraph" w:customStyle="1" w:styleId="7B238418EE26457EA6D864EA61BC8560">
    <w:name w:val="7B238418EE26457EA6D864EA61BC8560"/>
    <w:rsid w:val="00342C46"/>
  </w:style>
  <w:style w:type="paragraph" w:customStyle="1" w:styleId="558DDEC7483C4A2D92043194074C4824">
    <w:name w:val="558DDEC7483C4A2D92043194074C4824"/>
    <w:rsid w:val="00342C46"/>
  </w:style>
  <w:style w:type="paragraph" w:customStyle="1" w:styleId="AEC25557C0A54C3CB46DA4B032977BB2">
    <w:name w:val="AEC25557C0A54C3CB46DA4B032977BB2"/>
    <w:rsid w:val="00342C46"/>
  </w:style>
  <w:style w:type="paragraph" w:customStyle="1" w:styleId="0C7B664249BB438A99D956D46D68CE71">
    <w:name w:val="0C7B664249BB438A99D956D46D68CE71"/>
    <w:rsid w:val="00342C46"/>
  </w:style>
  <w:style w:type="paragraph" w:customStyle="1" w:styleId="1435981DEF4A489E8E7C3552A1CC309E">
    <w:name w:val="1435981DEF4A489E8E7C3552A1CC309E"/>
    <w:rsid w:val="00342C46"/>
  </w:style>
  <w:style w:type="paragraph" w:customStyle="1" w:styleId="20B893B93FC04C009D79793D8A005316">
    <w:name w:val="20B893B93FC04C009D79793D8A005316"/>
    <w:rsid w:val="00342C46"/>
  </w:style>
  <w:style w:type="paragraph" w:customStyle="1" w:styleId="6AD783A46222430AB756E39F44090915">
    <w:name w:val="6AD783A46222430AB756E39F44090915"/>
    <w:rsid w:val="00342C46"/>
  </w:style>
  <w:style w:type="paragraph" w:customStyle="1" w:styleId="558DDEC7483C4A2D92043194074C48241">
    <w:name w:val="558DDEC7483C4A2D92043194074C48241"/>
    <w:rsid w:val="00342C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0B893B93FC04C009D79793D8A0053161">
    <w:name w:val="20B893B93FC04C009D79793D8A0053161"/>
    <w:rsid w:val="00342C4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E7C13CEB49A4EE1B9408EE17BD7C2E4">
    <w:name w:val="4E7C13CEB49A4EE1B9408EE17BD7C2E4"/>
    <w:rsid w:val="00342C46"/>
  </w:style>
  <w:style w:type="paragraph" w:customStyle="1" w:styleId="93F0C26625524CED882770CBEC7E58DA">
    <w:name w:val="93F0C26625524CED882770CBEC7E58DA"/>
    <w:rsid w:val="00342C46"/>
  </w:style>
  <w:style w:type="paragraph" w:customStyle="1" w:styleId="2A9DDF89ABAC429EBE5DBC7064DF6B62">
    <w:name w:val="2A9DDF89ABAC429EBE5DBC7064DF6B62"/>
    <w:rsid w:val="00342C46"/>
  </w:style>
  <w:style w:type="paragraph" w:customStyle="1" w:styleId="70D54A81C38B465E928558245AD1F1A8">
    <w:name w:val="70D54A81C38B465E928558245AD1F1A8"/>
    <w:rsid w:val="00342C46"/>
  </w:style>
  <w:style w:type="paragraph" w:customStyle="1" w:styleId="2732B6DAAE2C4D03A62E6E8626225C83">
    <w:name w:val="2732B6DAAE2C4D03A62E6E8626225C83"/>
    <w:rsid w:val="00342C46"/>
  </w:style>
  <w:style w:type="paragraph" w:customStyle="1" w:styleId="6678DF0710294D008F645AFB8071F228">
    <w:name w:val="6678DF0710294D008F645AFB8071F228"/>
    <w:rsid w:val="00342C46"/>
  </w:style>
  <w:style w:type="paragraph" w:customStyle="1" w:styleId="F3BF269FF0024435B80DDA2638A49497">
    <w:name w:val="F3BF269FF0024435B80DDA2638A49497"/>
    <w:rsid w:val="00342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S2020/07455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197dce76-34f0-47fc-aedd-b5bb53014a35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2020-10-14T00:00:00</HeaderDate>
    <Office/>
    <Dnr>S2020/07455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445B1-3208-4A7B-87D5-447D3F74BBF2}"/>
</file>

<file path=customXml/itemProps2.xml><?xml version="1.0" encoding="utf-8"?>
<ds:datastoreItem xmlns:ds="http://schemas.openxmlformats.org/officeDocument/2006/customXml" ds:itemID="{9B7C820D-A014-499E-9A6E-5FDDE1D52661}"/>
</file>

<file path=customXml/itemProps3.xml><?xml version="1.0" encoding="utf-8"?>
<ds:datastoreItem xmlns:ds="http://schemas.openxmlformats.org/officeDocument/2006/customXml" ds:itemID="{0467A0C9-136B-48F3-963D-4402AF80BF95}"/>
</file>

<file path=customXml/itemProps4.xml><?xml version="1.0" encoding="utf-8"?>
<ds:datastoreItem xmlns:ds="http://schemas.openxmlformats.org/officeDocument/2006/customXml" ds:itemID="{4ED445B1-3208-4A7B-87D5-447D3F74BBF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9B7C820D-A014-499E-9A6E-5FDDE1D52661}">
  <ds:schemaRefs>
    <ds:schemaRef ds:uri="http://purl.org/dc/elements/1.1/"/>
    <ds:schemaRef ds:uri="http://schemas.microsoft.com/office/2006/metadata/properties"/>
    <ds:schemaRef ds:uri="cc625d36-bb37-4650-91b9-0c96159295b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c9941df-7074-4a92-bf99-225d24d78d61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DA037D7-7952-48CE-ABA0-7EE6A800AAE7}"/>
</file>

<file path=customXml/itemProps7.xml><?xml version="1.0" encoding="utf-8"?>
<ds:datastoreItem xmlns:ds="http://schemas.openxmlformats.org/officeDocument/2006/customXml" ds:itemID="{DFEB623E-2A0F-4C55-9A4B-A0ED81AA951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168 Graviditet och covid-19.docx</dc:title>
  <dc:subject/>
  <dc:creator>Kajsa Eliasson</dc:creator>
  <cp:keywords/>
  <dc:description/>
  <cp:lastModifiedBy>Anne-Marie Flink Engdahl</cp:lastModifiedBy>
  <cp:revision>2</cp:revision>
  <cp:lastPrinted>2020-10-13T13:44:00Z</cp:lastPrinted>
  <dcterms:created xsi:type="dcterms:W3CDTF">2020-10-13T13:46:00Z</dcterms:created>
  <dcterms:modified xsi:type="dcterms:W3CDTF">2020-10-13T13:46:00Z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S2020/07455/SF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_dlc_DocIdItemGuid">
    <vt:lpwstr>6b02366f-8b45-4a19-9810-7a6a752f4639</vt:lpwstr>
  </property>
  <property fmtid="{D5CDD505-2E9C-101B-9397-08002B2CF9AE}" pid="8" name="TaxKeyword">
    <vt:lpwstr/>
  </property>
  <property fmtid="{D5CDD505-2E9C-101B-9397-08002B2CF9AE}" pid="9" name="Organisation">
    <vt:lpwstr/>
  </property>
  <property fmtid="{D5CDD505-2E9C-101B-9397-08002B2CF9AE}" pid="10" name="TaxKeywordTaxHTField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