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D7A4" w14:textId="3FD43EFE" w:rsidR="00CA1B28" w:rsidRPr="00CA1B28" w:rsidRDefault="0008414A" w:rsidP="003B3B65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CA1B28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fråga </w:t>
      </w:r>
      <w:r w:rsidR="00CA1B28" w:rsidRPr="00CA1B28">
        <w:rPr>
          <w:rFonts w:asciiTheme="majorHAnsi" w:hAnsiTheme="majorHAnsi" w:cstheme="majorHAnsi"/>
          <w:sz w:val="26"/>
          <w:szCs w:val="26"/>
        </w:rPr>
        <w:t>2020/21:</w:t>
      </w:r>
      <w:r w:rsidR="001727CB">
        <w:rPr>
          <w:rFonts w:asciiTheme="majorHAnsi" w:hAnsiTheme="majorHAnsi" w:cstheme="majorHAnsi"/>
          <w:sz w:val="26"/>
          <w:szCs w:val="26"/>
        </w:rPr>
        <w:t>2</w:t>
      </w:r>
      <w:r w:rsidR="00A27EB4">
        <w:rPr>
          <w:rFonts w:asciiTheme="majorHAnsi" w:hAnsiTheme="majorHAnsi" w:cstheme="majorHAnsi"/>
          <w:sz w:val="26"/>
          <w:szCs w:val="26"/>
        </w:rPr>
        <w:t>729</w:t>
      </w:r>
      <w:r w:rsidR="00CA1B28" w:rsidRPr="00CA1B28">
        <w:rPr>
          <w:rFonts w:asciiTheme="majorHAnsi" w:hAnsiTheme="majorHAnsi" w:cstheme="majorHAnsi"/>
          <w:sz w:val="26"/>
          <w:szCs w:val="26"/>
        </w:rPr>
        <w:t xml:space="preserve"> </w:t>
      </w:r>
      <w:r w:rsidR="00897E47">
        <w:rPr>
          <w:rFonts w:asciiTheme="majorHAnsi" w:hAnsiTheme="majorHAnsi" w:cstheme="majorHAnsi"/>
          <w:sz w:val="26"/>
          <w:szCs w:val="26"/>
        </w:rPr>
        <w:t xml:space="preserve">av </w:t>
      </w:r>
      <w:r w:rsidR="00A27EB4">
        <w:rPr>
          <w:rFonts w:asciiTheme="majorHAnsi" w:hAnsiTheme="majorHAnsi" w:cstheme="majorHAnsi"/>
          <w:sz w:val="26"/>
          <w:szCs w:val="26"/>
        </w:rPr>
        <w:t xml:space="preserve">Markus </w:t>
      </w:r>
      <w:proofErr w:type="spellStart"/>
      <w:r w:rsidR="00A27EB4">
        <w:rPr>
          <w:rFonts w:asciiTheme="majorHAnsi" w:hAnsiTheme="majorHAnsi" w:cstheme="majorHAnsi"/>
          <w:sz w:val="26"/>
          <w:szCs w:val="26"/>
        </w:rPr>
        <w:t>Wiechel</w:t>
      </w:r>
      <w:proofErr w:type="spellEnd"/>
      <w:r w:rsidR="00897E47">
        <w:rPr>
          <w:rFonts w:asciiTheme="majorHAnsi" w:hAnsiTheme="majorHAnsi" w:cstheme="majorHAnsi"/>
          <w:sz w:val="26"/>
          <w:szCs w:val="26"/>
        </w:rPr>
        <w:t xml:space="preserve"> (S</w:t>
      </w:r>
      <w:r w:rsidR="002E79E0">
        <w:rPr>
          <w:rFonts w:asciiTheme="majorHAnsi" w:hAnsiTheme="majorHAnsi" w:cstheme="majorHAnsi"/>
          <w:sz w:val="26"/>
          <w:szCs w:val="26"/>
        </w:rPr>
        <w:t>D</w:t>
      </w:r>
      <w:r w:rsidR="00897E47">
        <w:rPr>
          <w:rFonts w:asciiTheme="majorHAnsi" w:hAnsiTheme="majorHAnsi" w:cstheme="majorHAnsi"/>
          <w:sz w:val="26"/>
          <w:szCs w:val="26"/>
        </w:rPr>
        <w:t xml:space="preserve">) </w:t>
      </w:r>
      <w:r w:rsidR="005C5D65">
        <w:rPr>
          <w:rFonts w:asciiTheme="majorHAnsi" w:hAnsiTheme="majorHAnsi" w:cstheme="majorHAnsi"/>
          <w:sz w:val="26"/>
          <w:szCs w:val="26"/>
        </w:rPr>
        <w:t>Inställda val i</w:t>
      </w:r>
      <w:r w:rsidR="001727CB">
        <w:rPr>
          <w:rFonts w:asciiTheme="majorHAnsi" w:hAnsiTheme="majorHAnsi" w:cstheme="majorHAnsi"/>
          <w:sz w:val="26"/>
          <w:szCs w:val="26"/>
        </w:rPr>
        <w:t xml:space="preserve"> Palestina</w:t>
      </w:r>
      <w:r w:rsidR="002E79E0">
        <w:rPr>
          <w:rFonts w:asciiTheme="majorHAnsi" w:hAnsiTheme="majorHAnsi" w:cstheme="majorHAnsi"/>
          <w:sz w:val="26"/>
          <w:szCs w:val="26"/>
        </w:rPr>
        <w:t xml:space="preserve"> och fråga 2020/21:2792 av Björn Söder (SD) Uppskjutna val i Palestina</w:t>
      </w:r>
    </w:p>
    <w:p w14:paraId="6B030192" w14:textId="0DF665BE" w:rsidR="00CA1B28" w:rsidRDefault="00A27EB4" w:rsidP="002E79E0">
      <w:pPr>
        <w:autoSpaceDE w:val="0"/>
        <w:autoSpaceDN w:val="0"/>
        <w:adjustRightInd w:val="0"/>
        <w:spacing w:after="0"/>
      </w:pPr>
      <w:r>
        <w:t xml:space="preserve">Markus </w:t>
      </w:r>
      <w:proofErr w:type="spellStart"/>
      <w:r>
        <w:t>Wiechel</w:t>
      </w:r>
      <w:proofErr w:type="spellEnd"/>
      <w:r w:rsidR="00CA1B28">
        <w:t xml:space="preserve"> </w:t>
      </w:r>
      <w:r w:rsidR="003B3B65">
        <w:t xml:space="preserve">har frågat </w:t>
      </w:r>
      <w:r w:rsidR="00CA1B28">
        <w:t xml:space="preserve">mig </w:t>
      </w:r>
      <w:r>
        <w:t>hur jag ser på beskedet om inställda val i Palestina och om jag framfört några budskap till den palestinska ledningen.</w:t>
      </w:r>
      <w:r w:rsidR="002E79E0">
        <w:t xml:space="preserve"> Björn Söder har frågat mig om jag avser att </w:t>
      </w:r>
      <w:r w:rsidR="002E79E0" w:rsidRPr="002E79E0">
        <w:rPr>
          <w:rFonts w:cs="TimesNewRomanPSMT"/>
        </w:rPr>
        <w:t>fördöma Abbas beskyllningar mot Israel som en anledning till att skjuta upp valen för att kunna bibehålla makten.</w:t>
      </w:r>
      <w:r w:rsidR="002E79E0">
        <w:rPr>
          <w:rFonts w:cs="TimesNewRomanPSMT"/>
        </w:rPr>
        <w:t xml:space="preserve"> Jag besvarar frågorna samlat.</w:t>
      </w:r>
    </w:p>
    <w:p w14:paraId="472609B6" w14:textId="194F6E7A" w:rsidR="00A27EB4" w:rsidRDefault="00A27EB4" w:rsidP="002E79E0">
      <w:pPr>
        <w:autoSpaceDE w:val="0"/>
        <w:autoSpaceDN w:val="0"/>
        <w:adjustRightInd w:val="0"/>
        <w:spacing w:after="0"/>
      </w:pPr>
    </w:p>
    <w:p w14:paraId="61F7E1D5" w14:textId="45D9C91D" w:rsidR="004566BD" w:rsidRDefault="00A27EB4" w:rsidP="002E79E0">
      <w:pPr>
        <w:autoSpaceDE w:val="0"/>
        <w:autoSpaceDN w:val="0"/>
        <w:adjustRightInd w:val="0"/>
        <w:spacing w:after="0"/>
      </w:pPr>
      <w:r>
        <w:t xml:space="preserve">Jag </w:t>
      </w:r>
      <w:r w:rsidR="005C5D65">
        <w:t>beklagar djupt</w:t>
      </w:r>
      <w:r>
        <w:t xml:space="preserve"> att </w:t>
      </w:r>
      <w:r w:rsidR="00875E0D">
        <w:t>de palestinska</w:t>
      </w:r>
      <w:r>
        <w:t xml:space="preserve"> valen</w:t>
      </w:r>
      <w:r w:rsidR="00BD5B41">
        <w:t xml:space="preserve"> </w:t>
      </w:r>
      <w:r w:rsidR="00875E0D">
        <w:t xml:space="preserve">skjutits upp. </w:t>
      </w:r>
      <w:r w:rsidR="000F5B4C">
        <w:t>Detta har även EU</w:t>
      </w:r>
      <w:r w:rsidR="00E252E4">
        <w:t>:s höga representant/vice ordförande</w:t>
      </w:r>
      <w:r w:rsidR="000F5B4C">
        <w:t xml:space="preserve"> </w:t>
      </w:r>
      <w:proofErr w:type="spellStart"/>
      <w:r w:rsidR="000F5B4C">
        <w:t>Borrell</w:t>
      </w:r>
      <w:proofErr w:type="spellEnd"/>
      <w:r w:rsidR="000F5B4C">
        <w:t xml:space="preserve"> uttryckt i ett uttalande 30 april. </w:t>
      </w:r>
      <w:r w:rsidR="00875E0D">
        <w:t>Det är viktigt</w:t>
      </w:r>
      <w:r w:rsidR="00BD5B41">
        <w:t xml:space="preserve"> att </w:t>
      </w:r>
      <w:r w:rsidR="00A83436">
        <w:t>fria och rättvisa val kan genomföras</w:t>
      </w:r>
      <w:r w:rsidR="00875E0D">
        <w:t xml:space="preserve"> </w:t>
      </w:r>
      <w:r w:rsidR="004566BD">
        <w:t xml:space="preserve">i Palestina </w:t>
      </w:r>
      <w:r w:rsidR="00BD5B41">
        <w:t>så snart som möjligt</w:t>
      </w:r>
      <w:r w:rsidR="00077D65">
        <w:t xml:space="preserve">. </w:t>
      </w:r>
    </w:p>
    <w:p w14:paraId="6F72608D" w14:textId="77777777" w:rsidR="004566BD" w:rsidRDefault="004566BD" w:rsidP="002E79E0">
      <w:pPr>
        <w:autoSpaceDE w:val="0"/>
        <w:autoSpaceDN w:val="0"/>
        <w:adjustRightInd w:val="0"/>
        <w:spacing w:after="0"/>
      </w:pPr>
    </w:p>
    <w:p w14:paraId="742B53BF" w14:textId="07655485" w:rsidR="00BD5B41" w:rsidRDefault="00077D65" w:rsidP="002E79E0">
      <w:pPr>
        <w:autoSpaceDE w:val="0"/>
        <w:autoSpaceDN w:val="0"/>
        <w:adjustRightInd w:val="0"/>
        <w:spacing w:after="0"/>
      </w:pPr>
      <w:r>
        <w:t>EU har konsekvent uttryckt sitt stöd för palestinska val</w:t>
      </w:r>
      <w:r w:rsidR="000F5B4C">
        <w:t xml:space="preserve"> och även lyft </w:t>
      </w:r>
      <w:r w:rsidR="00875E0D">
        <w:t>Israel</w:t>
      </w:r>
      <w:r w:rsidR="000F5B4C">
        <w:t xml:space="preserve">s </w:t>
      </w:r>
      <w:r w:rsidR="004566BD">
        <w:t>skyldighet</w:t>
      </w:r>
      <w:r w:rsidR="000F5B4C">
        <w:t xml:space="preserve"> enligt Oslo-avtalet att</w:t>
      </w:r>
      <w:r w:rsidR="00875E0D">
        <w:t xml:space="preserve"> </w:t>
      </w:r>
      <w:r w:rsidR="00AA793E">
        <w:t>tillåta</w:t>
      </w:r>
      <w:r w:rsidR="00875E0D">
        <w:t xml:space="preserve"> </w:t>
      </w:r>
      <w:r w:rsidR="000F5B4C">
        <w:t>att de</w:t>
      </w:r>
      <w:r w:rsidR="004566BD">
        <w:t>ssa</w:t>
      </w:r>
      <w:r w:rsidR="000F5B4C">
        <w:t xml:space="preserve"> hålls även</w:t>
      </w:r>
      <w:r w:rsidR="00960BDF">
        <w:t xml:space="preserve"> </w:t>
      </w:r>
      <w:r>
        <w:t>i östra Jerusalem.</w:t>
      </w:r>
      <w:r w:rsidR="00BD5B41">
        <w:t xml:space="preserve"> </w:t>
      </w:r>
    </w:p>
    <w:p w14:paraId="46721D3D" w14:textId="77777777" w:rsidR="00BD5B41" w:rsidRDefault="00BD5B41" w:rsidP="002E79E0">
      <w:pPr>
        <w:autoSpaceDE w:val="0"/>
        <w:autoSpaceDN w:val="0"/>
        <w:adjustRightInd w:val="0"/>
        <w:spacing w:after="0"/>
      </w:pPr>
    </w:p>
    <w:p w14:paraId="446745D9" w14:textId="614390FB" w:rsidR="00C740D7" w:rsidRPr="00BD5B41" w:rsidRDefault="00C740D7" w:rsidP="002E79E0">
      <w:pPr>
        <w:pStyle w:val="Brdtext"/>
        <w:rPr>
          <w:rFonts w:ascii="Garamond" w:eastAsia="Times New Roman" w:hAnsi="Garamond" w:cs="Arial"/>
        </w:rPr>
      </w:pPr>
      <w:r w:rsidRPr="005C5D65">
        <w:t xml:space="preserve">Stockholm den </w:t>
      </w:r>
      <w:r w:rsidR="00BD5B41">
        <w:t xml:space="preserve">12 </w:t>
      </w:r>
      <w:r w:rsidR="005C5D65" w:rsidRPr="005C5D65">
        <w:t>maj 2021</w:t>
      </w:r>
    </w:p>
    <w:p w14:paraId="5B0648E1" w14:textId="77777777" w:rsidR="004D1496" w:rsidRPr="005C5D65" w:rsidRDefault="004D1496" w:rsidP="002E79E0">
      <w:pPr>
        <w:pStyle w:val="Brdtextutanavstnd"/>
      </w:pPr>
    </w:p>
    <w:p w14:paraId="593E2168" w14:textId="2A7E613F" w:rsidR="00C740D7" w:rsidRPr="005C5D65" w:rsidRDefault="00124D48" w:rsidP="002E79E0">
      <w:pPr>
        <w:pStyle w:val="Brdtext"/>
        <w:rPr>
          <w:lang w:val="de-DE"/>
        </w:rPr>
      </w:pPr>
      <w:sdt>
        <w:sdtPr>
          <w:rPr>
            <w:lang w:val="de-DE"/>
          </w:rPr>
          <w:alias w:val="Klicka på listpilen"/>
          <w:tag w:val="run-loadAllMinistersFromDep_delete"/>
          <w:id w:val="-122627287"/>
          <w:placeholder>
            <w:docPart w:val="C96D1E5247DA4AAE8D1B1FA6AA4C6BF3"/>
          </w:placeholder>
          <w:dataBinding w:prefixMappings="xmlns:ns0='http://lp/documentinfo/RK' " w:xpath="/ns0:DocumentInfo[1]/ns0:BaseInfo[1]/ns0:TopSender[1]" w:storeItemID="{9745F4B8-8423-4F74-9BAE-7B66FF27C5CA}"/>
          <w:comboBox w:lastValue="Utrikesministern">
            <w:listItem w:displayText="Ann Linde" w:value="Utrikesministern"/>
            <w:listItem w:displayText="Peter Eriksson" w:value="Minister för internationellt utvecklingssamarbete"/>
            <w:listItem w:displayText="Anna Hallberg" w:value="Utrikeshandelsministern och ministern med ansvar för nordiska frågor"/>
          </w:comboBox>
        </w:sdtPr>
        <w:sdtEndPr/>
        <w:sdtContent>
          <w:r w:rsidR="001727CB" w:rsidRPr="005C5D65">
            <w:rPr>
              <w:lang w:val="de-DE"/>
            </w:rPr>
            <w:t>Ann Linde</w:t>
          </w:r>
        </w:sdtContent>
      </w:sdt>
    </w:p>
    <w:sectPr w:rsidR="00C740D7" w:rsidRPr="005C5D6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A032" w14:textId="77777777" w:rsidR="00E267BF" w:rsidRDefault="00E267BF" w:rsidP="00A87A54">
      <w:pPr>
        <w:spacing w:after="0" w:line="240" w:lineRule="auto"/>
      </w:pPr>
      <w:r>
        <w:separator/>
      </w:r>
    </w:p>
  </w:endnote>
  <w:endnote w:type="continuationSeparator" w:id="0">
    <w:p w14:paraId="0726CC29" w14:textId="77777777" w:rsidR="00E267BF" w:rsidRDefault="00E267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2FB8" w14:textId="77777777" w:rsidR="00E267BF" w:rsidRDefault="00E267BF" w:rsidP="00A87A54">
      <w:pPr>
        <w:spacing w:after="0" w:line="240" w:lineRule="auto"/>
      </w:pPr>
      <w:r>
        <w:separator/>
      </w:r>
    </w:p>
  </w:footnote>
  <w:footnote w:type="continuationSeparator" w:id="0">
    <w:p w14:paraId="02994F6A" w14:textId="77777777" w:rsidR="00E267BF" w:rsidRDefault="00E267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77777777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4FA9A11" w14:textId="77777777" w:rsidR="00C740D7" w:rsidRDefault="00C740D7" w:rsidP="00EE3C0F">
          <w:pPr>
            <w:pStyle w:val="Sidhuvud"/>
          </w:pPr>
        </w:p>
        <w:p w14:paraId="3CF53ACB" w14:textId="2110192B" w:rsidR="00C740D7" w:rsidRDefault="00C740D7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dataBinding w:prefixMappings="xmlns:ns0='http://lp/documentinfo/RK' " w:xpath="/ns0:DocumentInfo[1]/ns0:BaseInfo[1]/ns0:DocNumber[1]" w:storeItemID="{9745F4B8-8423-4F74-9BAE-7B66FF27C5CA}"/>
            <w:text/>
          </w:sdtPr>
          <w:sdtEndPr/>
          <w:sdtContent>
            <w:p w14:paraId="26DD5590" w14:textId="51E6FCA9" w:rsidR="00C740D7" w:rsidRDefault="002E79E0" w:rsidP="00EE3C0F">
              <w:pPr>
                <w:pStyle w:val="Sidhuvud"/>
              </w:pPr>
              <w:r>
                <w:t>UD2021/06661 /07027</w:t>
              </w:r>
            </w:p>
          </w:sdtContent>
        </w:sdt>
        <w:p w14:paraId="14284AA9" w14:textId="77777777" w:rsidR="00C740D7" w:rsidRDefault="00C740D7" w:rsidP="00EE3C0F">
          <w:pPr>
            <w:pStyle w:val="Sidhuvud"/>
          </w:pP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392ECBF1" w14:textId="6313A757" w:rsidR="0021723C" w:rsidRDefault="001727CB" w:rsidP="00340DE0">
              <w:pPr>
                <w:pStyle w:val="Sidhuvud"/>
              </w:pPr>
              <w:r>
                <w:t>Utrikesministern</w:t>
              </w:r>
            </w:p>
            <w:p w14:paraId="040799D6" w14:textId="32A5696E" w:rsidR="002E79E0" w:rsidRDefault="002E79E0" w:rsidP="00340DE0">
              <w:pPr>
                <w:pStyle w:val="Sidhuvud"/>
              </w:pPr>
            </w:p>
            <w:p w14:paraId="5C5831B9" w14:textId="58F67ECC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EndPr/>
        <w:sdtContent>
          <w:tc>
            <w:tcPr>
              <w:tcW w:w="3170" w:type="dxa"/>
            </w:tcPr>
            <w:p w14:paraId="3E7869CA" w14:textId="723DD145" w:rsidR="00C740D7" w:rsidRDefault="00D938AB" w:rsidP="00547B89">
              <w:pPr>
                <w:pStyle w:val="Sidhuvud"/>
              </w:pPr>
              <w:r>
                <w:t>Till riksdagen</w:t>
              </w:r>
              <w:r w:rsidR="002E79E0">
                <w:br/>
              </w:r>
              <w:r w:rsidR="002E79E0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D4222A8"/>
    <w:multiLevelType w:val="hybridMultilevel"/>
    <w:tmpl w:val="D7A67DC4"/>
    <w:lvl w:ilvl="0" w:tplc="24D8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2DE4"/>
    <w:rsid w:val="0000412C"/>
    <w:rsid w:val="00004D5C"/>
    <w:rsid w:val="00005F68"/>
    <w:rsid w:val="00006CA7"/>
    <w:rsid w:val="000119C0"/>
    <w:rsid w:val="000128EB"/>
    <w:rsid w:val="00012B00"/>
    <w:rsid w:val="00014EF6"/>
    <w:rsid w:val="00015E9E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4B0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D65"/>
    <w:rsid w:val="00080631"/>
    <w:rsid w:val="00082374"/>
    <w:rsid w:val="0008414A"/>
    <w:rsid w:val="000862E0"/>
    <w:rsid w:val="000873C3"/>
    <w:rsid w:val="000921E5"/>
    <w:rsid w:val="00093408"/>
    <w:rsid w:val="00093BBF"/>
    <w:rsid w:val="0009435C"/>
    <w:rsid w:val="000A13CA"/>
    <w:rsid w:val="000A456A"/>
    <w:rsid w:val="000A5E43"/>
    <w:rsid w:val="000A7E22"/>
    <w:rsid w:val="000B56A9"/>
    <w:rsid w:val="000B6A65"/>
    <w:rsid w:val="000C61D1"/>
    <w:rsid w:val="000D31A9"/>
    <w:rsid w:val="000D370F"/>
    <w:rsid w:val="000D5449"/>
    <w:rsid w:val="000D7110"/>
    <w:rsid w:val="000D7A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B4C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D48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734"/>
    <w:rsid w:val="00160922"/>
    <w:rsid w:val="001625FD"/>
    <w:rsid w:val="0016294F"/>
    <w:rsid w:val="001677E4"/>
    <w:rsid w:val="00167FA8"/>
    <w:rsid w:val="0017099B"/>
    <w:rsid w:val="00170CE4"/>
    <w:rsid w:val="00170E3E"/>
    <w:rsid w:val="001727CB"/>
    <w:rsid w:val="0017300E"/>
    <w:rsid w:val="00173126"/>
    <w:rsid w:val="00174B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5F3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452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376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174"/>
    <w:rsid w:val="00213204"/>
    <w:rsid w:val="00213258"/>
    <w:rsid w:val="00215F93"/>
    <w:rsid w:val="002161F5"/>
    <w:rsid w:val="0021657C"/>
    <w:rsid w:val="0021723C"/>
    <w:rsid w:val="0022187E"/>
    <w:rsid w:val="00222258"/>
    <w:rsid w:val="00223AD6"/>
    <w:rsid w:val="0022666A"/>
    <w:rsid w:val="00226AEF"/>
    <w:rsid w:val="00227E43"/>
    <w:rsid w:val="002315F5"/>
    <w:rsid w:val="00232730"/>
    <w:rsid w:val="00232EC3"/>
    <w:rsid w:val="00233D52"/>
    <w:rsid w:val="00234D5C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AF8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28C"/>
    <w:rsid w:val="002E79E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45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8A2"/>
    <w:rsid w:val="0036319E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65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6C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2284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6BD"/>
    <w:rsid w:val="00456DC3"/>
    <w:rsid w:val="0046337E"/>
    <w:rsid w:val="00464CA1"/>
    <w:rsid w:val="00465312"/>
    <w:rsid w:val="004660C8"/>
    <w:rsid w:val="00466C9A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30A"/>
    <w:rsid w:val="004B63BF"/>
    <w:rsid w:val="004B66DA"/>
    <w:rsid w:val="004B696B"/>
    <w:rsid w:val="004B7DFF"/>
    <w:rsid w:val="004C3A3F"/>
    <w:rsid w:val="004C4750"/>
    <w:rsid w:val="004C52AA"/>
    <w:rsid w:val="004C5686"/>
    <w:rsid w:val="004C70EE"/>
    <w:rsid w:val="004D1496"/>
    <w:rsid w:val="004D766C"/>
    <w:rsid w:val="004E04B6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D65"/>
    <w:rsid w:val="005C6F80"/>
    <w:rsid w:val="005D051B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760"/>
    <w:rsid w:val="006B3F96"/>
    <w:rsid w:val="006B4A30"/>
    <w:rsid w:val="006B7569"/>
    <w:rsid w:val="006C28EE"/>
    <w:rsid w:val="006C4FF1"/>
    <w:rsid w:val="006C7AEE"/>
    <w:rsid w:val="006D2998"/>
    <w:rsid w:val="006D3188"/>
    <w:rsid w:val="006D5159"/>
    <w:rsid w:val="006D54FC"/>
    <w:rsid w:val="006D6779"/>
    <w:rsid w:val="006E08FC"/>
    <w:rsid w:val="006F1BC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35D"/>
    <w:rsid w:val="00731C75"/>
    <w:rsid w:val="00732599"/>
    <w:rsid w:val="007362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014F"/>
    <w:rsid w:val="007C44FF"/>
    <w:rsid w:val="007C533B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4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3E"/>
    <w:rsid w:val="0087547E"/>
    <w:rsid w:val="00875DDD"/>
    <w:rsid w:val="00875E0D"/>
    <w:rsid w:val="00881BC6"/>
    <w:rsid w:val="00884833"/>
    <w:rsid w:val="008860CC"/>
    <w:rsid w:val="00886EEE"/>
    <w:rsid w:val="00887F86"/>
    <w:rsid w:val="00890876"/>
    <w:rsid w:val="00891929"/>
    <w:rsid w:val="00893029"/>
    <w:rsid w:val="0089514A"/>
    <w:rsid w:val="00895C2A"/>
    <w:rsid w:val="00897E47"/>
    <w:rsid w:val="008A03E9"/>
    <w:rsid w:val="008A0A0D"/>
    <w:rsid w:val="008A38F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8F6653"/>
    <w:rsid w:val="009036E7"/>
    <w:rsid w:val="0090584A"/>
    <w:rsid w:val="0090605F"/>
    <w:rsid w:val="0091053B"/>
    <w:rsid w:val="00912158"/>
    <w:rsid w:val="00912945"/>
    <w:rsid w:val="009144EE"/>
    <w:rsid w:val="00915D4C"/>
    <w:rsid w:val="00922AF0"/>
    <w:rsid w:val="00922F1F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0BDF"/>
    <w:rsid w:val="00966E40"/>
    <w:rsid w:val="00971BC4"/>
    <w:rsid w:val="00973084"/>
    <w:rsid w:val="00973CBD"/>
    <w:rsid w:val="00974520"/>
    <w:rsid w:val="00974B59"/>
    <w:rsid w:val="00974B5B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EB4"/>
    <w:rsid w:val="00A30E06"/>
    <w:rsid w:val="00A3270B"/>
    <w:rsid w:val="00A333A9"/>
    <w:rsid w:val="00A379E4"/>
    <w:rsid w:val="00A42F07"/>
    <w:rsid w:val="00A43B02"/>
    <w:rsid w:val="00A4462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E93"/>
    <w:rsid w:val="00A75AB7"/>
    <w:rsid w:val="00A83436"/>
    <w:rsid w:val="00A8483F"/>
    <w:rsid w:val="00A870B0"/>
    <w:rsid w:val="00A8728A"/>
    <w:rsid w:val="00A87A54"/>
    <w:rsid w:val="00A95AAE"/>
    <w:rsid w:val="00AA105C"/>
    <w:rsid w:val="00AA1809"/>
    <w:rsid w:val="00AA1FFE"/>
    <w:rsid w:val="00AA3F2E"/>
    <w:rsid w:val="00AA72F4"/>
    <w:rsid w:val="00AA793E"/>
    <w:rsid w:val="00AB10E7"/>
    <w:rsid w:val="00AB4D25"/>
    <w:rsid w:val="00AB5033"/>
    <w:rsid w:val="00AB5298"/>
    <w:rsid w:val="00AB5519"/>
    <w:rsid w:val="00AB6313"/>
    <w:rsid w:val="00AB71DD"/>
    <w:rsid w:val="00AC1492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4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88F"/>
    <w:rsid w:val="00C41141"/>
    <w:rsid w:val="00C42F8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80AD4"/>
    <w:rsid w:val="00C80B5E"/>
    <w:rsid w:val="00C82055"/>
    <w:rsid w:val="00C8630A"/>
    <w:rsid w:val="00C9061B"/>
    <w:rsid w:val="00C93EBA"/>
    <w:rsid w:val="00CA0BD8"/>
    <w:rsid w:val="00CA1B28"/>
    <w:rsid w:val="00CA2FD7"/>
    <w:rsid w:val="00CA69E3"/>
    <w:rsid w:val="00CA6B28"/>
    <w:rsid w:val="00CA72BB"/>
    <w:rsid w:val="00CA7E6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B6D"/>
    <w:rsid w:val="00CD1550"/>
    <w:rsid w:val="00CD17C1"/>
    <w:rsid w:val="00CD1C6C"/>
    <w:rsid w:val="00CD37F1"/>
    <w:rsid w:val="00CD6169"/>
    <w:rsid w:val="00CD6D76"/>
    <w:rsid w:val="00CE188D"/>
    <w:rsid w:val="00CE20BC"/>
    <w:rsid w:val="00CE26C6"/>
    <w:rsid w:val="00CF16D8"/>
    <w:rsid w:val="00CF1FD8"/>
    <w:rsid w:val="00CF20D0"/>
    <w:rsid w:val="00CF44A1"/>
    <w:rsid w:val="00CF45F2"/>
    <w:rsid w:val="00CF4FDC"/>
    <w:rsid w:val="00CF5EE3"/>
    <w:rsid w:val="00CF6E13"/>
    <w:rsid w:val="00CF7776"/>
    <w:rsid w:val="00D00E9E"/>
    <w:rsid w:val="00D021D2"/>
    <w:rsid w:val="00D061BB"/>
    <w:rsid w:val="00D07BE1"/>
    <w:rsid w:val="00D116C0"/>
    <w:rsid w:val="00D12C94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8DC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8AB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FEE"/>
    <w:rsid w:val="00E124DC"/>
    <w:rsid w:val="00E15A41"/>
    <w:rsid w:val="00E2213C"/>
    <w:rsid w:val="00E22D68"/>
    <w:rsid w:val="00E247D9"/>
    <w:rsid w:val="00E252E4"/>
    <w:rsid w:val="00E258D8"/>
    <w:rsid w:val="00E267BF"/>
    <w:rsid w:val="00E26DDF"/>
    <w:rsid w:val="00E270E5"/>
    <w:rsid w:val="00E30167"/>
    <w:rsid w:val="00E32C2B"/>
    <w:rsid w:val="00E33493"/>
    <w:rsid w:val="00E35ED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6C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430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C29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045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RDefault="008A2CF7" w:rsidP="008A2CF7">
          <w:pPr>
            <w:pStyle w:val="45A4D613D2FE45029069B803EF3972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145F3A"/>
    <w:rsid w:val="002C2EDF"/>
    <w:rsid w:val="004E6794"/>
    <w:rsid w:val="006D7314"/>
    <w:rsid w:val="007D0AB7"/>
    <w:rsid w:val="008A2CF7"/>
    <w:rsid w:val="009A5121"/>
    <w:rsid w:val="00B21F64"/>
    <w:rsid w:val="00BC315F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EA2DFC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  <w:style w:type="paragraph" w:customStyle="1" w:styleId="8A248F7A2B4E400D838A5D15C4CBE935">
    <w:name w:val="8A248F7A2B4E400D838A5D15C4CBE935"/>
    <w:rsid w:val="00EA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UD2021/06661 /07027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e44466c2-7652-48e7-a040-b275607d3116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UD2021/06661 /07027</DocNumber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EE7F-5A4F-4FB6-9E40-63D9A01BBE26}"/>
</file>

<file path=customXml/itemProps2.xml><?xml version="1.0" encoding="utf-8"?>
<ds:datastoreItem xmlns:ds="http://schemas.openxmlformats.org/officeDocument/2006/customXml" ds:itemID="{9745F4B8-8423-4F74-9BAE-7B66FF27C5CA}"/>
</file>

<file path=customXml/itemProps3.xml><?xml version="1.0" encoding="utf-8"?>
<ds:datastoreItem xmlns:ds="http://schemas.openxmlformats.org/officeDocument/2006/customXml" ds:itemID="{A3F04252-98DE-44D3-92E4-7F7E27E73E17}"/>
</file>

<file path=customXml/itemProps4.xml><?xml version="1.0" encoding="utf-8"?>
<ds:datastoreItem xmlns:ds="http://schemas.openxmlformats.org/officeDocument/2006/customXml" ds:itemID="{C6A298C6-B2EB-4EFC-B8CF-E74F4EAA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45F4B8-8423-4F74-9BAE-7B66FF27C5C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9B72B647-97DF-49BA-9B3D-3D8F60290C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BD6F183-7E4D-4B9F-9400-DE2AE04F0BCF}"/>
</file>

<file path=customXml/itemProps8.xml><?xml version="1.0" encoding="utf-8"?>
<ds:datastoreItem xmlns:ds="http://schemas.openxmlformats.org/officeDocument/2006/customXml" ds:itemID="{2885D5C1-7ADC-4AB2-BEC2-221E93C97B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2729 av Markus Wiechel (SD) och fråga 2792 av Björn Söder (SD).docx</dc:title>
  <dc:subject/>
  <dc:creator>Carl-Johan Wennberg</dc:creator>
  <cp:keywords/>
  <dc:description/>
  <cp:lastModifiedBy>Eva-Lena Gustafsson</cp:lastModifiedBy>
  <cp:revision>2</cp:revision>
  <dcterms:created xsi:type="dcterms:W3CDTF">2021-05-12T10:10:00Z</dcterms:created>
  <dcterms:modified xsi:type="dcterms:W3CDTF">2021-05-12T10:10:00Z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477e527c-a2e3-446b-83d1-ab902c051111</vt:lpwstr>
  </property>
</Properties>
</file>