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5BDA7" w14:textId="77777777" w:rsidR="00551191" w:rsidRDefault="00551191" w:rsidP="00DA0661">
      <w:pPr>
        <w:pStyle w:val="Rubrik"/>
      </w:pPr>
      <w:bookmarkStart w:id="0" w:name="Start"/>
      <w:bookmarkStart w:id="1" w:name="_GoBack"/>
      <w:bookmarkEnd w:id="0"/>
      <w:bookmarkEnd w:id="1"/>
      <w:r>
        <w:t>Svar på fråga 20</w:t>
      </w:r>
      <w:r w:rsidR="00C54802">
        <w:t>19</w:t>
      </w:r>
      <w:r>
        <w:t>/</w:t>
      </w:r>
      <w:r w:rsidR="00C54802">
        <w:t>20</w:t>
      </w:r>
      <w:r>
        <w:t>:</w:t>
      </w:r>
      <w:r w:rsidR="00C54802">
        <w:t>536</w:t>
      </w:r>
      <w:r>
        <w:t xml:space="preserve"> av </w:t>
      </w:r>
      <w:sdt>
        <w:sdtPr>
          <w:alias w:val="Frågeställare"/>
          <w:tag w:val="delete"/>
          <w:id w:val="-211816850"/>
          <w:placeholder>
            <w:docPart w:val="442C61F96F8044D5BD7308CF44F15FF4"/>
          </w:placeholder>
          <w:dataBinding w:prefixMappings="xmlns:ns0='http://lp/documentinfo/RK' " w:xpath="/ns0:DocumentInfo[1]/ns0:BaseInfo[1]/ns0:Extra3[1]" w:storeItemID="{759D209F-B3BE-4CD3-BD40-62DE442B099B}"/>
          <w:text/>
        </w:sdtPr>
        <w:sdtEndPr/>
        <w:sdtContent>
          <w:r w:rsidR="00C54802">
            <w:t xml:space="preserve">Åsa </w:t>
          </w:r>
          <w:proofErr w:type="spellStart"/>
          <w:r w:rsidR="00C54802">
            <w:t>Coenraads</w:t>
          </w:r>
          <w:proofErr w:type="spellEnd"/>
        </w:sdtContent>
      </w:sdt>
      <w:r>
        <w:t xml:space="preserve"> (</w:t>
      </w:r>
      <w:sdt>
        <w:sdtPr>
          <w:alias w:val="Parti"/>
          <w:tag w:val="Parti_delete"/>
          <w:id w:val="1620417071"/>
          <w:placeholder>
            <w:docPart w:val="80B67516F5FE4171BCE8D714BB7E9625"/>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rsidR="00C54802">
            <w:t>M</w:t>
          </w:r>
        </w:sdtContent>
      </w:sdt>
      <w:r>
        <w:t>)</w:t>
      </w:r>
      <w:r>
        <w:br/>
      </w:r>
      <w:r w:rsidR="00C54802">
        <w:t>Trafikverkets samordningsnummer</w:t>
      </w:r>
    </w:p>
    <w:p w14:paraId="7D7985D5" w14:textId="77777777" w:rsidR="00934681" w:rsidRDefault="00AD73EF" w:rsidP="002749F7">
      <w:pPr>
        <w:pStyle w:val="Brdtext"/>
      </w:pPr>
      <w:sdt>
        <w:sdtPr>
          <w:alias w:val="Frågeställare"/>
          <w:tag w:val="delete"/>
          <w:id w:val="-1635256365"/>
          <w:placeholder>
            <w:docPart w:val="1716ADDBE8104B18A9DBF0884761AD1E"/>
          </w:placeholder>
          <w:dataBinding w:prefixMappings="xmlns:ns0='http://lp/documentinfo/RK' " w:xpath="/ns0:DocumentInfo[1]/ns0:BaseInfo[1]/ns0:Extra3[1]" w:storeItemID="{759D209F-B3BE-4CD3-BD40-62DE442B099B}"/>
          <w:text/>
        </w:sdtPr>
        <w:sdtEndPr/>
        <w:sdtContent>
          <w:r w:rsidR="00C54802">
            <w:t xml:space="preserve">Åsa </w:t>
          </w:r>
          <w:proofErr w:type="spellStart"/>
          <w:r w:rsidR="00C54802">
            <w:t>Coenraads</w:t>
          </w:r>
          <w:proofErr w:type="spellEnd"/>
        </w:sdtContent>
      </w:sdt>
      <w:r w:rsidR="00C54802">
        <w:t xml:space="preserve"> har frågat mig </w:t>
      </w:r>
      <w:r w:rsidR="00934681">
        <w:t>om jag avser ta några initiativ för att komma till rätta med felaktig utdelning av samordningsnummer hos Trafikverket.</w:t>
      </w:r>
    </w:p>
    <w:p w14:paraId="3A10383C" w14:textId="0DB9679C" w:rsidR="005B13A1" w:rsidRDefault="0002687F" w:rsidP="002749F7">
      <w:pPr>
        <w:pStyle w:val="Brdtext"/>
      </w:pPr>
      <w:r>
        <w:t>Jag vill inledni</w:t>
      </w:r>
      <w:r w:rsidR="00DF49A6">
        <w:t>ngsvis</w:t>
      </w:r>
      <w:r>
        <w:t xml:space="preserve"> påpeka att det är Transportstyrelsen och inte Trafikverket </w:t>
      </w:r>
      <w:r w:rsidR="00DF49A6">
        <w:t>som hanterar s</w:t>
      </w:r>
      <w:r w:rsidR="005B13A1">
        <w:t xml:space="preserve">amordningsnummer </w:t>
      </w:r>
      <w:r w:rsidR="0039047B">
        <w:t xml:space="preserve">då en person köper ett fordon, men saknar personnummer. </w:t>
      </w:r>
      <w:r w:rsidR="005B13A1">
        <w:t xml:space="preserve"> </w:t>
      </w:r>
    </w:p>
    <w:p w14:paraId="1B4A3961" w14:textId="512F0F2A" w:rsidR="005B13A1" w:rsidRDefault="005B13A1" w:rsidP="005B13A1">
      <w:pPr>
        <w:pStyle w:val="Brdtext"/>
      </w:pPr>
      <w:bookmarkStart w:id="2" w:name="_Hlk26459261"/>
      <w:r>
        <w:t>Transportstyrelsen</w:t>
      </w:r>
      <w:r w:rsidRPr="005B13A1">
        <w:t xml:space="preserve"> är en av de myndigheter som har rätt att begära </w:t>
      </w:r>
      <w:r w:rsidR="00D95E75">
        <w:t xml:space="preserve">tilldelning av ett </w:t>
      </w:r>
      <w:r w:rsidRPr="005B13A1">
        <w:t xml:space="preserve">samordningsnummer </w:t>
      </w:r>
      <w:r w:rsidR="00D95E75">
        <w:t xml:space="preserve">från </w:t>
      </w:r>
      <w:r w:rsidRPr="005B13A1">
        <w:t>den ansvariga myndigheten</w:t>
      </w:r>
      <w:r>
        <w:t>,</w:t>
      </w:r>
      <w:r w:rsidRPr="005B13A1">
        <w:t xml:space="preserve"> Skatteverket</w:t>
      </w:r>
      <w:r w:rsidR="00355557">
        <w:t>,</w:t>
      </w:r>
      <w:r w:rsidRPr="005B13A1">
        <w:t xml:space="preserve"> om det finns </w:t>
      </w:r>
      <w:r w:rsidR="00D95E75">
        <w:t>behov</w:t>
      </w:r>
      <w:r w:rsidR="00DF3AA7">
        <w:t xml:space="preserve"> av ett sådant</w:t>
      </w:r>
      <w:r w:rsidRPr="005B13A1">
        <w:t xml:space="preserve">. </w:t>
      </w:r>
      <w:r w:rsidR="00261539">
        <w:t xml:space="preserve">Av de 67 109 samordningsnummer som </w:t>
      </w:r>
      <w:r w:rsidR="0038534A">
        <w:t xml:space="preserve">Skatteverket </w:t>
      </w:r>
      <w:r w:rsidR="00261539">
        <w:t>till</w:t>
      </w:r>
      <w:r w:rsidR="0038534A">
        <w:t xml:space="preserve">delade under 2018 </w:t>
      </w:r>
      <w:r w:rsidR="00261539">
        <w:t xml:space="preserve">var 1819 rekvirerade från Transportstyrelsen. Det gör att </w:t>
      </w:r>
      <w:r w:rsidR="0038534A">
        <w:t>Transportstyrelsen</w:t>
      </w:r>
      <w:r w:rsidR="00261539">
        <w:t xml:space="preserve"> var</w:t>
      </w:r>
      <w:r w:rsidR="0038534A">
        <w:t xml:space="preserve"> ursprungskälla i 2,7 procent av fallen.</w:t>
      </w:r>
    </w:p>
    <w:p w14:paraId="419E10A4" w14:textId="40747467" w:rsidR="005B13A1" w:rsidRDefault="00322C55" w:rsidP="00FE7EC3">
      <w:pPr>
        <w:pStyle w:val="Brdtext"/>
      </w:pPr>
      <w:bookmarkStart w:id="3" w:name="_Hlk26458879"/>
      <w:bookmarkEnd w:id="2"/>
      <w:r>
        <w:t xml:space="preserve">Innan en begäran om samordningsnummer skickas in ansvarar den rekvirerande myndigheten för att fastställa eller styrka den sökandes identitet. </w:t>
      </w:r>
      <w:r w:rsidR="005B13A1" w:rsidRPr="005B13A1">
        <w:t xml:space="preserve">Skatteverket har som ansvarig myndighet utfärdat </w:t>
      </w:r>
      <w:r w:rsidR="00D95E75">
        <w:t>riktlinjer</w:t>
      </w:r>
      <w:r w:rsidR="005B13A1" w:rsidRPr="005B13A1">
        <w:t xml:space="preserve"> för vilka handlingar som kan ligga till grund för identifieringen. Av riktlinjerna framgår </w:t>
      </w:r>
      <w:r w:rsidR="00C849D4">
        <w:t xml:space="preserve">bl.a. </w:t>
      </w:r>
      <w:r w:rsidR="005B13A1" w:rsidRPr="005B13A1">
        <w:t xml:space="preserve">att handlingen </w:t>
      </w:r>
      <w:r w:rsidR="002C096D">
        <w:t xml:space="preserve">som ligger till grund för bedömningen ska visas upp i original eller </w:t>
      </w:r>
      <w:r w:rsidR="00D95E75">
        <w:t xml:space="preserve">bestyrkt </w:t>
      </w:r>
      <w:r w:rsidR="005B13A1" w:rsidRPr="005B13A1">
        <w:t>kopia.</w:t>
      </w:r>
      <w:r w:rsidR="00B25939">
        <w:t xml:space="preserve"> </w:t>
      </w:r>
      <w:r w:rsidR="002C096D">
        <w:t xml:space="preserve">Handlingen får inte vara av alltför enkel beskaffenhet eller lätt att förfalska. Den måste vara äkta och avse den person vars identitet ska styrkas. Om det finns skäl att misstänka att handlingen inte är äkta eller att den avser annan person så kan den inte godtas. </w:t>
      </w:r>
    </w:p>
    <w:bookmarkEnd w:id="3"/>
    <w:p w14:paraId="67F13C24" w14:textId="5B1358E3" w:rsidR="0012326A" w:rsidRDefault="0012326A" w:rsidP="00FE7EC3">
      <w:pPr>
        <w:pStyle w:val="Brdtext"/>
      </w:pPr>
      <w:r w:rsidRPr="006F6486">
        <w:t xml:space="preserve">Transportstyrelsen har </w:t>
      </w:r>
      <w:r w:rsidR="00322C55">
        <w:t>genomfört ett omfattande utvecklingsarbete</w:t>
      </w:r>
      <w:r w:rsidRPr="006F6486">
        <w:t xml:space="preserve"> för att öka sin kompetens </w:t>
      </w:r>
      <w:r w:rsidR="006F6486" w:rsidRPr="006F6486">
        <w:t>kring</w:t>
      </w:r>
      <w:r w:rsidRPr="006F6486">
        <w:t xml:space="preserve"> identitetskontroller och förbättra sin hantering av </w:t>
      </w:r>
      <w:r w:rsidRPr="006F6486">
        <w:lastRenderedPageBreak/>
        <w:t xml:space="preserve">samordningsnummer. </w:t>
      </w:r>
      <w:r w:rsidR="00322C55">
        <w:t xml:space="preserve">Avslagen har ökat rejält. </w:t>
      </w:r>
      <w:r w:rsidRPr="006F6486">
        <w:t xml:space="preserve">Om en köpares identitet inte kan styrkas registreras inte ägarbytet. </w:t>
      </w:r>
    </w:p>
    <w:p w14:paraId="23BDBCBF" w14:textId="18DAFC39" w:rsidR="00B4415A" w:rsidRDefault="00A04590" w:rsidP="0012326A">
      <w:r>
        <w:t xml:space="preserve">Regeringen arbetar med att </w:t>
      </w:r>
      <w:r w:rsidR="001537DE">
        <w:t xml:space="preserve">förändra och förstärka systemet med samordningsnummer. Regeringen beslutade </w:t>
      </w:r>
      <w:r w:rsidR="00B4415A">
        <w:t xml:space="preserve">den 5 september 2019 om </w:t>
      </w:r>
      <w:r w:rsidR="006F6486" w:rsidRPr="006F6486">
        <w:t>kommittédirektive</w:t>
      </w:r>
      <w:r w:rsidR="00B4415A">
        <w:t>t</w:t>
      </w:r>
      <w:r w:rsidR="006F6486" w:rsidRPr="006F6486">
        <w:t xml:space="preserve"> Åtgärder för att minska fel i </w:t>
      </w:r>
      <w:r w:rsidR="005768FC">
        <w:t>folk</w:t>
      </w:r>
      <w:r w:rsidR="006F6486" w:rsidRPr="006F6486">
        <w:t xml:space="preserve">bokföringen (dir. 2019:54). En särskild utredare har bland annat fått i uppdrag att </w:t>
      </w:r>
      <w:r w:rsidR="00B4415A">
        <w:t xml:space="preserve">lämna förslag till ett säkrare system för samordningsnummer i syfte att tillgodose behovet för både enskilda och andra aktörer av en tillförlitlig och användbar identitetsbeteckning för personer som inte är eller har varit folkbokförda. </w:t>
      </w:r>
      <w:r w:rsidR="00D9639F">
        <w:t xml:space="preserve">Parallellt med utredningens uppdrag pågår även ett arbete inom Regeringskansliet som syftar till att skyndsamt åtgärda vissa brister i systemet </w:t>
      </w:r>
      <w:r w:rsidR="00D13B8B">
        <w:t>med</w:t>
      </w:r>
      <w:r w:rsidR="00D9639F">
        <w:t xml:space="preserve"> samordningsnummer</w:t>
      </w:r>
      <w:r w:rsidR="00D13B8B">
        <w:t>.</w:t>
      </w:r>
      <w:r w:rsidR="00322C55">
        <w:t xml:space="preserve"> Utredningen ligger under Finansdepartementet.</w:t>
      </w:r>
    </w:p>
    <w:p w14:paraId="32F3D4B7" w14:textId="2A940158" w:rsidR="00322C55" w:rsidRDefault="00322C55" w:rsidP="0012326A">
      <w:r>
        <w:t>Regeringen har också tillsatt en utredning som utreder möjligheten att kunna begränsa antalet fordon en person kan äga om denn</w:t>
      </w:r>
      <w:r w:rsidR="001F65C5">
        <w:t>e</w:t>
      </w:r>
      <w:r>
        <w:t xml:space="preserve"> har omfattande fordonsrelaterade skulder eller har en stor mängd fordon registrerade på sig. Den frågan har bäring på att stoppa bilmålvakter. </w:t>
      </w:r>
    </w:p>
    <w:p w14:paraId="40FEB33E" w14:textId="77777777" w:rsidR="005B13A1" w:rsidRDefault="00B4415A" w:rsidP="0078150E">
      <w:r>
        <w:t>J</w:t>
      </w:r>
      <w:r w:rsidR="003E623C">
        <w:t>ag</w:t>
      </w:r>
      <w:r w:rsidR="00355557">
        <w:t xml:space="preserve"> </w:t>
      </w:r>
      <w:r w:rsidR="003E623C">
        <w:t xml:space="preserve">kommer givetvis att </w:t>
      </w:r>
      <w:r w:rsidR="0078150E">
        <w:t xml:space="preserve">fortsatt </w:t>
      </w:r>
      <w:r w:rsidR="003E623C">
        <w:t>följa dessa frågor</w:t>
      </w:r>
      <w:r w:rsidR="0078150E">
        <w:t xml:space="preserve">. </w:t>
      </w:r>
      <w:r w:rsidR="0012326A" w:rsidRPr="006F6486">
        <w:t> </w:t>
      </w:r>
    </w:p>
    <w:p w14:paraId="062F32C9" w14:textId="77777777" w:rsidR="00C54802" w:rsidRDefault="00C54802" w:rsidP="002749F7">
      <w:pPr>
        <w:pStyle w:val="Brdtext"/>
      </w:pPr>
    </w:p>
    <w:p w14:paraId="5BBBF3A7" w14:textId="77777777" w:rsidR="00C54802" w:rsidRDefault="00C54802" w:rsidP="006A12F1">
      <w:pPr>
        <w:pStyle w:val="Brdtext"/>
      </w:pPr>
      <w:r>
        <w:t xml:space="preserve">Stockholm den </w:t>
      </w:r>
      <w:sdt>
        <w:sdtPr>
          <w:id w:val="-1225218591"/>
          <w:placeholder>
            <w:docPart w:val="D4C4AEC5F22846A1801E211795FD6A3B"/>
          </w:placeholder>
          <w:dataBinding w:prefixMappings="xmlns:ns0='http://lp/documentinfo/RK' " w:xpath="/ns0:DocumentInfo[1]/ns0:BaseInfo[1]/ns0:HeaderDate[1]" w:storeItemID="{759D209F-B3BE-4CD3-BD40-62DE442B099B}"/>
          <w:date w:fullDate="2019-12-11T00:00:00Z">
            <w:dateFormat w:val="d MMMM yyyy"/>
            <w:lid w:val="sv-SE"/>
            <w:storeMappedDataAs w:val="dateTime"/>
            <w:calendar w:val="gregorian"/>
          </w:date>
        </w:sdtPr>
        <w:sdtEndPr/>
        <w:sdtContent>
          <w:r w:rsidR="0012326A">
            <w:t>11 december 2019</w:t>
          </w:r>
        </w:sdtContent>
      </w:sdt>
    </w:p>
    <w:p w14:paraId="547F3511" w14:textId="77777777" w:rsidR="00C54802" w:rsidRDefault="00C54802" w:rsidP="004E7A8F">
      <w:pPr>
        <w:pStyle w:val="Brdtextutanavstnd"/>
      </w:pPr>
    </w:p>
    <w:p w14:paraId="2F23C07E" w14:textId="77777777" w:rsidR="00C54802" w:rsidRDefault="00C54802" w:rsidP="004E7A8F">
      <w:pPr>
        <w:pStyle w:val="Brdtextutanavstnd"/>
      </w:pPr>
    </w:p>
    <w:p w14:paraId="099C6A28" w14:textId="77777777" w:rsidR="00C54802" w:rsidRDefault="00C54802" w:rsidP="004E7A8F">
      <w:pPr>
        <w:pStyle w:val="Brdtextutanavstnd"/>
      </w:pPr>
    </w:p>
    <w:sdt>
      <w:sdtPr>
        <w:alias w:val="Klicka på listpilen"/>
        <w:tag w:val="run-loadAllMinistersFromDep_delete"/>
        <w:id w:val="-122627287"/>
        <w:placeholder>
          <w:docPart w:val="5B52DDFF8EB24C65B11D99B41983F19F"/>
        </w:placeholder>
        <w:dataBinding w:prefixMappings="xmlns:ns0='http://lp/documentinfo/RK' " w:xpath="/ns0:DocumentInfo[1]/ns0:BaseInfo[1]/ns0:TopSender[1]" w:storeItemID="{759D209F-B3BE-4CD3-BD40-62DE442B099B}"/>
        <w:comboBox w:lastValue="Infrastrukturministern">
          <w:listItem w:displayText="Tomas Eneroth" w:value="Infrastrukturministern"/>
          <w:listItem w:displayText="Anders Ygeman" w:value="Energi- och digitaliseringsministern"/>
        </w:comboBox>
      </w:sdtPr>
      <w:sdtEndPr/>
      <w:sdtContent>
        <w:p w14:paraId="50A145D7" w14:textId="77777777" w:rsidR="00C54802" w:rsidRDefault="00C54802" w:rsidP="00422A41">
          <w:pPr>
            <w:pStyle w:val="Brdtext"/>
          </w:pPr>
          <w:r>
            <w:t>Tomas Eneroth</w:t>
          </w:r>
        </w:p>
      </w:sdtContent>
    </w:sdt>
    <w:p w14:paraId="5601239E" w14:textId="77777777" w:rsidR="00551191" w:rsidRPr="00DB48AB" w:rsidRDefault="00551191" w:rsidP="00DB48AB">
      <w:pPr>
        <w:pStyle w:val="Brdtext"/>
      </w:pPr>
    </w:p>
    <w:sectPr w:rsidR="00551191" w:rsidRPr="00DB48AB"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EC6A6" w14:textId="77777777" w:rsidR="00A27AB3" w:rsidRDefault="00A27AB3" w:rsidP="00A87A54">
      <w:pPr>
        <w:spacing w:after="0" w:line="240" w:lineRule="auto"/>
      </w:pPr>
      <w:r>
        <w:separator/>
      </w:r>
    </w:p>
  </w:endnote>
  <w:endnote w:type="continuationSeparator" w:id="0">
    <w:p w14:paraId="1B562F51" w14:textId="77777777" w:rsidR="00A27AB3" w:rsidRDefault="00A27AB3"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B2079" w14:textId="77777777" w:rsidR="00261539" w:rsidRDefault="0026153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E5D2710" w14:textId="77777777" w:rsidTr="006A26EC">
      <w:trPr>
        <w:trHeight w:val="227"/>
        <w:jc w:val="right"/>
      </w:trPr>
      <w:tc>
        <w:tcPr>
          <w:tcW w:w="708" w:type="dxa"/>
          <w:vAlign w:val="bottom"/>
        </w:tcPr>
        <w:p w14:paraId="46726A19"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7471EE75" w14:textId="77777777" w:rsidTr="006A26EC">
      <w:trPr>
        <w:trHeight w:val="850"/>
        <w:jc w:val="right"/>
      </w:trPr>
      <w:tc>
        <w:tcPr>
          <w:tcW w:w="708" w:type="dxa"/>
          <w:vAlign w:val="bottom"/>
        </w:tcPr>
        <w:p w14:paraId="46B04C75" w14:textId="77777777" w:rsidR="005606BC" w:rsidRPr="00347E11" w:rsidRDefault="005606BC" w:rsidP="005606BC">
          <w:pPr>
            <w:pStyle w:val="Sidfot"/>
            <w:spacing w:line="276" w:lineRule="auto"/>
            <w:jc w:val="right"/>
          </w:pPr>
        </w:p>
      </w:tc>
    </w:tr>
  </w:tbl>
  <w:p w14:paraId="51D5E30F"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7F5E341" w14:textId="77777777" w:rsidTr="001F4302">
      <w:trPr>
        <w:trHeight w:val="510"/>
      </w:trPr>
      <w:tc>
        <w:tcPr>
          <w:tcW w:w="8525" w:type="dxa"/>
          <w:gridSpan w:val="2"/>
          <w:vAlign w:val="bottom"/>
        </w:tcPr>
        <w:p w14:paraId="42A2BB3D" w14:textId="77777777" w:rsidR="00347E11" w:rsidRPr="00347E11" w:rsidRDefault="00347E11" w:rsidP="00347E11">
          <w:pPr>
            <w:pStyle w:val="Sidfot"/>
            <w:rPr>
              <w:sz w:val="8"/>
            </w:rPr>
          </w:pPr>
        </w:p>
      </w:tc>
    </w:tr>
    <w:tr w:rsidR="00093408" w:rsidRPr="00EE3C0F" w14:paraId="7962223D" w14:textId="77777777" w:rsidTr="00C26068">
      <w:trPr>
        <w:trHeight w:val="227"/>
      </w:trPr>
      <w:tc>
        <w:tcPr>
          <w:tcW w:w="4074" w:type="dxa"/>
        </w:tcPr>
        <w:p w14:paraId="2F1C3B7C" w14:textId="77777777" w:rsidR="00347E11" w:rsidRPr="00F53AEA" w:rsidRDefault="00347E11" w:rsidP="00C26068">
          <w:pPr>
            <w:pStyle w:val="Sidfot"/>
            <w:spacing w:line="276" w:lineRule="auto"/>
          </w:pPr>
        </w:p>
      </w:tc>
      <w:tc>
        <w:tcPr>
          <w:tcW w:w="4451" w:type="dxa"/>
        </w:tcPr>
        <w:p w14:paraId="6922DC16" w14:textId="77777777" w:rsidR="00093408" w:rsidRPr="00F53AEA" w:rsidRDefault="00093408" w:rsidP="00F53AEA">
          <w:pPr>
            <w:pStyle w:val="Sidfot"/>
            <w:spacing w:line="276" w:lineRule="auto"/>
          </w:pPr>
        </w:p>
      </w:tc>
    </w:tr>
  </w:tbl>
  <w:p w14:paraId="44C86DBA"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E3D50" w14:textId="77777777" w:rsidR="00A27AB3" w:rsidRDefault="00A27AB3" w:rsidP="00A87A54">
      <w:pPr>
        <w:spacing w:after="0" w:line="240" w:lineRule="auto"/>
      </w:pPr>
      <w:r>
        <w:separator/>
      </w:r>
    </w:p>
  </w:footnote>
  <w:footnote w:type="continuationSeparator" w:id="0">
    <w:p w14:paraId="10705D50" w14:textId="77777777" w:rsidR="00A27AB3" w:rsidRDefault="00A27AB3"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51FE2" w14:textId="77777777" w:rsidR="00261539" w:rsidRDefault="0026153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ABC3D" w14:textId="77777777" w:rsidR="00261539" w:rsidRDefault="00261539">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5215B5" w14:paraId="0D66ECD6" w14:textId="77777777" w:rsidTr="00C93EBA">
      <w:trPr>
        <w:trHeight w:val="227"/>
      </w:trPr>
      <w:tc>
        <w:tcPr>
          <w:tcW w:w="5534" w:type="dxa"/>
        </w:tcPr>
        <w:p w14:paraId="32774813" w14:textId="77777777" w:rsidR="005215B5" w:rsidRPr="007D73AB" w:rsidRDefault="005215B5">
          <w:pPr>
            <w:pStyle w:val="Sidhuvud"/>
          </w:pPr>
        </w:p>
      </w:tc>
      <w:tc>
        <w:tcPr>
          <w:tcW w:w="3170" w:type="dxa"/>
          <w:vAlign w:val="bottom"/>
        </w:tcPr>
        <w:p w14:paraId="2514D619" w14:textId="77777777" w:rsidR="005215B5" w:rsidRPr="007D73AB" w:rsidRDefault="005215B5" w:rsidP="00340DE0">
          <w:pPr>
            <w:pStyle w:val="Sidhuvud"/>
          </w:pPr>
        </w:p>
      </w:tc>
      <w:tc>
        <w:tcPr>
          <w:tcW w:w="1134" w:type="dxa"/>
        </w:tcPr>
        <w:p w14:paraId="2B6644B7" w14:textId="77777777" w:rsidR="005215B5" w:rsidRDefault="005215B5" w:rsidP="005A703A">
          <w:pPr>
            <w:pStyle w:val="Sidhuvud"/>
          </w:pPr>
        </w:p>
      </w:tc>
    </w:tr>
    <w:tr w:rsidR="005215B5" w14:paraId="5DC57227" w14:textId="77777777" w:rsidTr="00C93EBA">
      <w:trPr>
        <w:trHeight w:val="1928"/>
      </w:trPr>
      <w:tc>
        <w:tcPr>
          <w:tcW w:w="5534" w:type="dxa"/>
        </w:tcPr>
        <w:p w14:paraId="409884BD" w14:textId="77777777" w:rsidR="005215B5" w:rsidRPr="00340DE0" w:rsidRDefault="005215B5" w:rsidP="00340DE0">
          <w:pPr>
            <w:pStyle w:val="Sidhuvud"/>
          </w:pPr>
          <w:r>
            <w:rPr>
              <w:noProof/>
            </w:rPr>
            <w:drawing>
              <wp:inline distT="0" distB="0" distL="0" distR="0" wp14:anchorId="6590384B" wp14:editId="68CC6FE8">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36292CF0" w14:textId="77777777" w:rsidR="005215B5" w:rsidRPr="00710A6C" w:rsidRDefault="005215B5" w:rsidP="00EE3C0F">
          <w:pPr>
            <w:pStyle w:val="Sidhuvud"/>
            <w:rPr>
              <w:b/>
            </w:rPr>
          </w:pPr>
        </w:p>
        <w:p w14:paraId="64ADCAB4" w14:textId="77777777" w:rsidR="005215B5" w:rsidRDefault="005215B5" w:rsidP="00EE3C0F">
          <w:pPr>
            <w:pStyle w:val="Sidhuvud"/>
          </w:pPr>
        </w:p>
        <w:p w14:paraId="7A463B38" w14:textId="77777777" w:rsidR="005215B5" w:rsidRDefault="005215B5" w:rsidP="00EE3C0F">
          <w:pPr>
            <w:pStyle w:val="Sidhuvud"/>
          </w:pPr>
        </w:p>
        <w:p w14:paraId="735ADFC2" w14:textId="77777777" w:rsidR="005215B5" w:rsidRDefault="005215B5" w:rsidP="00EE3C0F">
          <w:pPr>
            <w:pStyle w:val="Sidhuvud"/>
          </w:pPr>
        </w:p>
        <w:sdt>
          <w:sdtPr>
            <w:alias w:val="Dnr"/>
            <w:tag w:val="ccRKShow_Dnr"/>
            <w:id w:val="-829283628"/>
            <w:placeholder>
              <w:docPart w:val="8F30708B1ACB435FA057B5904B8537CC"/>
            </w:placeholder>
            <w:dataBinding w:prefixMappings="xmlns:ns0='http://lp/documentinfo/RK' " w:xpath="/ns0:DocumentInfo[1]/ns0:BaseInfo[1]/ns0:Dnr[1]" w:storeItemID="{759D209F-B3BE-4CD3-BD40-62DE442B099B}"/>
            <w:text/>
          </w:sdtPr>
          <w:sdtEndPr/>
          <w:sdtContent>
            <w:p w14:paraId="0046FE9B" w14:textId="1167964D" w:rsidR="005215B5" w:rsidRDefault="00BD2708" w:rsidP="00EE3C0F">
              <w:pPr>
                <w:pStyle w:val="Sidhuvud"/>
              </w:pPr>
              <w:r>
                <w:t>I2019/03213/US</w:t>
              </w:r>
            </w:p>
          </w:sdtContent>
        </w:sdt>
        <w:sdt>
          <w:sdtPr>
            <w:alias w:val="DocNumber"/>
            <w:tag w:val="DocNumber"/>
            <w:id w:val="1726028884"/>
            <w:placeholder>
              <w:docPart w:val="0F9BF8EFC4D043528E38726F453E19D4"/>
            </w:placeholder>
            <w:showingPlcHdr/>
            <w:dataBinding w:prefixMappings="xmlns:ns0='http://lp/documentinfo/RK' " w:xpath="/ns0:DocumentInfo[1]/ns0:BaseInfo[1]/ns0:DocNumber[1]" w:storeItemID="{759D209F-B3BE-4CD3-BD40-62DE442B099B}"/>
            <w:text/>
          </w:sdtPr>
          <w:sdtEndPr/>
          <w:sdtContent>
            <w:p w14:paraId="3EA22DCA" w14:textId="77777777" w:rsidR="005215B5" w:rsidRDefault="005215B5" w:rsidP="00EE3C0F">
              <w:pPr>
                <w:pStyle w:val="Sidhuvud"/>
              </w:pPr>
              <w:r>
                <w:rPr>
                  <w:rStyle w:val="Platshllartext"/>
                </w:rPr>
                <w:t xml:space="preserve"> </w:t>
              </w:r>
            </w:p>
          </w:sdtContent>
        </w:sdt>
        <w:p w14:paraId="6EC38209" w14:textId="77777777" w:rsidR="005215B5" w:rsidRDefault="005215B5" w:rsidP="00EE3C0F">
          <w:pPr>
            <w:pStyle w:val="Sidhuvud"/>
          </w:pPr>
        </w:p>
      </w:tc>
      <w:tc>
        <w:tcPr>
          <w:tcW w:w="1134" w:type="dxa"/>
        </w:tcPr>
        <w:p w14:paraId="5D6091D2" w14:textId="77777777" w:rsidR="005215B5" w:rsidRDefault="005215B5" w:rsidP="0094502D">
          <w:pPr>
            <w:pStyle w:val="Sidhuvud"/>
          </w:pPr>
        </w:p>
        <w:p w14:paraId="5CC71D8C" w14:textId="77777777" w:rsidR="005215B5" w:rsidRPr="0094502D" w:rsidRDefault="005215B5" w:rsidP="00EC71A6">
          <w:pPr>
            <w:pStyle w:val="Sidhuvud"/>
          </w:pPr>
        </w:p>
      </w:tc>
    </w:tr>
    <w:tr w:rsidR="005215B5" w14:paraId="5227551C" w14:textId="77777777" w:rsidTr="00C93EBA">
      <w:trPr>
        <w:trHeight w:val="2268"/>
      </w:trPr>
      <w:tc>
        <w:tcPr>
          <w:tcW w:w="5534" w:type="dxa"/>
          <w:tcMar>
            <w:right w:w="1134" w:type="dxa"/>
          </w:tcMar>
        </w:tcPr>
        <w:sdt>
          <w:sdtPr>
            <w:rPr>
              <w:b/>
            </w:rPr>
            <w:alias w:val="SenderText"/>
            <w:tag w:val="ccRKShow_SenderText"/>
            <w:id w:val="1374046025"/>
            <w:placeholder>
              <w:docPart w:val="931990A8AAED44B2B15345C68BDC3242"/>
            </w:placeholder>
          </w:sdtPr>
          <w:sdtEndPr>
            <w:rPr>
              <w:b w:val="0"/>
            </w:rPr>
          </w:sdtEndPr>
          <w:sdtContent>
            <w:p w14:paraId="7AB92A64" w14:textId="77777777" w:rsidR="00C54802" w:rsidRPr="00C54802" w:rsidRDefault="00C54802" w:rsidP="00340DE0">
              <w:pPr>
                <w:pStyle w:val="Sidhuvud"/>
                <w:rPr>
                  <w:b/>
                </w:rPr>
              </w:pPr>
              <w:r w:rsidRPr="00C54802">
                <w:rPr>
                  <w:b/>
                </w:rPr>
                <w:t>Infrastrukturdepartementet</w:t>
              </w:r>
            </w:p>
            <w:p w14:paraId="1C268445" w14:textId="77777777" w:rsidR="00BD2708" w:rsidRDefault="00C54802" w:rsidP="00340DE0">
              <w:pPr>
                <w:pStyle w:val="Sidhuvud"/>
              </w:pPr>
              <w:r w:rsidRPr="00C54802">
                <w:t>Infrastrukturministern</w:t>
              </w:r>
            </w:p>
            <w:p w14:paraId="631B52C3" w14:textId="77777777" w:rsidR="00BD2708" w:rsidRDefault="00BD2708" w:rsidP="00340DE0">
              <w:pPr>
                <w:pStyle w:val="Sidhuvud"/>
              </w:pPr>
            </w:p>
            <w:p w14:paraId="64C7D1F9" w14:textId="77777777" w:rsidR="00BD2708" w:rsidRDefault="00BD2708" w:rsidP="00340DE0">
              <w:pPr>
                <w:pStyle w:val="Sidhuvud"/>
              </w:pPr>
            </w:p>
            <w:p w14:paraId="058C5B77" w14:textId="77777777" w:rsidR="00BD2708" w:rsidRDefault="00BD2708" w:rsidP="00340DE0">
              <w:pPr>
                <w:pStyle w:val="Sidhuvud"/>
              </w:pPr>
            </w:p>
            <w:p w14:paraId="11F7A83C" w14:textId="3FAB3269" w:rsidR="00BE5776" w:rsidRDefault="00AD73EF" w:rsidP="00340DE0">
              <w:pPr>
                <w:pStyle w:val="Sidhuvud"/>
              </w:pPr>
            </w:p>
          </w:sdtContent>
        </w:sdt>
        <w:p w14:paraId="2C9C3192" w14:textId="7346A529" w:rsidR="00BE5776" w:rsidRPr="00340DE0" w:rsidRDefault="00BE5776" w:rsidP="00340DE0">
          <w:pPr>
            <w:pStyle w:val="Sidhuvud"/>
          </w:pPr>
        </w:p>
      </w:tc>
      <w:sdt>
        <w:sdtPr>
          <w:alias w:val="Recipient"/>
          <w:tag w:val="ccRKShow_Recipient"/>
          <w:id w:val="-28344517"/>
          <w:placeholder>
            <w:docPart w:val="D54EBF125B76443689E3AEF68B66481B"/>
          </w:placeholder>
          <w:dataBinding w:prefixMappings="xmlns:ns0='http://lp/documentinfo/RK' " w:xpath="/ns0:DocumentInfo[1]/ns0:BaseInfo[1]/ns0:Recipient[1]" w:storeItemID="{759D209F-B3BE-4CD3-BD40-62DE442B099B}"/>
          <w:text w:multiLine="1"/>
        </w:sdtPr>
        <w:sdtEndPr/>
        <w:sdtContent>
          <w:tc>
            <w:tcPr>
              <w:tcW w:w="3170" w:type="dxa"/>
            </w:tcPr>
            <w:p w14:paraId="7F266F99" w14:textId="77777777" w:rsidR="005215B5" w:rsidRDefault="005215B5" w:rsidP="00547B89">
              <w:pPr>
                <w:pStyle w:val="Sidhuvud"/>
              </w:pPr>
              <w:r>
                <w:t>Till riksdagen</w:t>
              </w:r>
            </w:p>
          </w:tc>
        </w:sdtContent>
      </w:sdt>
      <w:tc>
        <w:tcPr>
          <w:tcW w:w="1134" w:type="dxa"/>
        </w:tcPr>
        <w:p w14:paraId="00943E51" w14:textId="77777777" w:rsidR="005215B5" w:rsidRDefault="005215B5" w:rsidP="003E6020">
          <w:pPr>
            <w:pStyle w:val="Sidhuvud"/>
          </w:pPr>
        </w:p>
      </w:tc>
    </w:tr>
  </w:tbl>
  <w:p w14:paraId="49F8E90A"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5B5"/>
    <w:rsid w:val="00000290"/>
    <w:rsid w:val="00001068"/>
    <w:rsid w:val="0000412C"/>
    <w:rsid w:val="00004D5C"/>
    <w:rsid w:val="00005F68"/>
    <w:rsid w:val="00006CA7"/>
    <w:rsid w:val="000128EB"/>
    <w:rsid w:val="00012B00"/>
    <w:rsid w:val="00014EF6"/>
    <w:rsid w:val="00016730"/>
    <w:rsid w:val="00017197"/>
    <w:rsid w:val="0001725B"/>
    <w:rsid w:val="000203B0"/>
    <w:rsid w:val="000241FA"/>
    <w:rsid w:val="00025992"/>
    <w:rsid w:val="00026711"/>
    <w:rsid w:val="0002687F"/>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4B85"/>
    <w:rsid w:val="001055DA"/>
    <w:rsid w:val="00106F29"/>
    <w:rsid w:val="00110D2A"/>
    <w:rsid w:val="00113168"/>
    <w:rsid w:val="0011413E"/>
    <w:rsid w:val="00116BC4"/>
    <w:rsid w:val="0012033A"/>
    <w:rsid w:val="00121002"/>
    <w:rsid w:val="00121EA2"/>
    <w:rsid w:val="00121FFC"/>
    <w:rsid w:val="00122D16"/>
    <w:rsid w:val="0012326A"/>
    <w:rsid w:val="0012582E"/>
    <w:rsid w:val="00125B5E"/>
    <w:rsid w:val="00126E6B"/>
    <w:rsid w:val="00130EC3"/>
    <w:rsid w:val="001318F5"/>
    <w:rsid w:val="001331B1"/>
    <w:rsid w:val="00134837"/>
    <w:rsid w:val="00135111"/>
    <w:rsid w:val="001428E2"/>
    <w:rsid w:val="00151330"/>
    <w:rsid w:val="001537DE"/>
    <w:rsid w:val="0016294F"/>
    <w:rsid w:val="00167FA8"/>
    <w:rsid w:val="0017099B"/>
    <w:rsid w:val="00170CE4"/>
    <w:rsid w:val="00170E3E"/>
    <w:rsid w:val="0017300E"/>
    <w:rsid w:val="00173126"/>
    <w:rsid w:val="00176A26"/>
    <w:rsid w:val="001774F8"/>
    <w:rsid w:val="00177E2E"/>
    <w:rsid w:val="00180BE1"/>
    <w:rsid w:val="001813DF"/>
    <w:rsid w:val="00182177"/>
    <w:rsid w:val="00187E1F"/>
    <w:rsid w:val="0019051C"/>
    <w:rsid w:val="0019127B"/>
    <w:rsid w:val="00192350"/>
    <w:rsid w:val="00192E34"/>
    <w:rsid w:val="0019308B"/>
    <w:rsid w:val="001941B9"/>
    <w:rsid w:val="00196C02"/>
    <w:rsid w:val="00197A8A"/>
    <w:rsid w:val="001A1B33"/>
    <w:rsid w:val="001A2A61"/>
    <w:rsid w:val="001B4824"/>
    <w:rsid w:val="001C1C7D"/>
    <w:rsid w:val="001C202C"/>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5C5"/>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63B1"/>
    <w:rsid w:val="00237147"/>
    <w:rsid w:val="00242AD1"/>
    <w:rsid w:val="0024412C"/>
    <w:rsid w:val="00260D2D"/>
    <w:rsid w:val="00261539"/>
    <w:rsid w:val="00261975"/>
    <w:rsid w:val="00262098"/>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096D"/>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2C55"/>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55557"/>
    <w:rsid w:val="00365461"/>
    <w:rsid w:val="00370311"/>
    <w:rsid w:val="00380663"/>
    <w:rsid w:val="0038534A"/>
    <w:rsid w:val="003853E3"/>
    <w:rsid w:val="0038587E"/>
    <w:rsid w:val="0039047B"/>
    <w:rsid w:val="00392ED4"/>
    <w:rsid w:val="00393680"/>
    <w:rsid w:val="00394D4C"/>
    <w:rsid w:val="00395D9F"/>
    <w:rsid w:val="003A1315"/>
    <w:rsid w:val="003A2E73"/>
    <w:rsid w:val="003A3071"/>
    <w:rsid w:val="003A3A54"/>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E623C"/>
    <w:rsid w:val="003F1F1F"/>
    <w:rsid w:val="003F299F"/>
    <w:rsid w:val="003F2F1D"/>
    <w:rsid w:val="003F59B4"/>
    <w:rsid w:val="003F6B92"/>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BAD"/>
    <w:rsid w:val="00464CA1"/>
    <w:rsid w:val="00464F94"/>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3C62"/>
    <w:rsid w:val="004D766C"/>
    <w:rsid w:val="004E0FA8"/>
    <w:rsid w:val="004E1DE3"/>
    <w:rsid w:val="004E251B"/>
    <w:rsid w:val="004E25CD"/>
    <w:rsid w:val="004E2A4B"/>
    <w:rsid w:val="004E3678"/>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15B5"/>
    <w:rsid w:val="00526AEB"/>
    <w:rsid w:val="005302E0"/>
    <w:rsid w:val="005371BB"/>
    <w:rsid w:val="00544738"/>
    <w:rsid w:val="005456E4"/>
    <w:rsid w:val="00547B89"/>
    <w:rsid w:val="00551191"/>
    <w:rsid w:val="005568AF"/>
    <w:rsid w:val="00556AF5"/>
    <w:rsid w:val="005606BC"/>
    <w:rsid w:val="00563E73"/>
    <w:rsid w:val="0056426C"/>
    <w:rsid w:val="00565792"/>
    <w:rsid w:val="00567799"/>
    <w:rsid w:val="005710DE"/>
    <w:rsid w:val="00571A0B"/>
    <w:rsid w:val="00573DFD"/>
    <w:rsid w:val="005747D0"/>
    <w:rsid w:val="005768FC"/>
    <w:rsid w:val="005827D5"/>
    <w:rsid w:val="00582918"/>
    <w:rsid w:val="005849E3"/>
    <w:rsid w:val="005850D7"/>
    <w:rsid w:val="0058522F"/>
    <w:rsid w:val="00586266"/>
    <w:rsid w:val="00595EDE"/>
    <w:rsid w:val="00596E2B"/>
    <w:rsid w:val="005A0CBA"/>
    <w:rsid w:val="005A2022"/>
    <w:rsid w:val="005A25BB"/>
    <w:rsid w:val="005A3272"/>
    <w:rsid w:val="005A5193"/>
    <w:rsid w:val="005A6034"/>
    <w:rsid w:val="005A7AC1"/>
    <w:rsid w:val="005B115A"/>
    <w:rsid w:val="005B13A1"/>
    <w:rsid w:val="005B537F"/>
    <w:rsid w:val="005C120D"/>
    <w:rsid w:val="005C15B3"/>
    <w:rsid w:val="005C6F80"/>
    <w:rsid w:val="005D07C2"/>
    <w:rsid w:val="005D0DBB"/>
    <w:rsid w:val="005D1F8A"/>
    <w:rsid w:val="005E2F29"/>
    <w:rsid w:val="005E400D"/>
    <w:rsid w:val="005E4E79"/>
    <w:rsid w:val="005E5CE7"/>
    <w:rsid w:val="005E790C"/>
    <w:rsid w:val="005F08C5"/>
    <w:rsid w:val="005F134A"/>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5A51"/>
    <w:rsid w:val="00647FD7"/>
    <w:rsid w:val="00650080"/>
    <w:rsid w:val="00651F17"/>
    <w:rsid w:val="0065382D"/>
    <w:rsid w:val="00654B4D"/>
    <w:rsid w:val="0065559D"/>
    <w:rsid w:val="00655A40"/>
    <w:rsid w:val="00657189"/>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6F6486"/>
    <w:rsid w:val="007006F6"/>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0E"/>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5E3B"/>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467F4"/>
    <w:rsid w:val="008504F6"/>
    <w:rsid w:val="0085240E"/>
    <w:rsid w:val="00852484"/>
    <w:rsid w:val="008573B9"/>
    <w:rsid w:val="0085782D"/>
    <w:rsid w:val="00863BB7"/>
    <w:rsid w:val="008730FD"/>
    <w:rsid w:val="00873DA1"/>
    <w:rsid w:val="00875DDD"/>
    <w:rsid w:val="00877D87"/>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4681"/>
    <w:rsid w:val="00935814"/>
    <w:rsid w:val="0094502D"/>
    <w:rsid w:val="00946561"/>
    <w:rsid w:val="00946B39"/>
    <w:rsid w:val="00947013"/>
    <w:rsid w:val="0095062C"/>
    <w:rsid w:val="00963209"/>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04590"/>
    <w:rsid w:val="00A12A69"/>
    <w:rsid w:val="00A2019A"/>
    <w:rsid w:val="00A23493"/>
    <w:rsid w:val="00A2416A"/>
    <w:rsid w:val="00A27AB3"/>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5CBE"/>
    <w:rsid w:val="00AB6313"/>
    <w:rsid w:val="00AB71DD"/>
    <w:rsid w:val="00AC15C5"/>
    <w:rsid w:val="00AD0E75"/>
    <w:rsid w:val="00AD73EF"/>
    <w:rsid w:val="00AE77EB"/>
    <w:rsid w:val="00AE7BD8"/>
    <w:rsid w:val="00AE7D02"/>
    <w:rsid w:val="00AF0BB7"/>
    <w:rsid w:val="00AF0BDE"/>
    <w:rsid w:val="00AF0EDE"/>
    <w:rsid w:val="00AF4853"/>
    <w:rsid w:val="00AF53B9"/>
    <w:rsid w:val="00B00702"/>
    <w:rsid w:val="00B0110B"/>
    <w:rsid w:val="00B0234E"/>
    <w:rsid w:val="00B06751"/>
    <w:rsid w:val="00B07931"/>
    <w:rsid w:val="00B149E2"/>
    <w:rsid w:val="00B2169D"/>
    <w:rsid w:val="00B21CBB"/>
    <w:rsid w:val="00B244FD"/>
    <w:rsid w:val="00B25939"/>
    <w:rsid w:val="00B2606D"/>
    <w:rsid w:val="00B263C0"/>
    <w:rsid w:val="00B26CB7"/>
    <w:rsid w:val="00B316CA"/>
    <w:rsid w:val="00B31BFB"/>
    <w:rsid w:val="00B3528F"/>
    <w:rsid w:val="00B357AB"/>
    <w:rsid w:val="00B41704"/>
    <w:rsid w:val="00B41F72"/>
    <w:rsid w:val="00B4415A"/>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5FB"/>
    <w:rsid w:val="00B84E2D"/>
    <w:rsid w:val="00B8746A"/>
    <w:rsid w:val="00B927C9"/>
    <w:rsid w:val="00B96EFA"/>
    <w:rsid w:val="00B97CCF"/>
    <w:rsid w:val="00BA61AC"/>
    <w:rsid w:val="00BB17B0"/>
    <w:rsid w:val="00BB28BF"/>
    <w:rsid w:val="00BB2F42"/>
    <w:rsid w:val="00BB425A"/>
    <w:rsid w:val="00BB4AC0"/>
    <w:rsid w:val="00BB5683"/>
    <w:rsid w:val="00BC112B"/>
    <w:rsid w:val="00BC17DF"/>
    <w:rsid w:val="00BC6832"/>
    <w:rsid w:val="00BD0826"/>
    <w:rsid w:val="00BD15AB"/>
    <w:rsid w:val="00BD181D"/>
    <w:rsid w:val="00BD2708"/>
    <w:rsid w:val="00BD4D7E"/>
    <w:rsid w:val="00BE0567"/>
    <w:rsid w:val="00BE18F0"/>
    <w:rsid w:val="00BE1BAF"/>
    <w:rsid w:val="00BE302F"/>
    <w:rsid w:val="00BE3210"/>
    <w:rsid w:val="00BE350E"/>
    <w:rsid w:val="00BE3E56"/>
    <w:rsid w:val="00BE4BF7"/>
    <w:rsid w:val="00BE5776"/>
    <w:rsid w:val="00BE62F6"/>
    <w:rsid w:val="00BE638E"/>
    <w:rsid w:val="00BF27B2"/>
    <w:rsid w:val="00BF4F06"/>
    <w:rsid w:val="00BF534E"/>
    <w:rsid w:val="00BF5717"/>
    <w:rsid w:val="00BF66D2"/>
    <w:rsid w:val="00C01585"/>
    <w:rsid w:val="00C03B76"/>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4802"/>
    <w:rsid w:val="00C55FE8"/>
    <w:rsid w:val="00C63EC4"/>
    <w:rsid w:val="00C64CD9"/>
    <w:rsid w:val="00C670F8"/>
    <w:rsid w:val="00C6780B"/>
    <w:rsid w:val="00C73A90"/>
    <w:rsid w:val="00C76D49"/>
    <w:rsid w:val="00C80AD4"/>
    <w:rsid w:val="00C80B5E"/>
    <w:rsid w:val="00C849D4"/>
    <w:rsid w:val="00C8630A"/>
    <w:rsid w:val="00C9061B"/>
    <w:rsid w:val="00C93EBA"/>
    <w:rsid w:val="00CA0BD8"/>
    <w:rsid w:val="00CA69E3"/>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0D8"/>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B8B"/>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3F60"/>
    <w:rsid w:val="00D65E43"/>
    <w:rsid w:val="00D6730A"/>
    <w:rsid w:val="00D674A6"/>
    <w:rsid w:val="00D7168E"/>
    <w:rsid w:val="00D72719"/>
    <w:rsid w:val="00D73F9D"/>
    <w:rsid w:val="00D74B7C"/>
    <w:rsid w:val="00D76068"/>
    <w:rsid w:val="00D76B01"/>
    <w:rsid w:val="00D804A2"/>
    <w:rsid w:val="00D84704"/>
    <w:rsid w:val="00D84BF9"/>
    <w:rsid w:val="00D91111"/>
    <w:rsid w:val="00D921FD"/>
    <w:rsid w:val="00D93714"/>
    <w:rsid w:val="00D94034"/>
    <w:rsid w:val="00D95424"/>
    <w:rsid w:val="00D95E75"/>
    <w:rsid w:val="00D9639F"/>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3AA7"/>
    <w:rsid w:val="00DF49A6"/>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48BF"/>
    <w:rsid w:val="00E55D8E"/>
    <w:rsid w:val="00E619DA"/>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3DDD"/>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E7EC3"/>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CB8FF3"/>
  <w15:docId w15:val="{1632FB82-2777-426E-9B64-482F94B20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862399">
      <w:bodyDiv w:val="1"/>
      <w:marLeft w:val="0"/>
      <w:marRight w:val="0"/>
      <w:marTop w:val="0"/>
      <w:marBottom w:val="0"/>
      <w:divBdr>
        <w:top w:val="none" w:sz="0" w:space="0" w:color="auto"/>
        <w:left w:val="none" w:sz="0" w:space="0" w:color="auto"/>
        <w:bottom w:val="none" w:sz="0" w:space="0" w:color="auto"/>
        <w:right w:val="none" w:sz="0" w:space="0" w:color="auto"/>
      </w:divBdr>
    </w:div>
    <w:div w:id="1435595650">
      <w:bodyDiv w:val="1"/>
      <w:marLeft w:val="0"/>
      <w:marRight w:val="0"/>
      <w:marTop w:val="0"/>
      <w:marBottom w:val="0"/>
      <w:divBdr>
        <w:top w:val="none" w:sz="0" w:space="0" w:color="auto"/>
        <w:left w:val="none" w:sz="0" w:space="0" w:color="auto"/>
        <w:bottom w:val="none" w:sz="0" w:space="0" w:color="auto"/>
        <w:right w:val="none" w:sz="0" w:space="0" w:color="auto"/>
      </w:divBdr>
      <w:divsChild>
        <w:div w:id="1680429544">
          <w:marLeft w:val="0"/>
          <w:marRight w:val="0"/>
          <w:marTop w:val="0"/>
          <w:marBottom w:val="0"/>
          <w:divBdr>
            <w:top w:val="none" w:sz="0" w:space="0" w:color="auto"/>
            <w:left w:val="none" w:sz="0" w:space="0" w:color="auto"/>
            <w:bottom w:val="none" w:sz="0" w:space="0" w:color="auto"/>
            <w:right w:val="none" w:sz="0" w:space="0" w:color="auto"/>
          </w:divBdr>
          <w:divsChild>
            <w:div w:id="1341349110">
              <w:marLeft w:val="0"/>
              <w:marRight w:val="0"/>
              <w:marTop w:val="0"/>
              <w:marBottom w:val="0"/>
              <w:divBdr>
                <w:top w:val="none" w:sz="0" w:space="0" w:color="auto"/>
                <w:left w:val="none" w:sz="0" w:space="0" w:color="auto"/>
                <w:bottom w:val="none" w:sz="0" w:space="0" w:color="auto"/>
                <w:right w:val="none" w:sz="0" w:space="0" w:color="auto"/>
              </w:divBdr>
              <w:divsChild>
                <w:div w:id="1945503833">
                  <w:marLeft w:val="0"/>
                  <w:marRight w:val="0"/>
                  <w:marTop w:val="0"/>
                  <w:marBottom w:val="0"/>
                  <w:divBdr>
                    <w:top w:val="none" w:sz="0" w:space="0" w:color="auto"/>
                    <w:left w:val="none" w:sz="0" w:space="0" w:color="auto"/>
                    <w:bottom w:val="none" w:sz="0" w:space="0" w:color="auto"/>
                    <w:right w:val="none" w:sz="0" w:space="0" w:color="auto"/>
                  </w:divBdr>
                  <w:divsChild>
                    <w:div w:id="1702825274">
                      <w:marLeft w:val="0"/>
                      <w:marRight w:val="0"/>
                      <w:marTop w:val="0"/>
                      <w:marBottom w:val="0"/>
                      <w:divBdr>
                        <w:top w:val="none" w:sz="0" w:space="0" w:color="auto"/>
                        <w:left w:val="none" w:sz="0" w:space="0" w:color="auto"/>
                        <w:bottom w:val="none" w:sz="0" w:space="0" w:color="auto"/>
                        <w:right w:val="none" w:sz="0" w:space="0" w:color="auto"/>
                      </w:divBdr>
                      <w:divsChild>
                        <w:div w:id="1250192427">
                          <w:marLeft w:val="0"/>
                          <w:marRight w:val="0"/>
                          <w:marTop w:val="0"/>
                          <w:marBottom w:val="0"/>
                          <w:divBdr>
                            <w:top w:val="none" w:sz="0" w:space="0" w:color="auto"/>
                            <w:left w:val="none" w:sz="0" w:space="0" w:color="auto"/>
                            <w:bottom w:val="none" w:sz="0" w:space="0" w:color="auto"/>
                            <w:right w:val="none" w:sz="0" w:space="0" w:color="auto"/>
                          </w:divBdr>
                          <w:divsChild>
                            <w:div w:id="10820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0708B1ACB435FA057B5904B8537CC"/>
        <w:category>
          <w:name w:val="Allmänt"/>
          <w:gallery w:val="placeholder"/>
        </w:category>
        <w:types>
          <w:type w:val="bbPlcHdr"/>
        </w:types>
        <w:behaviors>
          <w:behavior w:val="content"/>
        </w:behaviors>
        <w:guid w:val="{CC1DF4D5-EEF9-4D7E-813E-3CCAADDAF5B6}"/>
      </w:docPartPr>
      <w:docPartBody>
        <w:p w:rsidR="00441C54" w:rsidRDefault="00546AF0" w:rsidP="00546AF0">
          <w:pPr>
            <w:pStyle w:val="8F30708B1ACB435FA057B5904B8537CC"/>
          </w:pPr>
          <w:r>
            <w:rPr>
              <w:rStyle w:val="Platshllartext"/>
            </w:rPr>
            <w:t xml:space="preserve"> </w:t>
          </w:r>
        </w:p>
      </w:docPartBody>
    </w:docPart>
    <w:docPart>
      <w:docPartPr>
        <w:name w:val="0F9BF8EFC4D043528E38726F453E19D4"/>
        <w:category>
          <w:name w:val="Allmänt"/>
          <w:gallery w:val="placeholder"/>
        </w:category>
        <w:types>
          <w:type w:val="bbPlcHdr"/>
        </w:types>
        <w:behaviors>
          <w:behavior w:val="content"/>
        </w:behaviors>
        <w:guid w:val="{F52B9E10-2C22-434B-8D70-0970AE94F2E3}"/>
      </w:docPartPr>
      <w:docPartBody>
        <w:p w:rsidR="00441C54" w:rsidRDefault="00546AF0" w:rsidP="00546AF0">
          <w:pPr>
            <w:pStyle w:val="0F9BF8EFC4D043528E38726F453E19D4"/>
          </w:pPr>
          <w:r>
            <w:rPr>
              <w:rStyle w:val="Platshllartext"/>
            </w:rPr>
            <w:t xml:space="preserve"> </w:t>
          </w:r>
        </w:p>
      </w:docPartBody>
    </w:docPart>
    <w:docPart>
      <w:docPartPr>
        <w:name w:val="931990A8AAED44B2B15345C68BDC3242"/>
        <w:category>
          <w:name w:val="Allmänt"/>
          <w:gallery w:val="placeholder"/>
        </w:category>
        <w:types>
          <w:type w:val="bbPlcHdr"/>
        </w:types>
        <w:behaviors>
          <w:behavior w:val="content"/>
        </w:behaviors>
        <w:guid w:val="{CBC6FFEA-1D47-49A9-A3F2-6AB701346B32}"/>
      </w:docPartPr>
      <w:docPartBody>
        <w:p w:rsidR="00441C54" w:rsidRDefault="00546AF0" w:rsidP="00546AF0">
          <w:pPr>
            <w:pStyle w:val="931990A8AAED44B2B15345C68BDC3242"/>
          </w:pPr>
          <w:r>
            <w:rPr>
              <w:rStyle w:val="Platshllartext"/>
            </w:rPr>
            <w:t xml:space="preserve"> </w:t>
          </w:r>
        </w:p>
      </w:docPartBody>
    </w:docPart>
    <w:docPart>
      <w:docPartPr>
        <w:name w:val="D54EBF125B76443689E3AEF68B66481B"/>
        <w:category>
          <w:name w:val="Allmänt"/>
          <w:gallery w:val="placeholder"/>
        </w:category>
        <w:types>
          <w:type w:val="bbPlcHdr"/>
        </w:types>
        <w:behaviors>
          <w:behavior w:val="content"/>
        </w:behaviors>
        <w:guid w:val="{E8207377-6135-4127-A95E-250C94307336}"/>
      </w:docPartPr>
      <w:docPartBody>
        <w:p w:rsidR="00441C54" w:rsidRDefault="00546AF0" w:rsidP="00546AF0">
          <w:pPr>
            <w:pStyle w:val="D54EBF125B76443689E3AEF68B66481B"/>
          </w:pPr>
          <w:r>
            <w:rPr>
              <w:rStyle w:val="Platshllartext"/>
            </w:rPr>
            <w:t xml:space="preserve"> </w:t>
          </w:r>
        </w:p>
      </w:docPartBody>
    </w:docPart>
    <w:docPart>
      <w:docPartPr>
        <w:name w:val="442C61F96F8044D5BD7308CF44F15FF4"/>
        <w:category>
          <w:name w:val="Allmänt"/>
          <w:gallery w:val="placeholder"/>
        </w:category>
        <w:types>
          <w:type w:val="bbPlcHdr"/>
        </w:types>
        <w:behaviors>
          <w:behavior w:val="content"/>
        </w:behaviors>
        <w:guid w:val="{CE640295-0AFF-47A2-BA93-3C006AED4784}"/>
      </w:docPartPr>
      <w:docPartBody>
        <w:p w:rsidR="00441C54" w:rsidRDefault="00546AF0" w:rsidP="00546AF0">
          <w:pPr>
            <w:pStyle w:val="442C61F96F8044D5BD7308CF44F15FF4"/>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80B67516F5FE4171BCE8D714BB7E9625"/>
        <w:category>
          <w:name w:val="Allmänt"/>
          <w:gallery w:val="placeholder"/>
        </w:category>
        <w:types>
          <w:type w:val="bbPlcHdr"/>
        </w:types>
        <w:behaviors>
          <w:behavior w:val="content"/>
        </w:behaviors>
        <w:guid w:val="{19224714-A29D-4D61-961D-C81AADC5DE00}"/>
      </w:docPartPr>
      <w:docPartBody>
        <w:p w:rsidR="00441C54" w:rsidRDefault="00546AF0" w:rsidP="00546AF0">
          <w:pPr>
            <w:pStyle w:val="80B67516F5FE4171BCE8D714BB7E9625"/>
          </w:pPr>
          <w:r>
            <w:t xml:space="preserve"> </w:t>
          </w:r>
          <w:r>
            <w:rPr>
              <w:rStyle w:val="Platshllartext"/>
            </w:rPr>
            <w:t>Välj ett parti.</w:t>
          </w:r>
        </w:p>
      </w:docPartBody>
    </w:docPart>
    <w:docPart>
      <w:docPartPr>
        <w:name w:val="1716ADDBE8104B18A9DBF0884761AD1E"/>
        <w:category>
          <w:name w:val="Allmänt"/>
          <w:gallery w:val="placeholder"/>
        </w:category>
        <w:types>
          <w:type w:val="bbPlcHdr"/>
        </w:types>
        <w:behaviors>
          <w:behavior w:val="content"/>
        </w:behaviors>
        <w:guid w:val="{225A6837-2FED-44D1-9EC4-91DF02CF793D}"/>
      </w:docPartPr>
      <w:docPartBody>
        <w:p w:rsidR="00441C54" w:rsidRDefault="00546AF0" w:rsidP="00546AF0">
          <w:pPr>
            <w:pStyle w:val="1716ADDBE8104B18A9DBF0884761AD1E"/>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D4C4AEC5F22846A1801E211795FD6A3B"/>
        <w:category>
          <w:name w:val="Allmänt"/>
          <w:gallery w:val="placeholder"/>
        </w:category>
        <w:types>
          <w:type w:val="bbPlcHdr"/>
        </w:types>
        <w:behaviors>
          <w:behavior w:val="content"/>
        </w:behaviors>
        <w:guid w:val="{5DEFBD30-B188-4331-B8DD-9E142903C1B5}"/>
      </w:docPartPr>
      <w:docPartBody>
        <w:p w:rsidR="00441C54" w:rsidRDefault="00546AF0" w:rsidP="00546AF0">
          <w:pPr>
            <w:pStyle w:val="D4C4AEC5F22846A1801E211795FD6A3B"/>
          </w:pPr>
          <w:r>
            <w:rPr>
              <w:rStyle w:val="Platshllartext"/>
            </w:rPr>
            <w:t>Klicka här för att ange datum.</w:t>
          </w:r>
        </w:p>
      </w:docPartBody>
    </w:docPart>
    <w:docPart>
      <w:docPartPr>
        <w:name w:val="5B52DDFF8EB24C65B11D99B41983F19F"/>
        <w:category>
          <w:name w:val="Allmänt"/>
          <w:gallery w:val="placeholder"/>
        </w:category>
        <w:types>
          <w:type w:val="bbPlcHdr"/>
        </w:types>
        <w:behaviors>
          <w:behavior w:val="content"/>
        </w:behaviors>
        <w:guid w:val="{8A28A4D2-E5AB-4D20-BB96-CCC3631282EA}"/>
      </w:docPartPr>
      <w:docPartBody>
        <w:p w:rsidR="00441C54" w:rsidRDefault="00546AF0" w:rsidP="00546AF0">
          <w:pPr>
            <w:pStyle w:val="5B52DDFF8EB24C65B11D99B41983F19F"/>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AF0"/>
    <w:rsid w:val="00441C54"/>
    <w:rsid w:val="00546AF0"/>
    <w:rsid w:val="005804BD"/>
    <w:rsid w:val="00614D11"/>
    <w:rsid w:val="00F774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F460F067045403D9C4FA52D5E8A1976">
    <w:name w:val="FF460F067045403D9C4FA52D5E8A1976"/>
    <w:rsid w:val="00546AF0"/>
  </w:style>
  <w:style w:type="character" w:styleId="Platshllartext">
    <w:name w:val="Placeholder Text"/>
    <w:basedOn w:val="Standardstycketeckensnitt"/>
    <w:uiPriority w:val="99"/>
    <w:semiHidden/>
    <w:rsid w:val="00546AF0"/>
    <w:rPr>
      <w:noProof w:val="0"/>
      <w:color w:val="808080"/>
    </w:rPr>
  </w:style>
  <w:style w:type="paragraph" w:customStyle="1" w:styleId="0B39F1D8538E4DF6A5BB3DA3E6D10426">
    <w:name w:val="0B39F1D8538E4DF6A5BB3DA3E6D10426"/>
    <w:rsid w:val="00546AF0"/>
  </w:style>
  <w:style w:type="paragraph" w:customStyle="1" w:styleId="DDCA2519A6BA49C38A81477BD3BB87CE">
    <w:name w:val="DDCA2519A6BA49C38A81477BD3BB87CE"/>
    <w:rsid w:val="00546AF0"/>
  </w:style>
  <w:style w:type="paragraph" w:customStyle="1" w:styleId="5274A6DCBFD740A885CB6FCB3CA36116">
    <w:name w:val="5274A6DCBFD740A885CB6FCB3CA36116"/>
    <w:rsid w:val="00546AF0"/>
  </w:style>
  <w:style w:type="paragraph" w:customStyle="1" w:styleId="8F30708B1ACB435FA057B5904B8537CC">
    <w:name w:val="8F30708B1ACB435FA057B5904B8537CC"/>
    <w:rsid w:val="00546AF0"/>
  </w:style>
  <w:style w:type="paragraph" w:customStyle="1" w:styleId="0F9BF8EFC4D043528E38726F453E19D4">
    <w:name w:val="0F9BF8EFC4D043528E38726F453E19D4"/>
    <w:rsid w:val="00546AF0"/>
  </w:style>
  <w:style w:type="paragraph" w:customStyle="1" w:styleId="D9E2A733D5B44CE380637A888C787F8A">
    <w:name w:val="D9E2A733D5B44CE380637A888C787F8A"/>
    <w:rsid w:val="00546AF0"/>
  </w:style>
  <w:style w:type="paragraph" w:customStyle="1" w:styleId="D6B767E8321A4088B008E94680DA90D6">
    <w:name w:val="D6B767E8321A4088B008E94680DA90D6"/>
    <w:rsid w:val="00546AF0"/>
  </w:style>
  <w:style w:type="paragraph" w:customStyle="1" w:styleId="E65E544DD56644AF99ACA0A109F27E98">
    <w:name w:val="E65E544DD56644AF99ACA0A109F27E98"/>
    <w:rsid w:val="00546AF0"/>
  </w:style>
  <w:style w:type="paragraph" w:customStyle="1" w:styleId="931990A8AAED44B2B15345C68BDC3242">
    <w:name w:val="931990A8AAED44B2B15345C68BDC3242"/>
    <w:rsid w:val="00546AF0"/>
  </w:style>
  <w:style w:type="paragraph" w:customStyle="1" w:styleId="D54EBF125B76443689E3AEF68B66481B">
    <w:name w:val="D54EBF125B76443689E3AEF68B66481B"/>
    <w:rsid w:val="00546AF0"/>
  </w:style>
  <w:style w:type="paragraph" w:customStyle="1" w:styleId="442C61F96F8044D5BD7308CF44F15FF4">
    <w:name w:val="442C61F96F8044D5BD7308CF44F15FF4"/>
    <w:rsid w:val="00546AF0"/>
  </w:style>
  <w:style w:type="paragraph" w:customStyle="1" w:styleId="80B67516F5FE4171BCE8D714BB7E9625">
    <w:name w:val="80B67516F5FE4171BCE8D714BB7E9625"/>
    <w:rsid w:val="00546AF0"/>
  </w:style>
  <w:style w:type="paragraph" w:customStyle="1" w:styleId="689E66A2391548A39783535F9F03018E">
    <w:name w:val="689E66A2391548A39783535F9F03018E"/>
    <w:rsid w:val="00546AF0"/>
  </w:style>
  <w:style w:type="paragraph" w:customStyle="1" w:styleId="2A5D217AF08F42AC80568F357B5750AA">
    <w:name w:val="2A5D217AF08F42AC80568F357B5750AA"/>
    <w:rsid w:val="00546AF0"/>
  </w:style>
  <w:style w:type="paragraph" w:customStyle="1" w:styleId="1716ADDBE8104B18A9DBF0884761AD1E">
    <w:name w:val="1716ADDBE8104B18A9DBF0884761AD1E"/>
    <w:rsid w:val="00546AF0"/>
  </w:style>
  <w:style w:type="paragraph" w:customStyle="1" w:styleId="D4C4AEC5F22846A1801E211795FD6A3B">
    <w:name w:val="D4C4AEC5F22846A1801E211795FD6A3B"/>
    <w:rsid w:val="00546AF0"/>
  </w:style>
  <w:style w:type="paragraph" w:customStyle="1" w:styleId="5B52DDFF8EB24C65B11D99B41983F19F">
    <w:name w:val="5B52DDFF8EB24C65B11D99B41983F19F"/>
    <w:rsid w:val="00546A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bf95f028-6558-468d-8533-3db16ba87172</RD_Svarsid>
  </documentManagement>
</p:properties>
</file>

<file path=customXml/item4.xml><?xml version="1.0" encoding="utf-8"?>
<ct:contentTypeSchema xmlns:ct="http://schemas.microsoft.com/office/2006/metadata/contentType" xmlns:ma="http://schemas.microsoft.com/office/2006/metadata/properties/metaAttributes" ct:_="" ma:_="" ma:contentTypeName="RK Word" ma:contentTypeID="0x010100BBA312BF02777149882D207184EC35C032005630815D05F53A4FBA92E654A6430641" ma:contentTypeVersion="12" ma:contentTypeDescription="Skapa nytt dokument med möjlighet att välja RK-mall" ma:contentTypeScope="" ma:versionID="07667e02ac88e43535a38c532c679ac8">
  <xsd:schema xmlns:xsd="http://www.w3.org/2001/XMLSchema" xmlns:xs="http://www.w3.org/2001/XMLSchema" xmlns:p="http://schemas.microsoft.com/office/2006/metadata/properties" xmlns:ns2="4e9c2f0c-7bf8-49af-8356-cbf363fc78a7" xmlns:ns4="cc625d36-bb37-4650-91b9-0c96159295ba" xmlns:ns5="18f3d968-6251-40b0-9f11-012b293496c2" xmlns:ns6="9c9941df-7074-4a92-bf99-225d24d78d61" xmlns:ns7="84a146bb-e433-4be7-93e4-049a36845c6a" targetNamespace="http://schemas.microsoft.com/office/2006/metadata/properties" ma:root="true" ma:fieldsID="0085d8b80ba9ce58a116005953f60c49" ns2:_="" ns4:_="" ns5:_="" ns6:_="" ns7:_="">
    <xsd:import namespace="4e9c2f0c-7bf8-49af-8356-cbf363fc78a7"/>
    <xsd:import namespace="cc625d36-bb37-4650-91b9-0c96159295ba"/>
    <xsd:import namespace="18f3d968-6251-40b0-9f11-012b293496c2"/>
    <xsd:import namespace="9c9941df-7074-4a92-bf99-225d24d78d61"/>
    <xsd:import namespace="84a146bb-e433-4be7-93e4-049a36845c6a"/>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58f65a21-36f4-4103-a175-f6be160d2a91}" ma:internalName="TaxCatchAllLabel" ma:readOnly="true" ma:showField="CatchAllDataLabel" ma:web="5bf35b12-8e3e-4b1f-b608-581e772b1cc2">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8f65a21-36f4-4103-a175-f6be160d2a91}" ma:internalName="TaxCatchAll" ma:showField="CatchAllData" ma:web="5bf35b12-8e3e-4b1f-b608-581e772b1cc2">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a146bb-e433-4be7-93e4-049a36845c6a"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mso-contentType ?>
<customXsn xmlns="http://schemas.microsoft.com/office/2006/metadata/customXsn">
  <xsnLocation/>
  <cached>True</cached>
  <openByDefault>False</openByDefault>
  <xsnScope/>
</customXsn>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Infrastrukturministern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2019-12-11T00:00:00</HeaderDate>
    <Office/>
    <Dnr>I2019/03213/US</Dnr>
    <ParagrafNr/>
    <DocumentTitle/>
    <VisitingAddress/>
    <Extra1/>
    <Extra2/>
    <Extra3>Åsa Coenraads</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87010-4703-4F9A-BA4C-FBFAEDE56BA5}"/>
</file>

<file path=customXml/itemProps2.xml><?xml version="1.0" encoding="utf-8"?>
<ds:datastoreItem xmlns:ds="http://schemas.openxmlformats.org/officeDocument/2006/customXml" ds:itemID="{A3352620-B95E-4B4F-BCD2-7352CCDEE16B}"/>
</file>

<file path=customXml/itemProps3.xml><?xml version="1.0" encoding="utf-8"?>
<ds:datastoreItem xmlns:ds="http://schemas.openxmlformats.org/officeDocument/2006/customXml" ds:itemID="{D0FB2674-5DC4-460A-BF35-EAEBCDB04091}"/>
</file>

<file path=customXml/itemProps4.xml><?xml version="1.0" encoding="utf-8"?>
<ds:datastoreItem xmlns:ds="http://schemas.openxmlformats.org/officeDocument/2006/customXml" ds:itemID="{14E91011-B4A4-4880-B3A5-8EA5F3A3D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9c9941df-7074-4a92-bf99-225d24d78d61"/>
    <ds:schemaRef ds:uri="84a146bb-e433-4be7-93e4-049a36845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32F2EF8-192A-45E8-8772-CBEF8E076EC7}">
  <ds:schemaRefs>
    <ds:schemaRef ds:uri="Microsoft.SharePoint.Taxonomy.ContentTypeSync"/>
  </ds:schemaRefs>
</ds:datastoreItem>
</file>

<file path=customXml/itemProps6.xml><?xml version="1.0" encoding="utf-8"?>
<ds:datastoreItem xmlns:ds="http://schemas.openxmlformats.org/officeDocument/2006/customXml" ds:itemID="{3D39542A-7D81-4AAF-ACA9-7C1304844F96}">
  <ds:schemaRefs>
    <ds:schemaRef ds:uri="http://schemas.microsoft.com/office/2006/metadata/customXsn"/>
  </ds:schemaRefs>
</ds:datastoreItem>
</file>

<file path=customXml/itemProps7.xml><?xml version="1.0" encoding="utf-8"?>
<ds:datastoreItem xmlns:ds="http://schemas.openxmlformats.org/officeDocument/2006/customXml" ds:itemID="{759D209F-B3BE-4CD3-BD40-62DE442B099B}"/>
</file>

<file path=customXml/itemProps8.xml><?xml version="1.0" encoding="utf-8"?>
<ds:datastoreItem xmlns:ds="http://schemas.openxmlformats.org/officeDocument/2006/customXml" ds:itemID="{E03A4B64-184F-44DB-A63F-243EEE8E57E1}"/>
</file>

<file path=docProps/app.xml><?xml version="1.0" encoding="utf-8"?>
<Properties xmlns="http://schemas.openxmlformats.org/officeDocument/2006/extended-properties" xmlns:vt="http://schemas.openxmlformats.org/officeDocument/2006/docPropsVTypes">
  <Template>RK Basmall</Template>
  <TotalTime>0</TotalTime>
  <Pages>2</Pages>
  <Words>445</Words>
  <Characters>2361</Characters>
  <Application>Microsoft Office Word</Application>
  <DocSecurity>4</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536 av Åsa Coenraads (M) Trafikverkets samordningsnummer.docx</dc:title>
  <dc:subject/>
  <dc:creator>Jessica Spångberg</dc:creator>
  <cp:keywords/>
  <dc:description/>
  <cp:lastModifiedBy>Annica Liljedahl</cp:lastModifiedBy>
  <cp:revision>2</cp:revision>
  <cp:lastPrinted>2019-12-06T10:36:00Z</cp:lastPrinted>
  <dcterms:created xsi:type="dcterms:W3CDTF">2019-12-11T08:42:00Z</dcterms:created>
  <dcterms:modified xsi:type="dcterms:W3CDTF">2019-12-11T08:42:00Z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668594f8-126e-4928-852d-80e0560c8479</vt:lpwstr>
  </property>
</Properties>
</file>