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07" w:rsidRDefault="002E7607" w:rsidP="00DA0661">
      <w:pPr>
        <w:pStyle w:val="Rubrik"/>
      </w:pPr>
      <w:bookmarkStart w:id="0" w:name="Start"/>
      <w:bookmarkEnd w:id="0"/>
      <w:r>
        <w:t>Svar på fråga 2018/19:159 av Åsa Coenraads (M)</w:t>
      </w:r>
      <w:r>
        <w:br/>
        <w:t>Västerås flygplats</w:t>
      </w:r>
    </w:p>
    <w:p w:rsidR="002E7607" w:rsidRDefault="002E7607" w:rsidP="002749F7">
      <w:pPr>
        <w:pStyle w:val="Brdtext"/>
      </w:pPr>
      <w:r>
        <w:t>Åsa Coenraads har frågat mig om det är min avsikt att verka för att flygskatten inte slår mot landets regionala flygplatser och i så fall hur.</w:t>
      </w:r>
    </w:p>
    <w:p w:rsidR="002E7607" w:rsidRDefault="0026162C" w:rsidP="002E7607">
      <w:pPr>
        <w:pStyle w:val="Brdtext"/>
        <w:rPr>
          <w:lang w:eastAsia="sv-SE"/>
        </w:rPr>
      </w:pPr>
      <w:r>
        <w:rPr>
          <w:lang w:eastAsia="sv-SE"/>
        </w:rPr>
        <w:t>F</w:t>
      </w:r>
      <w:r w:rsidR="00BD6CB7">
        <w:rPr>
          <w:lang w:eastAsia="sv-SE"/>
        </w:rPr>
        <w:t xml:space="preserve">lygets miljö- och klimatpåverkan behöver minska. </w:t>
      </w:r>
      <w:r w:rsidR="003D260B">
        <w:rPr>
          <w:lang w:eastAsia="sv-SE"/>
        </w:rPr>
        <w:t>E</w:t>
      </w:r>
      <w:r w:rsidR="00D303CF">
        <w:rPr>
          <w:lang w:eastAsia="sv-SE"/>
        </w:rPr>
        <w:t>n</w:t>
      </w:r>
      <w:r w:rsidR="002E7607">
        <w:rPr>
          <w:lang w:eastAsia="sv-SE"/>
        </w:rPr>
        <w:t xml:space="preserve"> skatt på flygresor </w:t>
      </w:r>
      <w:r w:rsidR="003D260B">
        <w:rPr>
          <w:lang w:eastAsia="sv-SE"/>
        </w:rPr>
        <w:t xml:space="preserve">infördes </w:t>
      </w:r>
      <w:r w:rsidR="002E7607">
        <w:rPr>
          <w:lang w:eastAsia="sv-SE"/>
        </w:rPr>
        <w:t>den 1 april 2018</w:t>
      </w:r>
      <w:r w:rsidR="00AA6255">
        <w:rPr>
          <w:lang w:eastAsia="sv-SE"/>
        </w:rPr>
        <w:t>.</w:t>
      </w:r>
      <w:r w:rsidR="00D303CF">
        <w:rPr>
          <w:lang w:eastAsia="sv-SE"/>
        </w:rPr>
        <w:t xml:space="preserve"> </w:t>
      </w:r>
      <w:r w:rsidR="006129CF">
        <w:rPr>
          <w:lang w:eastAsia="sv-SE"/>
        </w:rPr>
        <w:t xml:space="preserve">Skatt </w:t>
      </w:r>
      <w:r w:rsidR="008E3C4A">
        <w:rPr>
          <w:lang w:eastAsia="sv-SE"/>
        </w:rPr>
        <w:t xml:space="preserve">ska </w:t>
      </w:r>
      <w:r w:rsidR="006129CF">
        <w:rPr>
          <w:lang w:eastAsia="sv-SE"/>
        </w:rPr>
        <w:t>för 2019 betalas med 61,</w:t>
      </w:r>
      <w:r w:rsidR="001B2FC6">
        <w:rPr>
          <w:lang w:eastAsia="sv-SE"/>
        </w:rPr>
        <w:t xml:space="preserve"> 255 </w:t>
      </w:r>
      <w:r w:rsidR="006B63AF">
        <w:rPr>
          <w:lang w:eastAsia="sv-SE"/>
        </w:rPr>
        <w:t>e</w:t>
      </w:r>
      <w:r w:rsidR="001B2FC6">
        <w:rPr>
          <w:lang w:eastAsia="sv-SE"/>
        </w:rPr>
        <w:t>ller 408 kr</w:t>
      </w:r>
      <w:r w:rsidR="006B63AF">
        <w:rPr>
          <w:lang w:eastAsia="sv-SE"/>
        </w:rPr>
        <w:t>onor per passagerare</w:t>
      </w:r>
      <w:r w:rsidR="001B2FC6">
        <w:rPr>
          <w:lang w:eastAsia="sv-SE"/>
        </w:rPr>
        <w:t xml:space="preserve"> beroende </w:t>
      </w:r>
      <w:r w:rsidR="008E3C4A">
        <w:rPr>
          <w:lang w:eastAsia="sv-SE"/>
        </w:rPr>
        <w:t xml:space="preserve">på </w:t>
      </w:r>
      <w:r w:rsidR="001B2FC6">
        <w:rPr>
          <w:lang w:eastAsia="sv-SE"/>
        </w:rPr>
        <w:t xml:space="preserve">slutdestination. </w:t>
      </w:r>
      <w:r w:rsidR="002E7607">
        <w:rPr>
          <w:lang w:eastAsia="sv-SE"/>
        </w:rPr>
        <w:t xml:space="preserve">För att säkerställa att flygskatten inte innebär ökade driftsunderskott vid icke statliga flygplatser i Norrland tillfördes genom budgetpropositionen för 2018 särskilda medel. Riksdagen </w:t>
      </w:r>
      <w:r w:rsidR="0074786D">
        <w:rPr>
          <w:lang w:eastAsia="sv-SE"/>
        </w:rPr>
        <w:t xml:space="preserve">har sedan dess beslutat om en budget för 2019 enligt en reservation från Moderaterna och Kristdemokraterna som innebär </w:t>
      </w:r>
      <w:r w:rsidR="00BD6CB7">
        <w:rPr>
          <w:lang w:eastAsia="sv-SE"/>
        </w:rPr>
        <w:t xml:space="preserve">att </w:t>
      </w:r>
      <w:r w:rsidR="00B4609A">
        <w:rPr>
          <w:lang w:eastAsia="sv-SE"/>
        </w:rPr>
        <w:t>medlen</w:t>
      </w:r>
      <w:r w:rsidR="00C778D7">
        <w:rPr>
          <w:lang w:eastAsia="sv-SE"/>
        </w:rPr>
        <w:t xml:space="preserve"> för </w:t>
      </w:r>
      <w:r w:rsidR="00BD6CB7">
        <w:rPr>
          <w:lang w:eastAsia="sv-SE"/>
        </w:rPr>
        <w:t>det</w:t>
      </w:r>
      <w:r w:rsidR="002749C2">
        <w:rPr>
          <w:lang w:eastAsia="sv-SE"/>
        </w:rPr>
        <w:t xml:space="preserve"> extra driftstödet till icke statliga flygplatser i Norrland</w:t>
      </w:r>
      <w:r w:rsidR="00C778D7">
        <w:rPr>
          <w:lang w:eastAsia="sv-SE"/>
        </w:rPr>
        <w:t xml:space="preserve"> halveras för 2019. </w:t>
      </w:r>
      <w:r w:rsidR="002749C2">
        <w:rPr>
          <w:lang w:eastAsia="sv-SE"/>
        </w:rPr>
        <w:t>Sa</w:t>
      </w:r>
      <w:r w:rsidR="00BD6CB7">
        <w:rPr>
          <w:lang w:eastAsia="sv-SE"/>
        </w:rPr>
        <w:t xml:space="preserve">mtidigt </w:t>
      </w:r>
      <w:r w:rsidR="002749C2">
        <w:rPr>
          <w:lang w:eastAsia="sv-SE"/>
        </w:rPr>
        <w:t xml:space="preserve">har </w:t>
      </w:r>
      <w:r w:rsidR="00BD6CB7">
        <w:rPr>
          <w:lang w:eastAsia="sv-SE"/>
        </w:rPr>
        <w:t>riksdag</w:t>
      </w:r>
      <w:r w:rsidR="002749C2">
        <w:rPr>
          <w:lang w:eastAsia="sv-SE"/>
        </w:rPr>
        <w:t xml:space="preserve">en </w:t>
      </w:r>
      <w:r w:rsidR="00BD6CB7">
        <w:rPr>
          <w:lang w:eastAsia="sv-SE"/>
        </w:rPr>
        <w:t>tillkännag</w:t>
      </w:r>
      <w:r w:rsidR="002749C2">
        <w:rPr>
          <w:lang w:eastAsia="sv-SE"/>
        </w:rPr>
        <w:t xml:space="preserve">ivit </w:t>
      </w:r>
      <w:r w:rsidR="008B1468">
        <w:rPr>
          <w:lang w:eastAsia="sv-SE"/>
        </w:rPr>
        <w:t>att flygskatten ska avvecklas</w:t>
      </w:r>
      <w:r w:rsidR="00C778D7">
        <w:rPr>
          <w:lang w:eastAsia="sv-SE"/>
        </w:rPr>
        <w:t xml:space="preserve"> fr.o.m. den 1 juli 2019</w:t>
      </w:r>
      <w:r w:rsidR="008B1468">
        <w:rPr>
          <w:lang w:eastAsia="sv-SE"/>
        </w:rPr>
        <w:t>.</w:t>
      </w:r>
      <w:r w:rsidR="002749C2">
        <w:rPr>
          <w:lang w:eastAsia="sv-SE"/>
        </w:rPr>
        <w:t xml:space="preserve"> </w:t>
      </w:r>
      <w:r w:rsidR="003D260B">
        <w:rPr>
          <w:lang w:eastAsia="sv-SE"/>
        </w:rPr>
        <w:t xml:space="preserve">Enligt januariavtalet </w:t>
      </w:r>
      <w:r w:rsidR="006D6F86">
        <w:rPr>
          <w:lang w:eastAsia="sv-SE"/>
        </w:rPr>
        <w:t xml:space="preserve">bör </w:t>
      </w:r>
      <w:r>
        <w:rPr>
          <w:lang w:eastAsia="sv-SE"/>
        </w:rPr>
        <w:t xml:space="preserve">dagens flygskatt ersättas av </w:t>
      </w:r>
      <w:r w:rsidR="006D6F86">
        <w:rPr>
          <w:lang w:eastAsia="sv-SE"/>
        </w:rPr>
        <w:t>ett system för flygbränsleskatt när det finns på plats</w:t>
      </w:r>
      <w:r w:rsidR="003D260B">
        <w:rPr>
          <w:lang w:eastAsia="sv-SE"/>
        </w:rPr>
        <w:t>. Regeringen avser återkomma angående detta.</w:t>
      </w:r>
    </w:p>
    <w:p w:rsidR="0010790D" w:rsidRDefault="002E7607" w:rsidP="0010790D">
      <w:pPr>
        <w:pStyle w:val="Brdtext"/>
      </w:pPr>
      <w:r>
        <w:t xml:space="preserve">I </w:t>
      </w:r>
      <w:r w:rsidR="002B2065">
        <w:t xml:space="preserve">detta </w:t>
      </w:r>
      <w:r>
        <w:t xml:space="preserve">sammanhang vill jag nämna att det, mot bakgrund av regeringens flygstrategi, pågår arbete inom Näringsdepartementet med en översyn av statens ansvar och roll som stödgivare till icke statliga regionala flygplatser. </w:t>
      </w:r>
      <w:r w:rsidR="008B1468">
        <w:t xml:space="preserve">  </w:t>
      </w:r>
      <w:r>
        <w:t xml:space="preserve">I </w:t>
      </w:r>
      <w:r w:rsidR="002B2065">
        <w:t xml:space="preserve">översynen </w:t>
      </w:r>
      <w:r>
        <w:t xml:space="preserve">ingår bl.a. att </w:t>
      </w:r>
      <w:r w:rsidR="0074786D">
        <w:t xml:space="preserve">utifrån ett helhetsperspektiv </w:t>
      </w:r>
      <w:r>
        <w:t xml:space="preserve">beakta </w:t>
      </w:r>
      <w:r w:rsidR="0010790D">
        <w:t xml:space="preserve">förutsättningar </w:t>
      </w:r>
      <w:r w:rsidR="00AA0D95">
        <w:t xml:space="preserve">för de icke statliga flygplatserna </w:t>
      </w:r>
      <w:r w:rsidR="0010790D">
        <w:t>att bedriva sin verksamhet</w:t>
      </w:r>
      <w:r w:rsidR="00E80E7A">
        <w:t>.</w:t>
      </w:r>
    </w:p>
    <w:p w:rsidR="002E7607" w:rsidRDefault="002E760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65F2EACD8554EDFBDB903625880B586"/>
          </w:placeholder>
          <w:dataBinding w:prefixMappings="xmlns:ns0='http://lp/documentinfo/RK' " w:xpath="/ns0:DocumentInfo[1]/ns0:BaseInfo[1]/ns0:HeaderDate[1]" w:storeItemID="{F0F9CA86-7E5B-476C-887E-7BEF5C93C4D1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47CB6">
            <w:t>13 februari 2019</w:t>
          </w:r>
        </w:sdtContent>
      </w:sdt>
    </w:p>
    <w:p w:rsidR="00B97693" w:rsidRDefault="00B97693" w:rsidP="004E7A8F">
      <w:pPr>
        <w:pStyle w:val="Brdtextutanavstnd"/>
      </w:pPr>
    </w:p>
    <w:p w:rsidR="002E7607" w:rsidRDefault="002E7607" w:rsidP="00422A41">
      <w:pPr>
        <w:pStyle w:val="Brdtext"/>
      </w:pPr>
      <w:r>
        <w:t>Tomas Eneroth</w:t>
      </w:r>
    </w:p>
    <w:sectPr w:rsidR="002E7607" w:rsidSect="006C2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857" w:rsidRDefault="00AD5857" w:rsidP="00A87A54">
      <w:pPr>
        <w:spacing w:after="0" w:line="240" w:lineRule="auto"/>
      </w:pPr>
      <w:r>
        <w:separator/>
      </w:r>
    </w:p>
  </w:endnote>
  <w:endnote w:type="continuationSeparator" w:id="0">
    <w:p w:rsidR="00AD5857" w:rsidRDefault="00AD585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20" w:rsidRDefault="00983F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A625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A625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857" w:rsidRDefault="00AD5857" w:rsidP="00A87A54">
      <w:pPr>
        <w:spacing w:after="0" w:line="240" w:lineRule="auto"/>
      </w:pPr>
      <w:r>
        <w:separator/>
      </w:r>
    </w:p>
  </w:footnote>
  <w:footnote w:type="continuationSeparator" w:id="0">
    <w:p w:rsidR="00AD5857" w:rsidRDefault="00AD585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20" w:rsidRDefault="00983F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20" w:rsidRDefault="00983F2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E7607" w:rsidTr="00C93EBA">
      <w:trPr>
        <w:trHeight w:val="227"/>
      </w:trPr>
      <w:tc>
        <w:tcPr>
          <w:tcW w:w="5534" w:type="dxa"/>
        </w:tcPr>
        <w:p w:rsidR="002E7607" w:rsidRPr="007D73AB" w:rsidRDefault="002E7607">
          <w:pPr>
            <w:pStyle w:val="Sidhuvud"/>
          </w:pPr>
        </w:p>
      </w:tc>
      <w:tc>
        <w:tcPr>
          <w:tcW w:w="3170" w:type="dxa"/>
          <w:vAlign w:val="bottom"/>
        </w:tcPr>
        <w:p w:rsidR="002E7607" w:rsidRPr="007D73AB" w:rsidRDefault="002E7607" w:rsidP="00340DE0">
          <w:pPr>
            <w:pStyle w:val="Sidhuvud"/>
          </w:pPr>
        </w:p>
      </w:tc>
      <w:tc>
        <w:tcPr>
          <w:tcW w:w="1134" w:type="dxa"/>
        </w:tcPr>
        <w:p w:rsidR="002E7607" w:rsidRDefault="002E7607" w:rsidP="005A703A">
          <w:pPr>
            <w:pStyle w:val="Sidhuvud"/>
          </w:pPr>
        </w:p>
      </w:tc>
    </w:tr>
    <w:tr w:rsidR="002E7607" w:rsidTr="00C93EBA">
      <w:trPr>
        <w:trHeight w:val="1928"/>
      </w:trPr>
      <w:tc>
        <w:tcPr>
          <w:tcW w:w="5534" w:type="dxa"/>
        </w:tcPr>
        <w:p w:rsidR="002E7607" w:rsidRPr="00340DE0" w:rsidRDefault="002E760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E7607" w:rsidRPr="00710A6C" w:rsidRDefault="002E7607" w:rsidP="00EE3C0F">
          <w:pPr>
            <w:pStyle w:val="Sidhuvud"/>
            <w:rPr>
              <w:b/>
            </w:rPr>
          </w:pPr>
        </w:p>
        <w:p w:rsidR="002E7607" w:rsidRDefault="002E7607" w:rsidP="00EE3C0F">
          <w:pPr>
            <w:pStyle w:val="Sidhuvud"/>
          </w:pPr>
        </w:p>
        <w:p w:rsidR="002E7607" w:rsidRDefault="002E7607" w:rsidP="00EE3C0F">
          <w:pPr>
            <w:pStyle w:val="Sidhuvud"/>
          </w:pPr>
        </w:p>
        <w:p w:rsidR="002E7607" w:rsidRDefault="002E760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99061E520264710A3F9541BD19C5A64"/>
            </w:placeholder>
            <w:dataBinding w:prefixMappings="xmlns:ns0='http://lp/documentinfo/RK' " w:xpath="/ns0:DocumentInfo[1]/ns0:BaseInfo[1]/ns0:Dnr[1]" w:storeItemID="{F0F9CA86-7E5B-476C-887E-7BEF5C93C4D1}"/>
            <w:text/>
          </w:sdtPr>
          <w:sdtEndPr/>
          <w:sdtContent>
            <w:p w:rsidR="002E7607" w:rsidRDefault="00177C9D" w:rsidP="00EE3C0F">
              <w:pPr>
                <w:pStyle w:val="Sidhuvud"/>
              </w:pPr>
              <w:r>
                <w:t xml:space="preserve"> N2019/00543/TIF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EDCA93102DE421DA1FFC96D6D8E92C9"/>
            </w:placeholder>
            <w:showingPlcHdr/>
            <w:dataBinding w:prefixMappings="xmlns:ns0='http://lp/documentinfo/RK' " w:xpath="/ns0:DocumentInfo[1]/ns0:BaseInfo[1]/ns0:DocNumber[1]" w:storeItemID="{F0F9CA86-7E5B-476C-887E-7BEF5C93C4D1}"/>
            <w:text/>
          </w:sdtPr>
          <w:sdtEndPr/>
          <w:sdtContent>
            <w:p w:rsidR="002E7607" w:rsidRDefault="002E760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E7607" w:rsidRDefault="002E7607" w:rsidP="00EE3C0F">
          <w:pPr>
            <w:pStyle w:val="Sidhuvud"/>
          </w:pPr>
        </w:p>
      </w:tc>
      <w:tc>
        <w:tcPr>
          <w:tcW w:w="1134" w:type="dxa"/>
        </w:tcPr>
        <w:p w:rsidR="002E7607" w:rsidRDefault="002E7607" w:rsidP="0094502D">
          <w:pPr>
            <w:pStyle w:val="Sidhuvud"/>
          </w:pPr>
        </w:p>
        <w:p w:rsidR="002E7607" w:rsidRPr="0094502D" w:rsidRDefault="002E7607" w:rsidP="00EC71A6">
          <w:pPr>
            <w:pStyle w:val="Sidhuvud"/>
          </w:pPr>
        </w:p>
      </w:tc>
    </w:tr>
    <w:tr w:rsidR="002E760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684DE5DC9C9488C873FCB45AC46A495"/>
            </w:placeholder>
          </w:sdtPr>
          <w:sdtEndPr>
            <w:rPr>
              <w:b w:val="0"/>
            </w:rPr>
          </w:sdtEndPr>
          <w:sdtContent>
            <w:p w:rsidR="00672753" w:rsidRPr="00672753" w:rsidRDefault="00672753" w:rsidP="00340DE0">
              <w:pPr>
                <w:pStyle w:val="Sidhuvud"/>
                <w:rPr>
                  <w:b/>
                </w:rPr>
              </w:pPr>
              <w:r w:rsidRPr="00672753">
                <w:rPr>
                  <w:b/>
                </w:rPr>
                <w:t>Näringsdepartementet</w:t>
              </w:r>
            </w:p>
            <w:p w:rsidR="00E44560" w:rsidRDefault="00672753" w:rsidP="00340DE0">
              <w:pPr>
                <w:pStyle w:val="Sidhuvud"/>
              </w:pPr>
              <w:r w:rsidRPr="00672753">
                <w:t>Infrastrukturministern</w:t>
              </w:r>
            </w:p>
            <w:p w:rsidR="00AA0D95" w:rsidRDefault="00AD5857" w:rsidP="00340DE0">
              <w:pPr>
                <w:pStyle w:val="Sidhuvud"/>
              </w:pPr>
            </w:p>
          </w:sdtContent>
        </w:sdt>
        <w:p w:rsidR="002E7607" w:rsidRPr="00340DE0" w:rsidRDefault="002E7607" w:rsidP="00AA0D95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5B137438335742AD8ADDADBAF44E125D"/>
          </w:placeholder>
          <w:dataBinding w:prefixMappings="xmlns:ns0='http://lp/documentinfo/RK' " w:xpath="/ns0:DocumentInfo[1]/ns0:BaseInfo[1]/ns0:Recipient[1]" w:storeItemID="{F0F9CA86-7E5B-476C-887E-7BEF5C93C4D1}"/>
          <w:text w:multiLine="1"/>
        </w:sdtPr>
        <w:sdtEndPr/>
        <w:sdtContent>
          <w:tc>
            <w:tcPr>
              <w:tcW w:w="3170" w:type="dxa"/>
            </w:tcPr>
            <w:p w:rsidR="002E7607" w:rsidRDefault="0067275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E7607" w:rsidRDefault="002E760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07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03FA"/>
    <w:rsid w:val="000241FA"/>
    <w:rsid w:val="00025992"/>
    <w:rsid w:val="00026711"/>
    <w:rsid w:val="0002708E"/>
    <w:rsid w:val="0003679E"/>
    <w:rsid w:val="00041EDC"/>
    <w:rsid w:val="0004352E"/>
    <w:rsid w:val="000502D7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538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1CFE"/>
    <w:rsid w:val="00106F29"/>
    <w:rsid w:val="0010790D"/>
    <w:rsid w:val="00111007"/>
    <w:rsid w:val="00113168"/>
    <w:rsid w:val="0011413E"/>
    <w:rsid w:val="0012033A"/>
    <w:rsid w:val="00121002"/>
    <w:rsid w:val="00122D16"/>
    <w:rsid w:val="00124325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77C9D"/>
    <w:rsid w:val="00180BE1"/>
    <w:rsid w:val="001813DF"/>
    <w:rsid w:val="0019051C"/>
    <w:rsid w:val="0019127B"/>
    <w:rsid w:val="00192350"/>
    <w:rsid w:val="00192E34"/>
    <w:rsid w:val="00195DA0"/>
    <w:rsid w:val="00197A8A"/>
    <w:rsid w:val="001A2A61"/>
    <w:rsid w:val="001B2FC6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162C"/>
    <w:rsid w:val="00264503"/>
    <w:rsid w:val="00271D00"/>
    <w:rsid w:val="002749C2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2065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E7607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260B"/>
    <w:rsid w:val="003D3535"/>
    <w:rsid w:val="003D4D9F"/>
    <w:rsid w:val="003D7B03"/>
    <w:rsid w:val="003E30BD"/>
    <w:rsid w:val="003E5A50"/>
    <w:rsid w:val="003E5AAF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3F2A"/>
    <w:rsid w:val="004B63BF"/>
    <w:rsid w:val="004B669A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05C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29CF"/>
    <w:rsid w:val="00615FD2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753"/>
    <w:rsid w:val="00672F6F"/>
    <w:rsid w:val="00674C2F"/>
    <w:rsid w:val="00674C8B"/>
    <w:rsid w:val="00691AEE"/>
    <w:rsid w:val="0069523C"/>
    <w:rsid w:val="006962CA"/>
    <w:rsid w:val="00696A95"/>
    <w:rsid w:val="006A09DA"/>
    <w:rsid w:val="006A1628"/>
    <w:rsid w:val="006A1835"/>
    <w:rsid w:val="006A2625"/>
    <w:rsid w:val="006B4A30"/>
    <w:rsid w:val="006B63AF"/>
    <w:rsid w:val="006B7569"/>
    <w:rsid w:val="006C28EE"/>
    <w:rsid w:val="006C2C4E"/>
    <w:rsid w:val="006D2998"/>
    <w:rsid w:val="006D3188"/>
    <w:rsid w:val="006D5159"/>
    <w:rsid w:val="006D6F86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7A7A"/>
    <w:rsid w:val="00743E09"/>
    <w:rsid w:val="00744FCC"/>
    <w:rsid w:val="0074786D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496C"/>
    <w:rsid w:val="007C44FF"/>
    <w:rsid w:val="007C6456"/>
    <w:rsid w:val="007C7BDB"/>
    <w:rsid w:val="007D2FF5"/>
    <w:rsid w:val="007D4FA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468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C4A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3F20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2E16"/>
    <w:rsid w:val="00A00551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6786B"/>
    <w:rsid w:val="00A71A9E"/>
    <w:rsid w:val="00A7382D"/>
    <w:rsid w:val="00A743AC"/>
    <w:rsid w:val="00A75AB7"/>
    <w:rsid w:val="00A8483F"/>
    <w:rsid w:val="00A870B0"/>
    <w:rsid w:val="00A8728A"/>
    <w:rsid w:val="00A87A54"/>
    <w:rsid w:val="00AA0D95"/>
    <w:rsid w:val="00AA1809"/>
    <w:rsid w:val="00AA6255"/>
    <w:rsid w:val="00AB5033"/>
    <w:rsid w:val="00AB5298"/>
    <w:rsid w:val="00AB5519"/>
    <w:rsid w:val="00AB6313"/>
    <w:rsid w:val="00AB71DD"/>
    <w:rsid w:val="00AC15C5"/>
    <w:rsid w:val="00AD0E75"/>
    <w:rsid w:val="00AD4BD4"/>
    <w:rsid w:val="00AD5857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609A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97693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6CB7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014F"/>
    <w:rsid w:val="00C76D49"/>
    <w:rsid w:val="00C778D7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718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55C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03CF"/>
    <w:rsid w:val="00D32D62"/>
    <w:rsid w:val="00D36E44"/>
    <w:rsid w:val="00D40C72"/>
    <w:rsid w:val="00D4141B"/>
    <w:rsid w:val="00D4145D"/>
    <w:rsid w:val="00D458F0"/>
    <w:rsid w:val="00D46EAC"/>
    <w:rsid w:val="00D50B3B"/>
    <w:rsid w:val="00D52111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3F2E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4560"/>
    <w:rsid w:val="00E469E4"/>
    <w:rsid w:val="00E475C3"/>
    <w:rsid w:val="00E47CB6"/>
    <w:rsid w:val="00E509B0"/>
    <w:rsid w:val="00E50B11"/>
    <w:rsid w:val="00E54246"/>
    <w:rsid w:val="00E55D8E"/>
    <w:rsid w:val="00E639FE"/>
    <w:rsid w:val="00E6641E"/>
    <w:rsid w:val="00E66F18"/>
    <w:rsid w:val="00E70856"/>
    <w:rsid w:val="00E727DE"/>
    <w:rsid w:val="00E74A30"/>
    <w:rsid w:val="00E77778"/>
    <w:rsid w:val="00E77B7E"/>
    <w:rsid w:val="00E80E7A"/>
    <w:rsid w:val="00E82DF1"/>
    <w:rsid w:val="00E90CAA"/>
    <w:rsid w:val="00E93339"/>
    <w:rsid w:val="00E942A7"/>
    <w:rsid w:val="00E96532"/>
    <w:rsid w:val="00E973A0"/>
    <w:rsid w:val="00EA1688"/>
    <w:rsid w:val="00EA1AFC"/>
    <w:rsid w:val="00EA4C83"/>
    <w:rsid w:val="00EB5B75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6B6D"/>
    <w:rsid w:val="00F01949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3BFC"/>
    <w:rsid w:val="00F45227"/>
    <w:rsid w:val="00F5045C"/>
    <w:rsid w:val="00F520C7"/>
    <w:rsid w:val="00F53AEA"/>
    <w:rsid w:val="00F55AC7"/>
    <w:rsid w:val="00F55FC9"/>
    <w:rsid w:val="00F5663B"/>
    <w:rsid w:val="00F5674D"/>
    <w:rsid w:val="00F613BF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A7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4F049-6828-45CF-90AF-20D210C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9061E520264710A3F9541BD19C5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CFD07-03F6-47AC-B030-6AC7C30BDA68}"/>
      </w:docPartPr>
      <w:docPartBody>
        <w:p w:rsidR="00B83CE8" w:rsidRDefault="00880251" w:rsidP="00880251">
          <w:pPr>
            <w:pStyle w:val="099061E520264710A3F9541BD19C5A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DCA93102DE421DA1FFC96D6D8E9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70D90-5E19-44EA-8763-AA936D38C139}"/>
      </w:docPartPr>
      <w:docPartBody>
        <w:p w:rsidR="00B83CE8" w:rsidRDefault="00880251" w:rsidP="00880251">
          <w:pPr>
            <w:pStyle w:val="3EDCA93102DE421DA1FFC96D6D8E92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84DE5DC9C9488C873FCB45AC46A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B9DA9-CAA6-481B-8923-1ABDB498CEC2}"/>
      </w:docPartPr>
      <w:docPartBody>
        <w:p w:rsidR="00B83CE8" w:rsidRDefault="00880251" w:rsidP="00880251">
          <w:pPr>
            <w:pStyle w:val="9684DE5DC9C9488C873FCB45AC46A4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137438335742AD8ADDADBAF44E12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D44EC-18A9-4971-9AEA-518B4CFD8BC1}"/>
      </w:docPartPr>
      <w:docPartBody>
        <w:p w:rsidR="00B83CE8" w:rsidRDefault="00880251" w:rsidP="00880251">
          <w:pPr>
            <w:pStyle w:val="5B137438335742AD8ADDADBAF44E12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5F2EACD8554EDFBDB903625880B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271EC-519F-42A4-BB9C-6CA20B91F6EC}"/>
      </w:docPartPr>
      <w:docPartBody>
        <w:p w:rsidR="00B83CE8" w:rsidRDefault="00880251" w:rsidP="00880251">
          <w:pPr>
            <w:pStyle w:val="F65F2EACD8554EDFBDB903625880B58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51"/>
    <w:rsid w:val="00880251"/>
    <w:rsid w:val="00B83CE8"/>
    <w:rsid w:val="00CD56E1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F306801C858410789396F921BD93881">
    <w:name w:val="4F306801C858410789396F921BD93881"/>
    <w:rsid w:val="00880251"/>
  </w:style>
  <w:style w:type="character" w:styleId="Platshllartext">
    <w:name w:val="Placeholder Text"/>
    <w:basedOn w:val="Standardstycketeckensnitt"/>
    <w:uiPriority w:val="99"/>
    <w:semiHidden/>
    <w:rsid w:val="00880251"/>
    <w:rPr>
      <w:noProof w:val="0"/>
      <w:color w:val="808080"/>
    </w:rPr>
  </w:style>
  <w:style w:type="paragraph" w:customStyle="1" w:styleId="6B68526B5E584E5A931DDEB54B6BE47F">
    <w:name w:val="6B68526B5E584E5A931DDEB54B6BE47F"/>
    <w:rsid w:val="00880251"/>
  </w:style>
  <w:style w:type="paragraph" w:customStyle="1" w:styleId="F8E7ECF640E24D8DA486F714C501D489">
    <w:name w:val="F8E7ECF640E24D8DA486F714C501D489"/>
    <w:rsid w:val="00880251"/>
  </w:style>
  <w:style w:type="paragraph" w:customStyle="1" w:styleId="F9F7AFBB2E114EB18BD71A5BAC3A9BC1">
    <w:name w:val="F9F7AFBB2E114EB18BD71A5BAC3A9BC1"/>
    <w:rsid w:val="00880251"/>
  </w:style>
  <w:style w:type="paragraph" w:customStyle="1" w:styleId="099061E520264710A3F9541BD19C5A64">
    <w:name w:val="099061E520264710A3F9541BD19C5A64"/>
    <w:rsid w:val="00880251"/>
  </w:style>
  <w:style w:type="paragraph" w:customStyle="1" w:styleId="3EDCA93102DE421DA1FFC96D6D8E92C9">
    <w:name w:val="3EDCA93102DE421DA1FFC96D6D8E92C9"/>
    <w:rsid w:val="00880251"/>
  </w:style>
  <w:style w:type="paragraph" w:customStyle="1" w:styleId="614310E4FE06494899E775D30B4505D0">
    <w:name w:val="614310E4FE06494899E775D30B4505D0"/>
    <w:rsid w:val="00880251"/>
  </w:style>
  <w:style w:type="paragraph" w:customStyle="1" w:styleId="23B20A498F6948A6B1CFF74F6E045F1B">
    <w:name w:val="23B20A498F6948A6B1CFF74F6E045F1B"/>
    <w:rsid w:val="00880251"/>
  </w:style>
  <w:style w:type="paragraph" w:customStyle="1" w:styleId="D8B72D71B1BD47C88D22ADB6A160EC2F">
    <w:name w:val="D8B72D71B1BD47C88D22ADB6A160EC2F"/>
    <w:rsid w:val="00880251"/>
  </w:style>
  <w:style w:type="paragraph" w:customStyle="1" w:styleId="9684DE5DC9C9488C873FCB45AC46A495">
    <w:name w:val="9684DE5DC9C9488C873FCB45AC46A495"/>
    <w:rsid w:val="00880251"/>
  </w:style>
  <w:style w:type="paragraph" w:customStyle="1" w:styleId="5B137438335742AD8ADDADBAF44E125D">
    <w:name w:val="5B137438335742AD8ADDADBAF44E125D"/>
    <w:rsid w:val="00880251"/>
  </w:style>
  <w:style w:type="paragraph" w:customStyle="1" w:styleId="C9F44B193429478387A44AFE190B87E1">
    <w:name w:val="C9F44B193429478387A44AFE190B87E1"/>
    <w:rsid w:val="00880251"/>
  </w:style>
  <w:style w:type="paragraph" w:customStyle="1" w:styleId="021C36A7444747F3A9BF60AF5921A8E3">
    <w:name w:val="021C36A7444747F3A9BF60AF5921A8E3"/>
    <w:rsid w:val="00880251"/>
  </w:style>
  <w:style w:type="paragraph" w:customStyle="1" w:styleId="CA4F17132F8E479A9C68633106E57FF2">
    <w:name w:val="CA4F17132F8E479A9C68633106E57FF2"/>
    <w:rsid w:val="00880251"/>
  </w:style>
  <w:style w:type="paragraph" w:customStyle="1" w:styleId="F9D199C89EB442D4B4F708655AD8DED5">
    <w:name w:val="F9D199C89EB442D4B4F708655AD8DED5"/>
    <w:rsid w:val="00880251"/>
  </w:style>
  <w:style w:type="paragraph" w:customStyle="1" w:styleId="0E94733918214F79947FCCEE767735B1">
    <w:name w:val="0E94733918214F79947FCCEE767735B1"/>
    <w:rsid w:val="00880251"/>
  </w:style>
  <w:style w:type="paragraph" w:customStyle="1" w:styleId="F65F2EACD8554EDFBDB903625880B586">
    <w:name w:val="F65F2EACD8554EDFBDB903625880B586"/>
    <w:rsid w:val="00880251"/>
  </w:style>
  <w:style w:type="paragraph" w:customStyle="1" w:styleId="EEBF47F0317D493EA1318837ECE873D8">
    <w:name w:val="EEBF47F0317D493EA1318837ECE873D8"/>
    <w:rsid w:val="00880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2019-02-13T00:00:00</HeaderDate>
    <Office/>
    <Dnr> N2019/00543/TIF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3c4cdc4a-abda-421a-8440-b2242b554dd0</RD_Svarsid>
  </documentManagement>
</p:properties>
</file>

<file path=customXml/itemProps1.xml><?xml version="1.0" encoding="utf-8"?>
<ds:datastoreItem xmlns:ds="http://schemas.openxmlformats.org/officeDocument/2006/customXml" ds:itemID="{4F786AC2-288F-4CA5-84E3-2BBF6748E82D}"/>
</file>

<file path=customXml/itemProps2.xml><?xml version="1.0" encoding="utf-8"?>
<ds:datastoreItem xmlns:ds="http://schemas.openxmlformats.org/officeDocument/2006/customXml" ds:itemID="{F0F9CA86-7E5B-476C-887E-7BEF5C93C4D1}"/>
</file>

<file path=customXml/itemProps3.xml><?xml version="1.0" encoding="utf-8"?>
<ds:datastoreItem xmlns:ds="http://schemas.openxmlformats.org/officeDocument/2006/customXml" ds:itemID="{1BA023E1-6D75-4313-B095-A2598304B96B}"/>
</file>

<file path=customXml/itemProps4.xml><?xml version="1.0" encoding="utf-8"?>
<ds:datastoreItem xmlns:ds="http://schemas.openxmlformats.org/officeDocument/2006/customXml" ds:itemID="{C8AEF01D-BCBA-44DC-8156-2ECC7A7B8AB7}"/>
</file>

<file path=customXml/itemProps5.xml><?xml version="1.0" encoding="utf-8"?>
<ds:datastoreItem xmlns:ds="http://schemas.openxmlformats.org/officeDocument/2006/customXml" ds:itemID="{CCC09C7D-F19A-4234-97E7-7DCADC8E314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Bjuremalm</dc:creator>
  <cp:keywords/>
  <dc:description/>
  <cp:lastModifiedBy>Peter Kalliopuro</cp:lastModifiedBy>
  <cp:revision>2</cp:revision>
  <cp:lastPrinted>2019-02-13T07:14:00Z</cp:lastPrinted>
  <dcterms:created xsi:type="dcterms:W3CDTF">2019-02-13T08:46:00Z</dcterms:created>
  <dcterms:modified xsi:type="dcterms:W3CDTF">2019-02-13T08:46:00Z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