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0E6C" w14:textId="77777777" w:rsidR="00937C22" w:rsidRDefault="00937C22" w:rsidP="00DA0661">
      <w:pPr>
        <w:pStyle w:val="Rubrik"/>
      </w:pPr>
      <w:bookmarkStart w:id="0" w:name="Start"/>
      <w:bookmarkStart w:id="1" w:name="_GoBack"/>
      <w:bookmarkEnd w:id="0"/>
      <w:bookmarkEnd w:id="1"/>
      <w:r>
        <w:t>Svar på fråga 20</w:t>
      </w:r>
      <w:r w:rsidR="00150A34">
        <w:t>19</w:t>
      </w:r>
      <w:r>
        <w:t>/</w:t>
      </w:r>
      <w:r w:rsidR="00150A34">
        <w:t>20</w:t>
      </w:r>
      <w:r>
        <w:t>:</w:t>
      </w:r>
      <w:r w:rsidR="00150A34">
        <w:t>2063</w:t>
      </w:r>
      <w:r>
        <w:t xml:space="preserve"> av </w:t>
      </w:r>
      <w:r w:rsidR="00150A34">
        <w:t xml:space="preserve">Markus </w:t>
      </w:r>
      <w:proofErr w:type="spellStart"/>
      <w:r w:rsidR="00150A34">
        <w:t>Wiechel</w:t>
      </w:r>
      <w:proofErr w:type="spellEnd"/>
      <w:r>
        <w:t xml:space="preserve"> (</w:t>
      </w:r>
      <w:r w:rsidR="00150A34">
        <w:t>SD</w:t>
      </w:r>
      <w:r>
        <w:t>)</w:t>
      </w:r>
      <w:r>
        <w:br/>
      </w:r>
      <w:r w:rsidR="00150A34">
        <w:t>Återinförd fastighetsskatt</w:t>
      </w:r>
    </w:p>
    <w:p w14:paraId="0560290B" w14:textId="77777777" w:rsidR="00150A34" w:rsidRDefault="00150A34" w:rsidP="002749F7">
      <w:pPr>
        <w:pStyle w:val="Brdtext"/>
      </w:pPr>
      <w:r>
        <w:t xml:space="preserve">Markus </w:t>
      </w:r>
      <w:proofErr w:type="spellStart"/>
      <w:r>
        <w:t>Wiechel</w:t>
      </w:r>
      <w:proofErr w:type="spellEnd"/>
      <w:r>
        <w:t xml:space="preserve"> har frågat mig om </w:t>
      </w:r>
      <w:r w:rsidR="00745664">
        <w:t>hur jag och regeringen ser på införandet av en ny fastighetsskatt och om man har gjort någon konsekvensanalys av vad ett införande skulle innebära för enskilda och för samhället.</w:t>
      </w:r>
    </w:p>
    <w:p w14:paraId="55133C5F" w14:textId="77777777" w:rsidR="00745664" w:rsidRDefault="00745664" w:rsidP="00745664">
      <w:pPr>
        <w:pStyle w:val="Brdtext"/>
      </w:pPr>
      <w:r>
        <w:t>Förändringar av skatteregler måste alltid hanteras med stor varsamhet och omsorg om enskildas ekonomiska förutsättningar. Det fanns problem med den tidigare fastighetsskatten men det finns också problem med hur den nuvarande fastighetsavgiften fungerar och hur den har påverkat stad och land. Ett problem med dagens fastighetsavgift, som infördes av alliansregeringen, är att den är regressiv. Det innebär att avgiften blir lägre i förhållande till fastighetens värde ju högre detta värde är. Fastighetsavgiften har alltså en särskild rabatt för höginkomsttagare. Övergången till fastighetsavgift innebar dessutom stora skattesänkningar för villaägare i mer välbärgade kommuner som Danderyd, Kungsbacka och Vellinge medan skatteuttaget har ökat i framför allt landsbygdskommuner som Kiruna, Tomelilla och Mullsjö.</w:t>
      </w:r>
    </w:p>
    <w:p w14:paraId="5FBBFD50" w14:textId="3DF3298C" w:rsidR="007841C4" w:rsidRDefault="00745664" w:rsidP="00745664">
      <w:pPr>
        <w:pStyle w:val="Brdtext"/>
      </w:pPr>
      <w:r>
        <w:t>I och med januariavtalet finns en överenskommelse om en skattereform. Den ska bland annat bidra till att förbättra bostadsmarknadens funktionssätt. Några detaljer kring skattereformen har i det här läget inte låsts fast.</w:t>
      </w:r>
      <w:r w:rsidR="00CD6B21">
        <w:t xml:space="preserve"> När regeringen föreslår en lagändring redogör den också för konsekvenserna av förslaget. </w:t>
      </w:r>
    </w:p>
    <w:p w14:paraId="4CD0DEC0" w14:textId="77777777" w:rsidR="00D32E2F" w:rsidRDefault="00D32E2F" w:rsidP="006A12F1">
      <w:pPr>
        <w:pStyle w:val="Brdtext"/>
      </w:pPr>
    </w:p>
    <w:p w14:paraId="0E9478D8" w14:textId="77777777" w:rsidR="00D32E2F" w:rsidRDefault="00D32E2F" w:rsidP="006A12F1">
      <w:pPr>
        <w:pStyle w:val="Brdtext"/>
      </w:pPr>
    </w:p>
    <w:p w14:paraId="40A359F0" w14:textId="51B457AD" w:rsidR="00150A34" w:rsidRDefault="00150A34" w:rsidP="006A12F1">
      <w:pPr>
        <w:pStyle w:val="Brdtext"/>
      </w:pPr>
      <w:r>
        <w:t xml:space="preserve">Stockholm den </w:t>
      </w:r>
      <w:sdt>
        <w:sdtPr>
          <w:id w:val="-1225218591"/>
          <w:placeholder>
            <w:docPart w:val="1C0C226726D7489AA7FF66F70FED5531"/>
          </w:placeholder>
          <w:dataBinding w:prefixMappings="xmlns:ns0='http://lp/documentinfo/RK' " w:xpath="/ns0:DocumentInfo[1]/ns0:BaseInfo[1]/ns0:HeaderDate[1]" w:storeItemID="{C59D03FB-E19D-4FAF-BAC3-7FF98018AA1E}"/>
          <w:date w:fullDate="2020-09-11T00:00:00Z">
            <w:dateFormat w:val="d MMMM yyyy"/>
            <w:lid w:val="sv-SE"/>
            <w:storeMappedDataAs w:val="dateTime"/>
            <w:calendar w:val="gregorian"/>
          </w:date>
        </w:sdtPr>
        <w:sdtEndPr/>
        <w:sdtContent>
          <w:r>
            <w:t>11 september 2020</w:t>
          </w:r>
        </w:sdtContent>
      </w:sdt>
    </w:p>
    <w:p w14:paraId="1B37A891" w14:textId="77777777" w:rsidR="00D32E2F" w:rsidRDefault="00D32E2F" w:rsidP="00DB48AB">
      <w:pPr>
        <w:pStyle w:val="Brdtext"/>
      </w:pPr>
    </w:p>
    <w:p w14:paraId="2C9A7A3A" w14:textId="7CD1E47E" w:rsidR="00937C22" w:rsidRPr="00DB48AB" w:rsidRDefault="00150A34" w:rsidP="00DB48AB">
      <w:pPr>
        <w:pStyle w:val="Brdtext"/>
      </w:pPr>
      <w:r>
        <w:t>Magdalena Andersson</w:t>
      </w:r>
    </w:p>
    <w:sectPr w:rsidR="00937C22"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B8B52" w14:textId="77777777" w:rsidR="00EB31FB" w:rsidRDefault="00EB31FB" w:rsidP="00A87A54">
      <w:pPr>
        <w:spacing w:after="0" w:line="240" w:lineRule="auto"/>
      </w:pPr>
      <w:r>
        <w:separator/>
      </w:r>
    </w:p>
  </w:endnote>
  <w:endnote w:type="continuationSeparator" w:id="0">
    <w:p w14:paraId="72DE69B3" w14:textId="77777777" w:rsidR="00EB31FB" w:rsidRDefault="00EB31F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050B808" w14:textId="77777777" w:rsidTr="006A26EC">
      <w:trPr>
        <w:trHeight w:val="227"/>
        <w:jc w:val="right"/>
      </w:trPr>
      <w:tc>
        <w:tcPr>
          <w:tcW w:w="708" w:type="dxa"/>
          <w:vAlign w:val="bottom"/>
        </w:tcPr>
        <w:p w14:paraId="3B1CF0D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491E192" w14:textId="77777777" w:rsidTr="006A26EC">
      <w:trPr>
        <w:trHeight w:val="850"/>
        <w:jc w:val="right"/>
      </w:trPr>
      <w:tc>
        <w:tcPr>
          <w:tcW w:w="708" w:type="dxa"/>
          <w:vAlign w:val="bottom"/>
        </w:tcPr>
        <w:p w14:paraId="13B0E6C5" w14:textId="77777777" w:rsidR="005606BC" w:rsidRPr="00347E11" w:rsidRDefault="005606BC" w:rsidP="005606BC">
          <w:pPr>
            <w:pStyle w:val="Sidfot"/>
            <w:spacing w:line="276" w:lineRule="auto"/>
            <w:jc w:val="right"/>
          </w:pPr>
        </w:p>
      </w:tc>
    </w:tr>
  </w:tbl>
  <w:p w14:paraId="6B8754E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6F4AF60" w14:textId="77777777" w:rsidTr="001F4302">
      <w:trPr>
        <w:trHeight w:val="510"/>
      </w:trPr>
      <w:tc>
        <w:tcPr>
          <w:tcW w:w="8525" w:type="dxa"/>
          <w:gridSpan w:val="2"/>
          <w:vAlign w:val="bottom"/>
        </w:tcPr>
        <w:p w14:paraId="4D75B02E" w14:textId="77777777" w:rsidR="00347E11" w:rsidRPr="00347E11" w:rsidRDefault="00347E11" w:rsidP="00347E11">
          <w:pPr>
            <w:pStyle w:val="Sidfot"/>
            <w:rPr>
              <w:sz w:val="8"/>
            </w:rPr>
          </w:pPr>
        </w:p>
      </w:tc>
    </w:tr>
    <w:tr w:rsidR="00093408" w:rsidRPr="00EE3C0F" w14:paraId="2FD13E96" w14:textId="77777777" w:rsidTr="00C26068">
      <w:trPr>
        <w:trHeight w:val="227"/>
      </w:trPr>
      <w:tc>
        <w:tcPr>
          <w:tcW w:w="4074" w:type="dxa"/>
        </w:tcPr>
        <w:p w14:paraId="63F8C778" w14:textId="77777777" w:rsidR="00347E11" w:rsidRPr="00F53AEA" w:rsidRDefault="00347E11" w:rsidP="00C26068">
          <w:pPr>
            <w:pStyle w:val="Sidfot"/>
            <w:spacing w:line="276" w:lineRule="auto"/>
          </w:pPr>
        </w:p>
      </w:tc>
      <w:tc>
        <w:tcPr>
          <w:tcW w:w="4451" w:type="dxa"/>
        </w:tcPr>
        <w:p w14:paraId="5A093F60" w14:textId="77777777" w:rsidR="00093408" w:rsidRPr="00F53AEA" w:rsidRDefault="00093408" w:rsidP="00F53AEA">
          <w:pPr>
            <w:pStyle w:val="Sidfot"/>
            <w:spacing w:line="276" w:lineRule="auto"/>
          </w:pPr>
        </w:p>
      </w:tc>
    </w:tr>
  </w:tbl>
  <w:p w14:paraId="095ACBE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53BC9" w14:textId="77777777" w:rsidR="00EB31FB" w:rsidRDefault="00EB31FB" w:rsidP="00A87A54">
      <w:pPr>
        <w:spacing w:after="0" w:line="240" w:lineRule="auto"/>
      </w:pPr>
      <w:r>
        <w:separator/>
      </w:r>
    </w:p>
  </w:footnote>
  <w:footnote w:type="continuationSeparator" w:id="0">
    <w:p w14:paraId="484D823F" w14:textId="77777777" w:rsidR="00EB31FB" w:rsidRDefault="00EB31F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37C22" w14:paraId="72832EF0" w14:textId="77777777" w:rsidTr="00C93EBA">
      <w:trPr>
        <w:trHeight w:val="227"/>
      </w:trPr>
      <w:tc>
        <w:tcPr>
          <w:tcW w:w="5534" w:type="dxa"/>
        </w:tcPr>
        <w:p w14:paraId="721E9EAB" w14:textId="77777777" w:rsidR="00937C22" w:rsidRPr="007D73AB" w:rsidRDefault="00937C22">
          <w:pPr>
            <w:pStyle w:val="Sidhuvud"/>
          </w:pPr>
        </w:p>
      </w:tc>
      <w:tc>
        <w:tcPr>
          <w:tcW w:w="3170" w:type="dxa"/>
          <w:vAlign w:val="bottom"/>
        </w:tcPr>
        <w:p w14:paraId="1BB9EC2D" w14:textId="77777777" w:rsidR="00937C22" w:rsidRPr="007D73AB" w:rsidRDefault="00937C22" w:rsidP="00340DE0">
          <w:pPr>
            <w:pStyle w:val="Sidhuvud"/>
          </w:pPr>
        </w:p>
      </w:tc>
      <w:tc>
        <w:tcPr>
          <w:tcW w:w="1134" w:type="dxa"/>
        </w:tcPr>
        <w:p w14:paraId="46A63D1C" w14:textId="77777777" w:rsidR="00937C22" w:rsidRDefault="00937C22" w:rsidP="005A703A">
          <w:pPr>
            <w:pStyle w:val="Sidhuvud"/>
          </w:pPr>
        </w:p>
      </w:tc>
    </w:tr>
    <w:tr w:rsidR="00937C22" w14:paraId="65E7578F" w14:textId="77777777" w:rsidTr="00C93EBA">
      <w:trPr>
        <w:trHeight w:val="1928"/>
      </w:trPr>
      <w:tc>
        <w:tcPr>
          <w:tcW w:w="5534" w:type="dxa"/>
        </w:tcPr>
        <w:p w14:paraId="2DACB03D" w14:textId="77777777" w:rsidR="00937C22" w:rsidRPr="00340DE0" w:rsidRDefault="00937C22" w:rsidP="00340DE0">
          <w:pPr>
            <w:pStyle w:val="Sidhuvud"/>
          </w:pPr>
          <w:r>
            <w:rPr>
              <w:noProof/>
            </w:rPr>
            <w:drawing>
              <wp:inline distT="0" distB="0" distL="0" distR="0" wp14:anchorId="5E85D97E" wp14:editId="4FF5A4F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4F1E229" w14:textId="77777777" w:rsidR="00937C22" w:rsidRPr="00710A6C" w:rsidRDefault="00937C22" w:rsidP="00EE3C0F">
          <w:pPr>
            <w:pStyle w:val="Sidhuvud"/>
            <w:rPr>
              <w:b/>
            </w:rPr>
          </w:pPr>
        </w:p>
        <w:p w14:paraId="5E7E1C1B" w14:textId="77777777" w:rsidR="00937C22" w:rsidRDefault="00937C22" w:rsidP="00EE3C0F">
          <w:pPr>
            <w:pStyle w:val="Sidhuvud"/>
          </w:pPr>
        </w:p>
        <w:p w14:paraId="27091027" w14:textId="77777777" w:rsidR="00937C22" w:rsidRDefault="00937C22" w:rsidP="00EE3C0F">
          <w:pPr>
            <w:pStyle w:val="Sidhuvud"/>
          </w:pPr>
        </w:p>
        <w:p w14:paraId="21BD6191" w14:textId="77777777" w:rsidR="00937C22" w:rsidRDefault="00937C22" w:rsidP="00EE3C0F">
          <w:pPr>
            <w:pStyle w:val="Sidhuvud"/>
          </w:pPr>
        </w:p>
        <w:p w14:paraId="40FFFFCA" w14:textId="463B4D34" w:rsidR="00937C22" w:rsidRDefault="00EB31FB" w:rsidP="00EE3C0F">
          <w:pPr>
            <w:pStyle w:val="Sidhuvud"/>
          </w:pPr>
          <w:sdt>
            <w:sdtPr>
              <w:alias w:val="Dnr"/>
              <w:tag w:val="ccRKShow_Dnr"/>
              <w:id w:val="-829283628"/>
              <w:placeholder>
                <w:docPart w:val="B56836D7109B428FACB6A336B63E9999"/>
              </w:placeholder>
              <w:showingPlcHdr/>
              <w:dataBinding w:prefixMappings="xmlns:ns0='http://lp/documentinfo/RK' " w:xpath="/ns0:DocumentInfo[1]/ns0:BaseInfo[1]/ns0:Dnr[1]" w:storeItemID="{C59D03FB-E19D-4FAF-BAC3-7FF98018AA1E}"/>
              <w:text/>
            </w:sdtPr>
            <w:sdtEndPr/>
            <w:sdtContent>
              <w:r w:rsidR="00DC15C8">
                <w:rPr>
                  <w:rStyle w:val="Platshllartext"/>
                </w:rPr>
                <w:t xml:space="preserve"> </w:t>
              </w:r>
            </w:sdtContent>
          </w:sdt>
          <w:r w:rsidR="00DC15C8" w:rsidRPr="00DC15C8">
            <w:t>Fi2020/03493/S1</w:t>
          </w:r>
          <w:sdt>
            <w:sdtPr>
              <w:alias w:val="DocNumber"/>
              <w:tag w:val="DocNumber"/>
              <w:id w:val="1726028884"/>
              <w:placeholder>
                <w:docPart w:val="5150182E4EEB45C0B57BB63DB39DCF77"/>
              </w:placeholder>
              <w:showingPlcHdr/>
              <w:dataBinding w:prefixMappings="xmlns:ns0='http://lp/documentinfo/RK' " w:xpath="/ns0:DocumentInfo[1]/ns0:BaseInfo[1]/ns0:DocNumber[1]" w:storeItemID="{C59D03FB-E19D-4FAF-BAC3-7FF98018AA1E}"/>
              <w:text/>
            </w:sdtPr>
            <w:sdtEndPr/>
            <w:sdtContent>
              <w:r w:rsidR="00937C22">
                <w:rPr>
                  <w:rStyle w:val="Platshllartext"/>
                </w:rPr>
                <w:t xml:space="preserve"> </w:t>
              </w:r>
            </w:sdtContent>
          </w:sdt>
        </w:p>
        <w:p w14:paraId="3804ADD8" w14:textId="77777777" w:rsidR="00937C22" w:rsidRDefault="00937C22" w:rsidP="00EE3C0F">
          <w:pPr>
            <w:pStyle w:val="Sidhuvud"/>
          </w:pPr>
        </w:p>
      </w:tc>
      <w:tc>
        <w:tcPr>
          <w:tcW w:w="1134" w:type="dxa"/>
        </w:tcPr>
        <w:p w14:paraId="268DF98F" w14:textId="77777777" w:rsidR="00937C22" w:rsidRDefault="00937C22" w:rsidP="0094502D">
          <w:pPr>
            <w:pStyle w:val="Sidhuvud"/>
          </w:pPr>
        </w:p>
        <w:p w14:paraId="2FAB9E5E" w14:textId="77777777" w:rsidR="00937C22" w:rsidRPr="0094502D" w:rsidRDefault="00937C22" w:rsidP="00EC71A6">
          <w:pPr>
            <w:pStyle w:val="Sidhuvud"/>
          </w:pPr>
        </w:p>
      </w:tc>
    </w:tr>
    <w:tr w:rsidR="00937C22" w14:paraId="1392AD0C" w14:textId="77777777" w:rsidTr="00C93EBA">
      <w:trPr>
        <w:trHeight w:val="2268"/>
      </w:trPr>
      <w:tc>
        <w:tcPr>
          <w:tcW w:w="5534" w:type="dxa"/>
          <w:tcMar>
            <w:right w:w="1134" w:type="dxa"/>
          </w:tcMar>
        </w:tcPr>
        <w:sdt>
          <w:sdtPr>
            <w:rPr>
              <w:b/>
            </w:rPr>
            <w:alias w:val="SenderText"/>
            <w:tag w:val="ccRKShow_SenderText"/>
            <w:id w:val="1374046025"/>
            <w:placeholder>
              <w:docPart w:val="7D63F4C55E0247918065150D2249E957"/>
            </w:placeholder>
          </w:sdtPr>
          <w:sdtEndPr>
            <w:rPr>
              <w:b w:val="0"/>
            </w:rPr>
          </w:sdtEndPr>
          <w:sdtContent>
            <w:p w14:paraId="7716F9DD" w14:textId="77777777" w:rsidR="00150A34" w:rsidRPr="00150A34" w:rsidRDefault="00150A34" w:rsidP="00340DE0">
              <w:pPr>
                <w:pStyle w:val="Sidhuvud"/>
                <w:rPr>
                  <w:b/>
                </w:rPr>
              </w:pPr>
              <w:r w:rsidRPr="00150A34">
                <w:rPr>
                  <w:b/>
                </w:rPr>
                <w:t>Finansdepartementet</w:t>
              </w:r>
            </w:p>
            <w:p w14:paraId="5D03D046" w14:textId="77777777" w:rsidR="00814410" w:rsidRDefault="00150A34" w:rsidP="00340DE0">
              <w:pPr>
                <w:pStyle w:val="Sidhuvud"/>
              </w:pPr>
              <w:r w:rsidRPr="00150A34">
                <w:t>Finansministern</w:t>
              </w:r>
            </w:p>
            <w:p w14:paraId="76234488" w14:textId="77777777" w:rsidR="00814410" w:rsidRDefault="00814410" w:rsidP="00340DE0">
              <w:pPr>
                <w:pStyle w:val="Sidhuvud"/>
              </w:pPr>
            </w:p>
            <w:p w14:paraId="09079B75" w14:textId="1F25492D" w:rsidR="00814410" w:rsidRDefault="00EB31FB" w:rsidP="00340DE0">
              <w:pPr>
                <w:pStyle w:val="Sidhuvud"/>
              </w:pPr>
            </w:p>
          </w:sdtContent>
        </w:sdt>
        <w:p w14:paraId="477C8939" w14:textId="119C1383" w:rsidR="00937C22" w:rsidRPr="00340DE0" w:rsidRDefault="00814410" w:rsidP="00340DE0">
          <w:pPr>
            <w:pStyle w:val="Sidhuvud"/>
          </w:pPr>
          <w:r>
            <w:t xml:space="preserve"> </w:t>
          </w:r>
        </w:p>
      </w:tc>
      <w:sdt>
        <w:sdtPr>
          <w:alias w:val="Recipient"/>
          <w:tag w:val="ccRKShow_Recipient"/>
          <w:id w:val="-28344517"/>
          <w:placeholder>
            <w:docPart w:val="189E0CDA56A74D41AC9F3DE926C77369"/>
          </w:placeholder>
          <w:dataBinding w:prefixMappings="xmlns:ns0='http://lp/documentinfo/RK' " w:xpath="/ns0:DocumentInfo[1]/ns0:BaseInfo[1]/ns0:Recipient[1]" w:storeItemID="{C59D03FB-E19D-4FAF-BAC3-7FF98018AA1E}"/>
          <w:text w:multiLine="1"/>
        </w:sdtPr>
        <w:sdtEndPr/>
        <w:sdtContent>
          <w:tc>
            <w:tcPr>
              <w:tcW w:w="3170" w:type="dxa"/>
            </w:tcPr>
            <w:p w14:paraId="0FA925F4" w14:textId="77777777" w:rsidR="00937C22" w:rsidRDefault="00937C22" w:rsidP="00547B89">
              <w:pPr>
                <w:pStyle w:val="Sidhuvud"/>
              </w:pPr>
              <w:r>
                <w:t>Till riksdagen</w:t>
              </w:r>
            </w:p>
          </w:tc>
        </w:sdtContent>
      </w:sdt>
      <w:tc>
        <w:tcPr>
          <w:tcW w:w="1134" w:type="dxa"/>
        </w:tcPr>
        <w:p w14:paraId="6721B7BD" w14:textId="77777777" w:rsidR="00937C22" w:rsidRDefault="00937C22" w:rsidP="003E6020">
          <w:pPr>
            <w:pStyle w:val="Sidhuvud"/>
          </w:pPr>
        </w:p>
      </w:tc>
    </w:tr>
  </w:tbl>
  <w:p w14:paraId="7D05619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2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0A34"/>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78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227C"/>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5664"/>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41C4"/>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4410"/>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37C22"/>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293B"/>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B21"/>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2E2F"/>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5C8"/>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31FB"/>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6836D7109B428FACB6A336B63E9999"/>
        <w:category>
          <w:name w:val="Allmänt"/>
          <w:gallery w:val="placeholder"/>
        </w:category>
        <w:types>
          <w:type w:val="bbPlcHdr"/>
        </w:types>
        <w:behaviors>
          <w:behavior w:val="content"/>
        </w:behaviors>
        <w:guid w:val="{E735E60F-E70C-4315-B81D-F2149EFBC3E1}"/>
      </w:docPartPr>
      <w:docPartBody>
        <w:p w:rsidR="00A034FF" w:rsidRDefault="006F1DAF" w:rsidP="006F1DAF">
          <w:pPr>
            <w:pStyle w:val="B56836D7109B428FACB6A336B63E9999"/>
          </w:pPr>
          <w:r>
            <w:rPr>
              <w:rStyle w:val="Platshllartext"/>
            </w:rPr>
            <w:t xml:space="preserve"> </w:t>
          </w:r>
        </w:p>
      </w:docPartBody>
    </w:docPart>
    <w:docPart>
      <w:docPartPr>
        <w:name w:val="5150182E4EEB45C0B57BB63DB39DCF77"/>
        <w:category>
          <w:name w:val="Allmänt"/>
          <w:gallery w:val="placeholder"/>
        </w:category>
        <w:types>
          <w:type w:val="bbPlcHdr"/>
        </w:types>
        <w:behaviors>
          <w:behavior w:val="content"/>
        </w:behaviors>
        <w:guid w:val="{10F26403-9191-477B-AF20-E58D4793240D}"/>
      </w:docPartPr>
      <w:docPartBody>
        <w:p w:rsidR="00A034FF" w:rsidRDefault="006F1DAF" w:rsidP="006F1DAF">
          <w:pPr>
            <w:pStyle w:val="5150182E4EEB45C0B57BB63DB39DCF771"/>
          </w:pPr>
          <w:r>
            <w:rPr>
              <w:rStyle w:val="Platshllartext"/>
            </w:rPr>
            <w:t xml:space="preserve"> </w:t>
          </w:r>
        </w:p>
      </w:docPartBody>
    </w:docPart>
    <w:docPart>
      <w:docPartPr>
        <w:name w:val="7D63F4C55E0247918065150D2249E957"/>
        <w:category>
          <w:name w:val="Allmänt"/>
          <w:gallery w:val="placeholder"/>
        </w:category>
        <w:types>
          <w:type w:val="bbPlcHdr"/>
        </w:types>
        <w:behaviors>
          <w:behavior w:val="content"/>
        </w:behaviors>
        <w:guid w:val="{BEE2DAF8-A7D9-4A4A-BF01-616F2187EDF5}"/>
      </w:docPartPr>
      <w:docPartBody>
        <w:p w:rsidR="00A034FF" w:rsidRDefault="006F1DAF" w:rsidP="006F1DAF">
          <w:pPr>
            <w:pStyle w:val="7D63F4C55E0247918065150D2249E9571"/>
          </w:pPr>
          <w:r>
            <w:rPr>
              <w:rStyle w:val="Platshllartext"/>
            </w:rPr>
            <w:t xml:space="preserve"> </w:t>
          </w:r>
        </w:p>
      </w:docPartBody>
    </w:docPart>
    <w:docPart>
      <w:docPartPr>
        <w:name w:val="189E0CDA56A74D41AC9F3DE926C77369"/>
        <w:category>
          <w:name w:val="Allmänt"/>
          <w:gallery w:val="placeholder"/>
        </w:category>
        <w:types>
          <w:type w:val="bbPlcHdr"/>
        </w:types>
        <w:behaviors>
          <w:behavior w:val="content"/>
        </w:behaviors>
        <w:guid w:val="{54B88EC4-85CD-4BA4-8FDA-C3AE7C597E44}"/>
      </w:docPartPr>
      <w:docPartBody>
        <w:p w:rsidR="00A034FF" w:rsidRDefault="006F1DAF" w:rsidP="006F1DAF">
          <w:pPr>
            <w:pStyle w:val="189E0CDA56A74D41AC9F3DE926C77369"/>
          </w:pPr>
          <w:r>
            <w:rPr>
              <w:rStyle w:val="Platshllartext"/>
            </w:rPr>
            <w:t xml:space="preserve"> </w:t>
          </w:r>
        </w:p>
      </w:docPartBody>
    </w:docPart>
    <w:docPart>
      <w:docPartPr>
        <w:name w:val="1C0C226726D7489AA7FF66F70FED5531"/>
        <w:category>
          <w:name w:val="Allmänt"/>
          <w:gallery w:val="placeholder"/>
        </w:category>
        <w:types>
          <w:type w:val="bbPlcHdr"/>
        </w:types>
        <w:behaviors>
          <w:behavior w:val="content"/>
        </w:behaviors>
        <w:guid w:val="{84297286-76A4-43E0-B168-E5599BD3F9BD}"/>
      </w:docPartPr>
      <w:docPartBody>
        <w:p w:rsidR="00A034FF" w:rsidRDefault="006F1DAF" w:rsidP="006F1DAF">
          <w:pPr>
            <w:pStyle w:val="1C0C226726D7489AA7FF66F70FED553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AF"/>
    <w:rsid w:val="006F1DAF"/>
    <w:rsid w:val="00891CB6"/>
    <w:rsid w:val="00A034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4AEB05B5DC34DE28CE60C719635D6C0">
    <w:name w:val="84AEB05B5DC34DE28CE60C719635D6C0"/>
    <w:rsid w:val="006F1DAF"/>
  </w:style>
  <w:style w:type="character" w:styleId="Platshllartext">
    <w:name w:val="Placeholder Text"/>
    <w:basedOn w:val="Standardstycketeckensnitt"/>
    <w:uiPriority w:val="99"/>
    <w:semiHidden/>
    <w:rsid w:val="006F1DAF"/>
    <w:rPr>
      <w:noProof w:val="0"/>
      <w:color w:val="808080"/>
    </w:rPr>
  </w:style>
  <w:style w:type="paragraph" w:customStyle="1" w:styleId="92C56C7F8C0146E09C310B2A2B8E9909">
    <w:name w:val="92C56C7F8C0146E09C310B2A2B8E9909"/>
    <w:rsid w:val="006F1DAF"/>
  </w:style>
  <w:style w:type="paragraph" w:customStyle="1" w:styleId="090E8E54EA774D1B8C362555F18302A3">
    <w:name w:val="090E8E54EA774D1B8C362555F18302A3"/>
    <w:rsid w:val="006F1DAF"/>
  </w:style>
  <w:style w:type="paragraph" w:customStyle="1" w:styleId="5DCDAF2630984745A7AB7C1AE4B5BCF9">
    <w:name w:val="5DCDAF2630984745A7AB7C1AE4B5BCF9"/>
    <w:rsid w:val="006F1DAF"/>
  </w:style>
  <w:style w:type="paragraph" w:customStyle="1" w:styleId="B56836D7109B428FACB6A336B63E9999">
    <w:name w:val="B56836D7109B428FACB6A336B63E9999"/>
    <w:rsid w:val="006F1DAF"/>
  </w:style>
  <w:style w:type="paragraph" w:customStyle="1" w:styleId="5150182E4EEB45C0B57BB63DB39DCF77">
    <w:name w:val="5150182E4EEB45C0B57BB63DB39DCF77"/>
    <w:rsid w:val="006F1DAF"/>
  </w:style>
  <w:style w:type="paragraph" w:customStyle="1" w:styleId="E623AF1B4ECA4FD9858E6A701DD55F79">
    <w:name w:val="E623AF1B4ECA4FD9858E6A701DD55F79"/>
    <w:rsid w:val="006F1DAF"/>
  </w:style>
  <w:style w:type="paragraph" w:customStyle="1" w:styleId="426EF6A3D0E9409BB476E104A423578C">
    <w:name w:val="426EF6A3D0E9409BB476E104A423578C"/>
    <w:rsid w:val="006F1DAF"/>
  </w:style>
  <w:style w:type="paragraph" w:customStyle="1" w:styleId="2007BB01184841928F1BE51CF51C23B8">
    <w:name w:val="2007BB01184841928F1BE51CF51C23B8"/>
    <w:rsid w:val="006F1DAF"/>
  </w:style>
  <w:style w:type="paragraph" w:customStyle="1" w:styleId="7D63F4C55E0247918065150D2249E957">
    <w:name w:val="7D63F4C55E0247918065150D2249E957"/>
    <w:rsid w:val="006F1DAF"/>
  </w:style>
  <w:style w:type="paragraph" w:customStyle="1" w:styleId="189E0CDA56A74D41AC9F3DE926C77369">
    <w:name w:val="189E0CDA56A74D41AC9F3DE926C77369"/>
    <w:rsid w:val="006F1DAF"/>
  </w:style>
  <w:style w:type="paragraph" w:customStyle="1" w:styleId="5150182E4EEB45C0B57BB63DB39DCF771">
    <w:name w:val="5150182E4EEB45C0B57BB63DB39DCF771"/>
    <w:rsid w:val="006F1DA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D63F4C55E0247918065150D2249E9571">
    <w:name w:val="7D63F4C55E0247918065150D2249E9571"/>
    <w:rsid w:val="006F1DA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D8CBC901B2C431CA94A04E7238CED38">
    <w:name w:val="7D8CBC901B2C431CA94A04E7238CED38"/>
    <w:rsid w:val="006F1DAF"/>
  </w:style>
  <w:style w:type="paragraph" w:customStyle="1" w:styleId="71969EA52DC2467687597316D9F5C16F">
    <w:name w:val="71969EA52DC2467687597316D9F5C16F"/>
    <w:rsid w:val="006F1DAF"/>
  </w:style>
  <w:style w:type="paragraph" w:customStyle="1" w:styleId="678B95EAF47E47A995757E528D869AAB">
    <w:name w:val="678B95EAF47E47A995757E528D869AAB"/>
    <w:rsid w:val="006F1DAF"/>
  </w:style>
  <w:style w:type="paragraph" w:customStyle="1" w:styleId="80386F14AD754281B8D4546C2078F8BE">
    <w:name w:val="80386F14AD754281B8D4546C2078F8BE"/>
    <w:rsid w:val="006F1DAF"/>
  </w:style>
  <w:style w:type="paragraph" w:customStyle="1" w:styleId="D42799C76D3B4B76BAA3AE6576C8CCAF">
    <w:name w:val="D42799C76D3B4B76BAA3AE6576C8CCAF"/>
    <w:rsid w:val="006F1DAF"/>
  </w:style>
  <w:style w:type="paragraph" w:customStyle="1" w:styleId="1C0C226726D7489AA7FF66F70FED5531">
    <w:name w:val="1C0C226726D7489AA7FF66F70FED5531"/>
    <w:rsid w:val="006F1DAF"/>
  </w:style>
  <w:style w:type="paragraph" w:customStyle="1" w:styleId="2B815D0ADBE5419D9BC1F57CB203757D">
    <w:name w:val="2B815D0ADBE5419D9BC1F57CB203757D"/>
    <w:rsid w:val="006F1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2020-09-11T00:00:00</HeaderDate>
    <Office/>
    <Dnr/>
    <ParagrafNr/>
    <DocumentTitle/>
    <VisitingAddress/>
    <Extra1/>
    <Extra2/>
    <Extra3>Markus Wiechel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0c0d63dd-e68c-4ba2-979f-840eba572857</RD_Svarsid>
  </documentManagement>
</p:properties>
</file>

<file path=customXml/itemProps1.xml><?xml version="1.0" encoding="utf-8"?>
<ds:datastoreItem xmlns:ds="http://schemas.openxmlformats.org/officeDocument/2006/customXml" ds:itemID="{391872B5-2D53-421D-AE8A-5D714A05034F}"/>
</file>

<file path=customXml/itemProps2.xml><?xml version="1.0" encoding="utf-8"?>
<ds:datastoreItem xmlns:ds="http://schemas.openxmlformats.org/officeDocument/2006/customXml" ds:itemID="{69AC1221-9B13-4CEA-ABF0-4B9C18E390B1}"/>
</file>

<file path=customXml/itemProps3.xml><?xml version="1.0" encoding="utf-8"?>
<ds:datastoreItem xmlns:ds="http://schemas.openxmlformats.org/officeDocument/2006/customXml" ds:itemID="{03688400-29EE-45FF-BAFE-1EC35AAAB579}"/>
</file>

<file path=customXml/itemProps4.xml><?xml version="1.0" encoding="utf-8"?>
<ds:datastoreItem xmlns:ds="http://schemas.openxmlformats.org/officeDocument/2006/customXml" ds:itemID="{C59D03FB-E19D-4FAF-BAC3-7FF98018AA1E}"/>
</file>

<file path=customXml/itemProps5.xml><?xml version="1.0" encoding="utf-8"?>
<ds:datastoreItem xmlns:ds="http://schemas.openxmlformats.org/officeDocument/2006/customXml" ds:itemID="{090E5A1C-1F9F-45C7-8AF4-56A8C0E57FBC}"/>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1238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2063.docx</dc:title>
  <dc:subject/>
  <dc:creator/>
  <cp:keywords/>
  <dc:description/>
  <cp:lastModifiedBy/>
  <cp:revision>1</cp:revision>
  <dcterms:created xsi:type="dcterms:W3CDTF">2020-09-11T07:10:00Z</dcterms:created>
  <dcterms:modified xsi:type="dcterms:W3CDTF">2020-09-11T07:10:00Z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