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7ADE" w14:textId="77777777" w:rsidR="005A11C3" w:rsidRDefault="005A11C3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</w:t>
      </w:r>
      <w:r w:rsidR="00CC7228">
        <w:t xml:space="preserve">2017/18:1190 av Rickard Nordin </w:t>
      </w:r>
      <w:r>
        <w:t>(C)</w:t>
      </w:r>
      <w:r>
        <w:br/>
      </w:r>
      <w:bookmarkEnd w:id="1"/>
      <w:r w:rsidR="00616197">
        <w:t xml:space="preserve">Målet </w:t>
      </w:r>
      <w:r>
        <w:t>om 100 procent förnybar el</w:t>
      </w:r>
    </w:p>
    <w:p w14:paraId="21DC9A3A" w14:textId="77777777" w:rsidR="00C34C41" w:rsidRDefault="00C34C41" w:rsidP="00C34C41">
      <w:pPr>
        <w:pStyle w:val="Brdtext"/>
      </w:pPr>
      <w:r>
        <w:t>Rickard Nordin har frågat mig vilken tyngd jag lägger på energiöverens</w:t>
      </w:r>
      <w:r w:rsidR="00616197">
        <w:t>-</w:t>
      </w:r>
      <w:r>
        <w:t>kommelsens mål om 100 procent förnybar el i förhållande till projekt för energiproduktion som angränsar till områden med skydd, även om om</w:t>
      </w:r>
      <w:r w:rsidR="00616197">
        <w:t>-</w:t>
      </w:r>
      <w:r>
        <w:t xml:space="preserve">rådena inte omfattas av projektet. </w:t>
      </w:r>
    </w:p>
    <w:p w14:paraId="2715550D" w14:textId="77777777" w:rsidR="00C34C41" w:rsidRDefault="00C34C41" w:rsidP="00C34C41">
      <w:pPr>
        <w:pStyle w:val="Brdtext"/>
      </w:pPr>
      <w:r>
        <w:t>Jag vill framhålla att det är av stor vikt att produktionen av förnybar el kan öka i enlighet med uppställda mål och i enlighet med den energiöverens</w:t>
      </w:r>
      <w:r w:rsidR="00616197">
        <w:t>-</w:t>
      </w:r>
      <w:r>
        <w:t xml:space="preserve">kommelse som träffades den 10 juni 2016 och som återfinns i regeringens proposition Energipolitikens inriktning (prop. 2017/18:228) som nyligen överlämnades till riksdagen. </w:t>
      </w:r>
    </w:p>
    <w:p w14:paraId="786C8D1D" w14:textId="4A24D2D9" w:rsidR="00CC7228" w:rsidRDefault="00C34C41" w:rsidP="00C34C41">
      <w:pPr>
        <w:pStyle w:val="Brdtext"/>
      </w:pPr>
      <w:r>
        <w:t>En fortsatt utbyggnad av vindkraft,</w:t>
      </w:r>
      <w:r w:rsidR="004F2E84">
        <w:t xml:space="preserve"> bl</w:t>
      </w:r>
      <w:r w:rsidR="00583A18">
        <w:t>.</w:t>
      </w:r>
      <w:r w:rsidR="004F2E84">
        <w:t xml:space="preserve"> a</w:t>
      </w:r>
      <w:r w:rsidR="00583A18">
        <w:t>.</w:t>
      </w:r>
      <w:r w:rsidR="004F2E84">
        <w:t xml:space="preserve"> till havs</w:t>
      </w:r>
      <w:r w:rsidR="00975F80">
        <w:t>,</w:t>
      </w:r>
      <w:r>
        <w:t xml:space="preserve"> kommer</w:t>
      </w:r>
      <w:r w:rsidR="00975F80">
        <w:t xml:space="preserve"> att</w:t>
      </w:r>
      <w:r>
        <w:t xml:space="preserve"> vara </w:t>
      </w:r>
      <w:r w:rsidR="004F2E84">
        <w:t>viktig</w:t>
      </w:r>
      <w:r>
        <w:t xml:space="preserve"> för att nå det nya målet om 100 procent förnybar elproduktion till år 2040. </w:t>
      </w:r>
      <w:r w:rsidR="0018390E" w:rsidRPr="001E7EB6">
        <w:t>Havsplanerna, som Havs- och vattenmyndigheten just nu har ute på samråd, kommer också att kunna visa var havsbaserad vindkraft kan lokaliseras.</w:t>
      </w:r>
      <w:r w:rsidR="0018390E">
        <w:t xml:space="preserve"> </w:t>
      </w:r>
      <w:r>
        <w:t>Vad gäller prövningen av enskilda projekt så sker den förstås utifrån förutsätt</w:t>
      </w:r>
      <w:r w:rsidR="00993F8E">
        <w:t>-</w:t>
      </w:r>
      <w:r>
        <w:t>ningarna i det enskilda fallet och i enlighet med gällande regelverk.</w:t>
      </w:r>
    </w:p>
    <w:p w14:paraId="776E96FB" w14:textId="01B9A980" w:rsidR="005A11C3" w:rsidRDefault="005A11C3" w:rsidP="00616197">
      <w:pPr>
        <w:pStyle w:val="Brdtext"/>
      </w:pPr>
      <w:r>
        <w:t xml:space="preserve">Stockholm den </w:t>
      </w:r>
      <w:sdt>
        <w:sdtPr>
          <w:id w:val="-1225218591"/>
          <w:placeholder>
            <w:docPart w:val="6FEEDA7A65C0449289D524145CB3B78C"/>
          </w:placeholder>
          <w:dataBinding w:prefixMappings="xmlns:ns0='http://lp/documentinfo/RK' " w:xpath="/ns0:DocumentInfo[1]/ns0:BaseInfo[1]/ns0:HeaderDate[1]" w:storeItemID="{F4DF2D7C-3CB2-4E0B-A112-179886892C79}"/>
          <w:date w:fullDate="2018-04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C7228">
            <w:t>25</w:t>
          </w:r>
          <w:r>
            <w:t xml:space="preserve"> april 2018</w:t>
          </w:r>
        </w:sdtContent>
      </w:sdt>
      <w:r w:rsidR="00993F8E">
        <w:br/>
      </w:r>
    </w:p>
    <w:p w14:paraId="68A3085A" w14:textId="77777777" w:rsidR="005A11C3" w:rsidRDefault="005A11C3" w:rsidP="00616197">
      <w:pPr>
        <w:pStyle w:val="Brdtext"/>
      </w:pPr>
      <w:r>
        <w:t>Karolina Skog</w:t>
      </w:r>
    </w:p>
    <w:sectPr w:rsidR="005A11C3" w:rsidSect="00467D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D24D" w14:textId="77777777" w:rsidR="003D2542" w:rsidRDefault="003D2542" w:rsidP="00A87A54">
      <w:pPr>
        <w:spacing w:after="0" w:line="240" w:lineRule="auto"/>
      </w:pPr>
      <w:r>
        <w:separator/>
      </w:r>
    </w:p>
  </w:endnote>
  <w:endnote w:type="continuationSeparator" w:id="0">
    <w:p w14:paraId="5D8420C8" w14:textId="77777777" w:rsidR="003D2542" w:rsidRDefault="003D254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144A" w14:textId="77777777" w:rsidR="00820D82" w:rsidRDefault="00820D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B0D593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6ACB7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161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161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7D8B83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23BB6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1F8AA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273A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AAD7D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C5314F" w14:textId="77777777" w:rsidTr="00C26068">
      <w:trPr>
        <w:trHeight w:val="227"/>
      </w:trPr>
      <w:tc>
        <w:tcPr>
          <w:tcW w:w="4074" w:type="dxa"/>
        </w:tcPr>
        <w:p w14:paraId="77FF3A0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62C8F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D015B4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FBA5" w14:textId="77777777" w:rsidR="003D2542" w:rsidRDefault="003D2542" w:rsidP="00A87A54">
      <w:pPr>
        <w:spacing w:after="0" w:line="240" w:lineRule="auto"/>
      </w:pPr>
      <w:r>
        <w:separator/>
      </w:r>
    </w:p>
  </w:footnote>
  <w:footnote w:type="continuationSeparator" w:id="0">
    <w:p w14:paraId="6C922627" w14:textId="77777777" w:rsidR="003D2542" w:rsidRDefault="003D254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8AEF" w14:textId="77777777" w:rsidR="00820D82" w:rsidRDefault="00820D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0E65" w14:textId="77777777" w:rsidR="00820D82" w:rsidRDefault="00820D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67D14" w14:paraId="26881E78" w14:textId="77777777" w:rsidTr="00C93EBA">
      <w:trPr>
        <w:trHeight w:val="227"/>
      </w:trPr>
      <w:tc>
        <w:tcPr>
          <w:tcW w:w="5534" w:type="dxa"/>
        </w:tcPr>
        <w:p w14:paraId="73517A5C" w14:textId="77777777" w:rsidR="00467D14" w:rsidRPr="007D73AB" w:rsidRDefault="00467D14">
          <w:pPr>
            <w:pStyle w:val="Sidhuvud"/>
          </w:pPr>
        </w:p>
      </w:tc>
      <w:tc>
        <w:tcPr>
          <w:tcW w:w="3170" w:type="dxa"/>
          <w:vAlign w:val="bottom"/>
        </w:tcPr>
        <w:p w14:paraId="17D008F8" w14:textId="77777777" w:rsidR="00467D14" w:rsidRPr="007D73AB" w:rsidRDefault="00467D14" w:rsidP="00340DE0">
          <w:pPr>
            <w:pStyle w:val="Sidhuvud"/>
          </w:pPr>
        </w:p>
      </w:tc>
      <w:tc>
        <w:tcPr>
          <w:tcW w:w="1134" w:type="dxa"/>
        </w:tcPr>
        <w:p w14:paraId="22F4DB27" w14:textId="77777777" w:rsidR="00467D14" w:rsidRDefault="00467D14" w:rsidP="005A703A">
          <w:pPr>
            <w:pStyle w:val="Sidhuvud"/>
          </w:pPr>
        </w:p>
      </w:tc>
    </w:tr>
    <w:tr w:rsidR="00467D14" w14:paraId="6E548F60" w14:textId="77777777" w:rsidTr="00C93EBA">
      <w:trPr>
        <w:trHeight w:val="1928"/>
      </w:trPr>
      <w:tc>
        <w:tcPr>
          <w:tcW w:w="5534" w:type="dxa"/>
        </w:tcPr>
        <w:p w14:paraId="4F059704" w14:textId="77777777" w:rsidR="00467D14" w:rsidRPr="00340DE0" w:rsidRDefault="00467D1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CE3281" wp14:editId="3774449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7F61DA" w14:textId="77777777" w:rsidR="00467D14" w:rsidRPr="00710A6C" w:rsidRDefault="00467D14" w:rsidP="00EE3C0F">
          <w:pPr>
            <w:pStyle w:val="Sidhuvud"/>
            <w:rPr>
              <w:b/>
            </w:rPr>
          </w:pPr>
        </w:p>
        <w:p w14:paraId="45D9A32A" w14:textId="77777777" w:rsidR="00467D14" w:rsidRDefault="00467D14" w:rsidP="00EE3C0F">
          <w:pPr>
            <w:pStyle w:val="Sidhuvud"/>
          </w:pPr>
        </w:p>
        <w:p w14:paraId="49555A39" w14:textId="77777777" w:rsidR="00467D14" w:rsidRDefault="00467D14" w:rsidP="00EE3C0F">
          <w:pPr>
            <w:pStyle w:val="Sidhuvud"/>
          </w:pPr>
        </w:p>
        <w:p w14:paraId="6A731FFC" w14:textId="77777777" w:rsidR="00467D14" w:rsidRDefault="00467D1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1A9BC98241843DE9A87F50EB8616FAB"/>
            </w:placeholder>
            <w:dataBinding w:prefixMappings="xmlns:ns0='http://lp/documentinfo/RK' " w:xpath="/ns0:DocumentInfo[1]/ns0:BaseInfo[1]/ns0:Dnr[1]" w:storeItemID="{F4DF2D7C-3CB2-4E0B-A112-179886892C79}"/>
            <w:text/>
          </w:sdtPr>
          <w:sdtEndPr/>
          <w:sdtContent>
            <w:p w14:paraId="5D9EFA3C" w14:textId="77777777" w:rsidR="00467D14" w:rsidRDefault="00467D14" w:rsidP="00EE3C0F">
              <w:pPr>
                <w:pStyle w:val="Sidhuvud"/>
              </w:pPr>
              <w:r>
                <w:t>M2018/</w:t>
              </w:r>
              <w:r w:rsidR="006E0F40">
                <w:t>01169/Me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AF9AF2EC1D04C188AB7041378DEB265"/>
            </w:placeholder>
            <w:showingPlcHdr/>
            <w:dataBinding w:prefixMappings="xmlns:ns0='http://lp/documentinfo/RK' " w:xpath="/ns0:DocumentInfo[1]/ns0:BaseInfo[1]/ns0:DocNumber[1]" w:storeItemID="{F4DF2D7C-3CB2-4E0B-A112-179886892C79}"/>
            <w:text/>
          </w:sdtPr>
          <w:sdtEndPr/>
          <w:sdtContent>
            <w:p w14:paraId="36F2BB05" w14:textId="7D25FCC8" w:rsidR="00467D14" w:rsidRDefault="00467D1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8FD85E3" w14:textId="77777777" w:rsidR="00467D14" w:rsidRDefault="00467D14" w:rsidP="00EE3C0F">
          <w:pPr>
            <w:pStyle w:val="Sidhuvud"/>
          </w:pPr>
        </w:p>
      </w:tc>
      <w:tc>
        <w:tcPr>
          <w:tcW w:w="1134" w:type="dxa"/>
        </w:tcPr>
        <w:p w14:paraId="51060B7D" w14:textId="77777777" w:rsidR="00467D14" w:rsidRDefault="00467D14" w:rsidP="0094502D">
          <w:pPr>
            <w:pStyle w:val="Sidhuvud"/>
          </w:pPr>
        </w:p>
        <w:p w14:paraId="6FF392D3" w14:textId="77777777" w:rsidR="00467D14" w:rsidRPr="0094502D" w:rsidRDefault="00467D14" w:rsidP="00EC71A6">
          <w:pPr>
            <w:pStyle w:val="Sidhuvud"/>
          </w:pPr>
        </w:p>
      </w:tc>
    </w:tr>
    <w:tr w:rsidR="00467D14" w14:paraId="6FB3672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8A42C3C7664B67AB4B5220A33162B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D0D5747" w14:textId="703B509B" w:rsidR="005A11C3" w:rsidRPr="005A11C3" w:rsidRDefault="005A11C3" w:rsidP="00340DE0">
              <w:pPr>
                <w:pStyle w:val="Sidhuvud"/>
                <w:rPr>
                  <w:b/>
                </w:rPr>
              </w:pPr>
              <w:r w:rsidRPr="005A11C3">
                <w:rPr>
                  <w:b/>
                </w:rPr>
                <w:t>Miljö- och energidepartementet</w:t>
              </w:r>
            </w:p>
            <w:p w14:paraId="43DA0CF1" w14:textId="2E904A97" w:rsidR="00467D14" w:rsidRPr="00467D14" w:rsidRDefault="005A11C3" w:rsidP="00340DE0">
              <w:pPr>
                <w:pStyle w:val="Sidhuvud"/>
                <w:rPr>
                  <w:b/>
                </w:rPr>
              </w:pPr>
              <w:r w:rsidRPr="005A11C3">
                <w:t>Miljöministern</w:t>
              </w:r>
              <w:r w:rsidR="00616197">
                <w:br/>
              </w:r>
              <w:r w:rsidR="00616197">
                <w:br/>
              </w:r>
              <w:r w:rsidR="00616197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8D6D4A5CBF4619B21B0D4C37ED5B9B"/>
          </w:placeholder>
          <w:dataBinding w:prefixMappings="xmlns:ns0='http://lp/documentinfo/RK' " w:xpath="/ns0:DocumentInfo[1]/ns0:BaseInfo[1]/ns0:Recipient[1]" w:storeItemID="{F4DF2D7C-3CB2-4E0B-A112-179886892C79}"/>
          <w:text w:multiLine="1"/>
        </w:sdtPr>
        <w:sdtEndPr/>
        <w:sdtContent>
          <w:tc>
            <w:tcPr>
              <w:tcW w:w="3170" w:type="dxa"/>
            </w:tcPr>
            <w:p w14:paraId="1F2F64B3" w14:textId="77777777" w:rsidR="00467D14" w:rsidRDefault="00467D1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836F71F" w14:textId="77777777" w:rsidR="00467D14" w:rsidRDefault="00467D14" w:rsidP="003E6020">
          <w:pPr>
            <w:pStyle w:val="Sidhuvud"/>
          </w:pPr>
        </w:p>
      </w:tc>
    </w:tr>
  </w:tbl>
  <w:p w14:paraId="50885B6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1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391"/>
    <w:rsid w:val="00176A26"/>
    <w:rsid w:val="001813DF"/>
    <w:rsid w:val="0018390E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E7EB6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2542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14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2E84"/>
    <w:rsid w:val="004F6525"/>
    <w:rsid w:val="004F6FE2"/>
    <w:rsid w:val="005013C6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3A18"/>
    <w:rsid w:val="005850D7"/>
    <w:rsid w:val="0058522F"/>
    <w:rsid w:val="00586266"/>
    <w:rsid w:val="00595EDE"/>
    <w:rsid w:val="00596E2B"/>
    <w:rsid w:val="005A0CBA"/>
    <w:rsid w:val="005A11C3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6197"/>
    <w:rsid w:val="006175D7"/>
    <w:rsid w:val="006208E5"/>
    <w:rsid w:val="006273E4"/>
    <w:rsid w:val="00631F82"/>
    <w:rsid w:val="006358C8"/>
    <w:rsid w:val="00647FD7"/>
    <w:rsid w:val="00650080"/>
    <w:rsid w:val="00651F17"/>
    <w:rsid w:val="00653C04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0F40"/>
    <w:rsid w:val="006F2588"/>
    <w:rsid w:val="00710A6C"/>
    <w:rsid w:val="00710D98"/>
    <w:rsid w:val="00711CE9"/>
    <w:rsid w:val="00712266"/>
    <w:rsid w:val="00712593"/>
    <w:rsid w:val="00712D82"/>
    <w:rsid w:val="007171AB"/>
    <w:rsid w:val="00720CE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25D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0D82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3C72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5F80"/>
    <w:rsid w:val="00984EA2"/>
    <w:rsid w:val="00986CC3"/>
    <w:rsid w:val="0099068E"/>
    <w:rsid w:val="009920AA"/>
    <w:rsid w:val="00992943"/>
    <w:rsid w:val="00993F8E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477F4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66ED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4C41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228"/>
    <w:rsid w:val="00CD17C1"/>
    <w:rsid w:val="00CD1C6C"/>
    <w:rsid w:val="00CD37F1"/>
    <w:rsid w:val="00CD6169"/>
    <w:rsid w:val="00CD6D76"/>
    <w:rsid w:val="00CE20BC"/>
    <w:rsid w:val="00CF1FD8"/>
    <w:rsid w:val="00CF44B5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1F2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1B4F"/>
    <w:rsid w:val="00ED592E"/>
    <w:rsid w:val="00ED6778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3B5E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03B82"/>
  <w15:docId w15:val="{2C2F6C87-2374-44D5-B2D1-845804A1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A11C3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A9BC98241843DE9A87F50EB8616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FD27E-2B39-4E60-8E89-9C7191A20D33}"/>
      </w:docPartPr>
      <w:docPartBody>
        <w:p w:rsidR="00666DF4" w:rsidRDefault="006E6452" w:rsidP="006E6452">
          <w:pPr>
            <w:pStyle w:val="21A9BC98241843DE9A87F50EB8616F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F9AF2EC1D04C188AB7041378DEB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DA3C9-B8F6-49B5-A198-67E9486428C2}"/>
      </w:docPartPr>
      <w:docPartBody>
        <w:p w:rsidR="00666DF4" w:rsidRDefault="006E6452" w:rsidP="006E6452">
          <w:pPr>
            <w:pStyle w:val="9AF9AF2EC1D04C188AB7041378DEB2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8A42C3C7664B67AB4B5220A3316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E3802-CB5A-4195-BB04-5747CC09E191}"/>
      </w:docPartPr>
      <w:docPartBody>
        <w:p w:rsidR="00666DF4" w:rsidRDefault="006E6452" w:rsidP="006E6452">
          <w:pPr>
            <w:pStyle w:val="AA8A42C3C7664B67AB4B5220A33162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8D6D4A5CBF4619B21B0D4C37ED5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0BF3B-96FD-41F0-8518-B346031BFB2F}"/>
      </w:docPartPr>
      <w:docPartBody>
        <w:p w:rsidR="00666DF4" w:rsidRDefault="006E6452" w:rsidP="006E6452">
          <w:pPr>
            <w:pStyle w:val="CB8D6D4A5CBF4619B21B0D4C37ED5B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EEDA7A65C0449289D524145CB3B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C5E01-8B01-4159-8151-84FC819DA591}"/>
      </w:docPartPr>
      <w:docPartBody>
        <w:p w:rsidR="00666DF4" w:rsidRDefault="006E6452" w:rsidP="006E6452">
          <w:pPr>
            <w:pStyle w:val="6FEEDA7A65C0449289D524145CB3B78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52"/>
    <w:rsid w:val="00666DF4"/>
    <w:rsid w:val="006E6452"/>
    <w:rsid w:val="009E41C2"/>
    <w:rsid w:val="00EA2F1C"/>
    <w:rsid w:val="00E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259B515A5614A47A37842528D2EB7A1">
    <w:name w:val="0259B515A5614A47A37842528D2EB7A1"/>
    <w:rsid w:val="006E6452"/>
  </w:style>
  <w:style w:type="character" w:styleId="Platshllartext">
    <w:name w:val="Placeholder Text"/>
    <w:basedOn w:val="Standardstycketeckensnitt"/>
    <w:uiPriority w:val="99"/>
    <w:semiHidden/>
    <w:rsid w:val="006E6452"/>
    <w:rPr>
      <w:noProof w:val="0"/>
      <w:color w:val="808080"/>
    </w:rPr>
  </w:style>
  <w:style w:type="paragraph" w:customStyle="1" w:styleId="59EC5B353C84453EB3D16CC636930624">
    <w:name w:val="59EC5B353C84453EB3D16CC636930624"/>
    <w:rsid w:val="006E6452"/>
  </w:style>
  <w:style w:type="paragraph" w:customStyle="1" w:styleId="440F421BF646441DB85BCB3DFE971156">
    <w:name w:val="440F421BF646441DB85BCB3DFE971156"/>
    <w:rsid w:val="006E6452"/>
  </w:style>
  <w:style w:type="paragraph" w:customStyle="1" w:styleId="0254EFD0A01F409CBFF688AF284BA41D">
    <w:name w:val="0254EFD0A01F409CBFF688AF284BA41D"/>
    <w:rsid w:val="006E6452"/>
  </w:style>
  <w:style w:type="paragraph" w:customStyle="1" w:styleId="21A9BC98241843DE9A87F50EB8616FAB">
    <w:name w:val="21A9BC98241843DE9A87F50EB8616FAB"/>
    <w:rsid w:val="006E6452"/>
  </w:style>
  <w:style w:type="paragraph" w:customStyle="1" w:styleId="9AF9AF2EC1D04C188AB7041378DEB265">
    <w:name w:val="9AF9AF2EC1D04C188AB7041378DEB265"/>
    <w:rsid w:val="006E6452"/>
  </w:style>
  <w:style w:type="paragraph" w:customStyle="1" w:styleId="A23F4D0AA3C847A585955C7F2D75CB6F">
    <w:name w:val="A23F4D0AA3C847A585955C7F2D75CB6F"/>
    <w:rsid w:val="006E6452"/>
  </w:style>
  <w:style w:type="paragraph" w:customStyle="1" w:styleId="B02B6D0E897E4E269BBD0392A73381D9">
    <w:name w:val="B02B6D0E897E4E269BBD0392A73381D9"/>
    <w:rsid w:val="006E6452"/>
  </w:style>
  <w:style w:type="paragraph" w:customStyle="1" w:styleId="7D53F6EB0A3642B5AA60A9B732F5BE21">
    <w:name w:val="7D53F6EB0A3642B5AA60A9B732F5BE21"/>
    <w:rsid w:val="006E6452"/>
  </w:style>
  <w:style w:type="paragraph" w:customStyle="1" w:styleId="AA8A42C3C7664B67AB4B5220A33162BF">
    <w:name w:val="AA8A42C3C7664B67AB4B5220A33162BF"/>
    <w:rsid w:val="006E6452"/>
  </w:style>
  <w:style w:type="paragraph" w:customStyle="1" w:styleId="CB8D6D4A5CBF4619B21B0D4C37ED5B9B">
    <w:name w:val="CB8D6D4A5CBF4619B21B0D4C37ED5B9B"/>
    <w:rsid w:val="006E6452"/>
  </w:style>
  <w:style w:type="paragraph" w:customStyle="1" w:styleId="8DD8BED2993F45D2849DCB5AC17FD6C6">
    <w:name w:val="8DD8BED2993F45D2849DCB5AC17FD6C6"/>
    <w:rsid w:val="006E6452"/>
  </w:style>
  <w:style w:type="paragraph" w:customStyle="1" w:styleId="65D6820B1383459295E0D3AD6E65D311">
    <w:name w:val="65D6820B1383459295E0D3AD6E65D311"/>
    <w:rsid w:val="006E6452"/>
  </w:style>
  <w:style w:type="paragraph" w:customStyle="1" w:styleId="61E50E1868AD46FD957391441B81BE07">
    <w:name w:val="61E50E1868AD46FD957391441B81BE07"/>
    <w:rsid w:val="006E6452"/>
  </w:style>
  <w:style w:type="paragraph" w:customStyle="1" w:styleId="A0A558E0B9334296B1C657EDFF4A9EE9">
    <w:name w:val="A0A558E0B9334296B1C657EDFF4A9EE9"/>
    <w:rsid w:val="006E6452"/>
  </w:style>
  <w:style w:type="paragraph" w:customStyle="1" w:styleId="FD7AB1EFBDB646509EDAB544B48247CB">
    <w:name w:val="FD7AB1EFBDB646509EDAB544B48247CB"/>
    <w:rsid w:val="006E6452"/>
  </w:style>
  <w:style w:type="paragraph" w:customStyle="1" w:styleId="6FEEDA7A65C0449289D524145CB3B78C">
    <w:name w:val="6FEEDA7A65C0449289D524145CB3B78C"/>
    <w:rsid w:val="006E6452"/>
  </w:style>
  <w:style w:type="paragraph" w:customStyle="1" w:styleId="70B7BA99583F4E84AE6CBBD19C312043">
    <w:name w:val="70B7BA99583F4E84AE6CBBD19C312043"/>
    <w:rsid w:val="006E6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2018-04-25T00:00:00</HeaderDate>
    <Office/>
    <Dnr>M2018/01169/Me</Dnr>
    <ParagrafNr/>
    <DocumentTitle/>
    <VisitingAddress/>
    <Extra1/>
    <Extra2/>
    <Extra3>Rickard Nordin 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2018-04-25T00:00:00</HeaderDate>
    <Office/>
    <Dnr>M2018/01169/Me</Dnr>
    <ParagrafNr/>
    <DocumentTitle/>
    <VisitingAddress/>
    <Extra1/>
    <Extra2/>
    <Extra3>Rickard Nordin 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efc2f949-21fd-4c0c-a60a-b60411cf8ed9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4FFA-10EC-427D-9908-7A405711FC9E}"/>
</file>

<file path=customXml/itemProps2.xml><?xml version="1.0" encoding="utf-8"?>
<ds:datastoreItem xmlns:ds="http://schemas.openxmlformats.org/officeDocument/2006/customXml" ds:itemID="{F4DF2D7C-3CB2-4E0B-A112-179886892C79}"/>
</file>

<file path=customXml/itemProps3.xml><?xml version="1.0" encoding="utf-8"?>
<ds:datastoreItem xmlns:ds="http://schemas.openxmlformats.org/officeDocument/2006/customXml" ds:itemID="{00D6131C-B77F-43FF-A945-3B50EFE22884}"/>
</file>

<file path=customXml/itemProps4.xml><?xml version="1.0" encoding="utf-8"?>
<ds:datastoreItem xmlns:ds="http://schemas.openxmlformats.org/officeDocument/2006/customXml" ds:itemID="{F4DF2D7C-3CB2-4E0B-A112-179886892C79}"/>
</file>

<file path=customXml/itemProps5.xml><?xml version="1.0" encoding="utf-8"?>
<ds:datastoreItem xmlns:ds="http://schemas.openxmlformats.org/officeDocument/2006/customXml" ds:itemID="{BED0F90D-DDA5-4D5F-980D-CFC817306AC6}"/>
</file>

<file path=customXml/itemProps6.xml><?xml version="1.0" encoding="utf-8"?>
<ds:datastoreItem xmlns:ds="http://schemas.openxmlformats.org/officeDocument/2006/customXml" ds:itemID="{FE1C03AE-3903-4622-8D02-762CF4AD6B43}"/>
</file>

<file path=customXml/itemProps7.xml><?xml version="1.0" encoding="utf-8"?>
<ds:datastoreItem xmlns:ds="http://schemas.openxmlformats.org/officeDocument/2006/customXml" ds:itemID="{F9613A49-7446-4F40-9B66-719B20E00C5B}"/>
</file>

<file path=customXml/itemProps8.xml><?xml version="1.0" encoding="utf-8"?>
<ds:datastoreItem xmlns:ds="http://schemas.openxmlformats.org/officeDocument/2006/customXml" ds:itemID="{093F041C-2512-42F8-B8EC-F17BFB0948B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181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Sparrman</dc:creator>
  <cp:keywords/>
  <dc:description/>
  <cp:lastModifiedBy>Thomas H Pettersson</cp:lastModifiedBy>
  <cp:revision>2</cp:revision>
  <cp:lastPrinted>2018-04-18T08:12:00Z</cp:lastPrinted>
  <dcterms:created xsi:type="dcterms:W3CDTF">2018-04-25T11:53:00Z</dcterms:created>
  <dcterms:modified xsi:type="dcterms:W3CDTF">2018-04-25T11:53:00Z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9a314b94-3c63-40cd-8f1d-eefd991f234a</vt:lpwstr>
  </property>
</Properties>
</file>