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B2D5F" w14:textId="77777777" w:rsidR="009373D8" w:rsidRDefault="009373D8" w:rsidP="00DA0661">
      <w:pPr>
        <w:pStyle w:val="Rubrik"/>
      </w:pPr>
      <w:bookmarkStart w:id="0" w:name="Start"/>
      <w:bookmarkEnd w:id="0"/>
      <w:r>
        <w:t xml:space="preserve">Svar på fråga 2019/20:90 av </w:t>
      </w:r>
      <w:sdt>
        <w:sdtPr>
          <w:alias w:val="Frågeställare"/>
          <w:tag w:val="delete"/>
          <w:id w:val="-211816850"/>
          <w:placeholder>
            <w:docPart w:val="A192D5573DB841FE9EB9F3F0D0290F23"/>
          </w:placeholder>
          <w:dataBinding w:prefixMappings="xmlns:ns0='http://lp/documentinfo/RK' " w:xpath="/ns0:DocumentInfo[1]/ns0:BaseInfo[1]/ns0:Extra3[1]" w:storeItemID="{3A2F756F-38C6-42A6-890C-432E759E5000}"/>
          <w:text/>
        </w:sdtPr>
        <w:sdtEndPr/>
        <w:sdtContent>
          <w:r w:rsidRPr="009373D8">
            <w:t>Elisabeth Björnsdotter Rahm</w:t>
          </w:r>
        </w:sdtContent>
      </w:sdt>
      <w:r>
        <w:t xml:space="preserve"> (</w:t>
      </w:r>
      <w:sdt>
        <w:sdtPr>
          <w:alias w:val="Parti"/>
          <w:tag w:val="Parti_delete"/>
          <w:id w:val="1620417071"/>
          <w:placeholder>
            <w:docPart w:val="F132A21540984145AA0FC3D0C1F303F0"/>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r>
      <w:r w:rsidRPr="009373D8">
        <w:t>En översyn av Försäkringskassans beslutsstöd</w:t>
      </w:r>
    </w:p>
    <w:p w14:paraId="1A3870B4" w14:textId="77777777" w:rsidR="00CB55FF" w:rsidRDefault="00D93AFD" w:rsidP="009373D8">
      <w:pPr>
        <w:pStyle w:val="Brdtext"/>
      </w:pPr>
      <w:sdt>
        <w:sdtPr>
          <w:alias w:val="Frågeställare"/>
          <w:tag w:val="delete"/>
          <w:id w:val="-1635256365"/>
          <w:placeholder>
            <w:docPart w:val="1EC460E260584A3EAE92300D531612A4"/>
          </w:placeholder>
          <w:dataBinding w:prefixMappings="xmlns:ns0='http://lp/documentinfo/RK' " w:xpath="/ns0:DocumentInfo[1]/ns0:BaseInfo[1]/ns0:Extra3[1]" w:storeItemID="{3A2F756F-38C6-42A6-890C-432E759E5000}"/>
          <w:text/>
        </w:sdtPr>
        <w:sdtEndPr/>
        <w:sdtContent>
          <w:r w:rsidR="009373D8">
            <w:t>Elisabeth Björnsdotter Rahm</w:t>
          </w:r>
        </w:sdtContent>
      </w:sdt>
      <w:r w:rsidR="009373D8">
        <w:t xml:space="preserve"> har frågat mig om jag kommer att ge Försäkringskassan i uppdrag att se över sitt beslutsstöd så att det är anpassat efter bedömningar av diagnoser psykisk ohälsa, och </w:t>
      </w:r>
      <w:r w:rsidR="00CB55FF">
        <w:t>om jag kommer</w:t>
      </w:r>
      <w:r w:rsidR="009373D8">
        <w:t xml:space="preserve"> att se över Försäkringskassans modell för</w:t>
      </w:r>
      <w:r w:rsidR="00234E5E">
        <w:t xml:space="preserve"> </w:t>
      </w:r>
      <w:r w:rsidR="009373D8">
        <w:t>försäkringsmedicinsk analys, med fokus på den så kallade DFA-kedjan (Diagnos-Funktion-Aktivitet), så att bättre beslut kan fattas</w:t>
      </w:r>
      <w:r w:rsidR="00234E5E">
        <w:t>.</w:t>
      </w:r>
      <w:r w:rsidR="009373D8">
        <w:t xml:space="preserve"> </w:t>
      </w:r>
    </w:p>
    <w:p w14:paraId="02485F0B" w14:textId="77777777" w:rsidR="009373D8" w:rsidRDefault="009373D8" w:rsidP="009373D8">
      <w:pPr>
        <w:pStyle w:val="Brdtext"/>
      </w:pPr>
      <w:r>
        <w:t xml:space="preserve">Jag är lika angelägen som </w:t>
      </w:r>
      <w:r w:rsidRPr="009373D8">
        <w:t>Elisabeth Björnsdotter Rahm</w:t>
      </w:r>
      <w:r>
        <w:t>, och övriga</w:t>
      </w:r>
      <w:r w:rsidRPr="009373D8">
        <w:t xml:space="preserve"> </w:t>
      </w:r>
      <w:r>
        <w:t>rik</w:t>
      </w:r>
      <w:r w:rsidR="00234E5E">
        <w:t>s</w:t>
      </w:r>
      <w:r>
        <w:t xml:space="preserve">dagen att de beslut som fattas av Försäkringskassan är </w:t>
      </w:r>
      <w:r w:rsidR="008B45D9">
        <w:t>korrekta</w:t>
      </w:r>
      <w:r>
        <w:t>. En förutsättning för detta är att de verktyg som används av myndigheten</w:t>
      </w:r>
      <w:r w:rsidR="00B50715">
        <w:t xml:space="preserve"> i bedömningen av arbetsförmågans nedsättning</w:t>
      </w:r>
      <w:r w:rsidR="00CB55FF">
        <w:t xml:space="preserve"> och därmed rätten till sjukpenning</w:t>
      </w:r>
      <w:r w:rsidR="00B50715">
        <w:t xml:space="preserve"> används rätt och är anpassade för ändamålet. Riksrevisionens granskningar </w:t>
      </w:r>
      <w:r w:rsidR="00CB55FF">
        <w:t>tyder</w:t>
      </w:r>
      <w:r w:rsidR="00AE215F">
        <w:t xml:space="preserve"> </w:t>
      </w:r>
      <w:r w:rsidR="00CB55FF">
        <w:t>på</w:t>
      </w:r>
      <w:r w:rsidR="00B50715">
        <w:t xml:space="preserve"> att så inte alltid är fallet.</w:t>
      </w:r>
    </w:p>
    <w:p w14:paraId="2D72DE92" w14:textId="77777777" w:rsidR="005546E9" w:rsidRDefault="005546E9" w:rsidP="005546E9">
      <w:pPr>
        <w:pStyle w:val="Brdtext"/>
      </w:pPr>
      <w:r>
        <w:t>Riksdagen har i ett tillkännagivande till regeringen (2018/</w:t>
      </w:r>
      <w:proofErr w:type="gramStart"/>
      <w:r>
        <w:t>19:SfU</w:t>
      </w:r>
      <w:proofErr w:type="gramEnd"/>
      <w:r>
        <w:t xml:space="preserve">13, rskr. 2018/19:145) framfört behovet av </w:t>
      </w:r>
      <w:bookmarkStart w:id="1" w:name="_Hlk21074691"/>
      <w:r>
        <w:t xml:space="preserve">en översyn dels av det försäkringsmedicinska beslutsstödet, dels </w:t>
      </w:r>
      <w:r w:rsidR="00234E5E">
        <w:t xml:space="preserve">av </w:t>
      </w:r>
      <w:r>
        <w:t xml:space="preserve">Försäkringskassans modell för försäkringsmedicinsk analys. </w:t>
      </w:r>
      <w:bookmarkEnd w:id="1"/>
      <w:r>
        <w:t>Översynen ska avse handläggningen vid psykiatriska diagnoser och särskilt vid samsjuklighet.</w:t>
      </w:r>
    </w:p>
    <w:p w14:paraId="2AD15C03" w14:textId="77777777" w:rsidR="005E55AD" w:rsidRDefault="005546E9" w:rsidP="005546E9">
      <w:pPr>
        <w:pStyle w:val="Brdtext"/>
      </w:pPr>
      <w:r>
        <w:t xml:space="preserve">Regeringen gav i januari 2018 Socialstyrelsen och Försäkringskassan i uppdrag att verka för att samarbetet och dialogen mellan Försäkringskassan och hälso-och sjukvården förbättras när det gäller sjukskrivningsprocessen och läkarintygen (S2018/S2018/00530/SF). </w:t>
      </w:r>
      <w:r w:rsidR="00750B60">
        <w:t>Av delrappo</w:t>
      </w:r>
      <w:r w:rsidR="00234E5E">
        <w:t>r</w:t>
      </w:r>
      <w:r w:rsidR="00750B60">
        <w:t>teringarna</w:t>
      </w:r>
      <w:r w:rsidR="00CB55FF">
        <w:t xml:space="preserve"> av detta s.k. dialoguppdrag</w:t>
      </w:r>
      <w:r w:rsidR="00750B60">
        <w:t xml:space="preserve"> har det framgått att både de områden som tas upp i tillkännagivandet behandlats inom ramen för uppdraget. Regeringen </w:t>
      </w:r>
      <w:r w:rsidR="00B34E36">
        <w:t xml:space="preserve">bedömde </w:t>
      </w:r>
      <w:r w:rsidR="00750B60">
        <w:t xml:space="preserve">det som lämpligt att avvakta slutredovisningen, innan </w:t>
      </w:r>
      <w:r w:rsidR="00CB55FF">
        <w:t>eventuella</w:t>
      </w:r>
      <w:r w:rsidR="00750B60">
        <w:t xml:space="preserve"> ytterligare uppdrag lämna</w:t>
      </w:r>
      <w:r w:rsidR="00B34E36">
        <w:t>s</w:t>
      </w:r>
      <w:r w:rsidR="00750B60">
        <w:t xml:space="preserve">. </w:t>
      </w:r>
      <w:r w:rsidR="00CB55FF">
        <w:t>Dialogu</w:t>
      </w:r>
      <w:r w:rsidR="00750B60">
        <w:t>ppdraget</w:t>
      </w:r>
      <w:r>
        <w:t xml:space="preserve"> slutredovis</w:t>
      </w:r>
      <w:r w:rsidR="00B34E36">
        <w:t>ades</w:t>
      </w:r>
      <w:r>
        <w:t xml:space="preserve"> i juni 2019. I slutredovisningen har myndigheterna identifierat tre utvecklingsområden som myndigheterna avser att arbeta vidare med. Det första utvecklingsområdet handlar om försäkringsmedicinska underlag, information i läkarintyg och Försäkringskassans utredningsskyldighet. Det andra området handlar om hur försäkringsmedicinskt beslutsstöd kan utvecklas och </w:t>
      </w:r>
      <w:r w:rsidR="00B34E36">
        <w:t xml:space="preserve">användas </w:t>
      </w:r>
      <w:r>
        <w:t>bättre. Det tredje området handlar om strukturer och arbetsformer för en bättre dialog mellan hälso- och sjukvården och Försäkringskassan. För vart och ett av dessa utvecklingsområden har myndigheterna formulerat gemensamma ställningstaganden som beskriver den gemensamma synen på respektive område och en gemensam syn på vad som behövs i den fortsatta utvecklingen. Myndigheterna har även kommit överens om konkreta åtgärder som bedöms kunna genomföras i relativ närtid.</w:t>
      </w:r>
      <w:r w:rsidR="005E55AD">
        <w:t xml:space="preserve"> </w:t>
      </w:r>
    </w:p>
    <w:p w14:paraId="3CC3A8D2" w14:textId="77777777" w:rsidR="009373D8" w:rsidRDefault="00CB55FF" w:rsidP="009373D8">
      <w:pPr>
        <w:pStyle w:val="Brdtext"/>
      </w:pPr>
      <w:r>
        <w:t>Det myndighetsgemensamma utvecklingsarbete som har påbörjats är positivt</w:t>
      </w:r>
      <w:r w:rsidR="00B34E36">
        <w:t>. A</w:t>
      </w:r>
      <w:r w:rsidR="005E55AD">
        <w:t xml:space="preserve">rbetsförmågebedömningarna är komplicerade vid psykiatriska diagnoser. Särskilt gäller detta vid </w:t>
      </w:r>
      <w:r>
        <w:t xml:space="preserve">förekomsten av </w:t>
      </w:r>
      <w:r w:rsidR="005E55AD">
        <w:t xml:space="preserve">samsjuklighet. Min bedömning är </w:t>
      </w:r>
      <w:r>
        <w:t xml:space="preserve">att en fördjupad analys behövs inom detta område. </w:t>
      </w:r>
    </w:p>
    <w:p w14:paraId="39304FF0" w14:textId="77777777" w:rsidR="00AE215F" w:rsidRDefault="00AE215F" w:rsidP="009373D8">
      <w:pPr>
        <w:pStyle w:val="Brdtext"/>
      </w:pPr>
    </w:p>
    <w:p w14:paraId="0D778740" w14:textId="77777777" w:rsidR="009373D8" w:rsidRDefault="009373D8" w:rsidP="006A12F1">
      <w:pPr>
        <w:pStyle w:val="Brdtext"/>
      </w:pPr>
      <w:r>
        <w:t xml:space="preserve">Stockholm den </w:t>
      </w:r>
      <w:sdt>
        <w:sdtPr>
          <w:id w:val="-1225218591"/>
          <w:placeholder>
            <w:docPart w:val="015DCD96D72A464C8B13E801B3013F49"/>
          </w:placeholder>
          <w:dataBinding w:prefixMappings="xmlns:ns0='http://lp/documentinfo/RK' " w:xpath="/ns0:DocumentInfo[1]/ns0:BaseInfo[1]/ns0:HeaderDate[1]" w:storeItemID="{3A2F756F-38C6-42A6-890C-432E759E5000}"/>
          <w:date w:fullDate="2019-10-09T00:00:00Z">
            <w:dateFormat w:val="d MMMM yyyy"/>
            <w:lid w:val="sv-SE"/>
            <w:storeMappedDataAs w:val="dateTime"/>
            <w:calendar w:val="gregorian"/>
          </w:date>
        </w:sdtPr>
        <w:sdtEndPr/>
        <w:sdtContent>
          <w:r w:rsidR="000938AB">
            <w:t>9 oktober 2019</w:t>
          </w:r>
        </w:sdtContent>
      </w:sdt>
    </w:p>
    <w:p w14:paraId="3D8C6CA7" w14:textId="77777777" w:rsidR="009373D8" w:rsidRDefault="009373D8" w:rsidP="004E7A8F">
      <w:pPr>
        <w:pStyle w:val="Brdtextutanavstnd"/>
      </w:pPr>
    </w:p>
    <w:p w14:paraId="4F312AAB" w14:textId="77777777" w:rsidR="009373D8" w:rsidRDefault="009373D8" w:rsidP="004E7A8F">
      <w:pPr>
        <w:pStyle w:val="Brdtextutanavstnd"/>
      </w:pPr>
    </w:p>
    <w:p w14:paraId="2C3EC075" w14:textId="77777777" w:rsidR="009373D8" w:rsidRDefault="009373D8" w:rsidP="004E7A8F">
      <w:pPr>
        <w:pStyle w:val="Brdtextutanavstnd"/>
      </w:pPr>
    </w:p>
    <w:p w14:paraId="7E6A1647" w14:textId="77777777" w:rsidR="009373D8" w:rsidRDefault="00D93AFD" w:rsidP="00422A41">
      <w:pPr>
        <w:pStyle w:val="Brdtext"/>
      </w:pPr>
      <w:sdt>
        <w:sdtPr>
          <w:alias w:val="Klicka på listpilen"/>
          <w:tag w:val="run-loadAllMinistersFromDep_delete"/>
          <w:id w:val="-122627287"/>
          <w:placeholder>
            <w:docPart w:val="674A11B387D2431EAE0AC3AB20E4321F"/>
          </w:placeholder>
          <w:dataBinding w:prefixMappings="xmlns:ns0='http://lp/documentinfo/RK' " w:xpath="/ns0:DocumentInfo[1]/ns0:BaseInfo[1]/ns0:TopSender[1]" w:storeItemID="{3A2F756F-38C6-42A6-890C-432E759E5000}"/>
          <w:comboBox w:lastValue="Ardalan ">
            <w:listItem w:displayText="Lena Hallengren" w:value="Socialministern"/>
            <w:listItem w:displayText="Annika Strandhäll" w:value="Socialförsäkringsministern"/>
          </w:comboBox>
        </w:sdtPr>
        <w:sdtEndPr/>
        <w:sdtContent>
          <w:r w:rsidR="009373D8">
            <w:t xml:space="preserve">Ardalan </w:t>
          </w:r>
        </w:sdtContent>
      </w:sdt>
      <w:r w:rsidR="009373D8">
        <w:rPr>
          <w:rFonts w:ascii="TimesNewRomanPSMT" w:hAnsi="TimesNewRomanPSMT" w:cs="TimesNewRomanPSMT"/>
          <w:sz w:val="23"/>
          <w:szCs w:val="23"/>
        </w:rPr>
        <w:t>Shekarabi</w:t>
      </w:r>
    </w:p>
    <w:p w14:paraId="46E59076" w14:textId="77777777" w:rsidR="009373D8" w:rsidRPr="00DB48AB" w:rsidRDefault="009373D8" w:rsidP="00DB48AB">
      <w:pPr>
        <w:pStyle w:val="Brdtext"/>
      </w:pPr>
    </w:p>
    <w:sectPr w:rsidR="009373D8"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630A7" w14:textId="77777777" w:rsidR="00D93AFD" w:rsidRDefault="00D93AFD" w:rsidP="00A87A54">
      <w:pPr>
        <w:spacing w:after="0" w:line="240" w:lineRule="auto"/>
      </w:pPr>
      <w:r>
        <w:separator/>
      </w:r>
    </w:p>
  </w:endnote>
  <w:endnote w:type="continuationSeparator" w:id="0">
    <w:p w14:paraId="7DC9C793" w14:textId="77777777" w:rsidR="00D93AFD" w:rsidRDefault="00D93AF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1A3C0DA" w14:textId="77777777" w:rsidTr="006A26EC">
      <w:trPr>
        <w:trHeight w:val="227"/>
        <w:jc w:val="right"/>
      </w:trPr>
      <w:tc>
        <w:tcPr>
          <w:tcW w:w="708" w:type="dxa"/>
          <w:vAlign w:val="bottom"/>
        </w:tcPr>
        <w:p w14:paraId="33C5ADA7"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6848B73A" w14:textId="77777777" w:rsidTr="006A26EC">
      <w:trPr>
        <w:trHeight w:val="850"/>
        <w:jc w:val="right"/>
      </w:trPr>
      <w:tc>
        <w:tcPr>
          <w:tcW w:w="708" w:type="dxa"/>
          <w:vAlign w:val="bottom"/>
        </w:tcPr>
        <w:p w14:paraId="422A353A" w14:textId="77777777" w:rsidR="005606BC" w:rsidRPr="00347E11" w:rsidRDefault="005606BC" w:rsidP="005606BC">
          <w:pPr>
            <w:pStyle w:val="Sidfot"/>
            <w:spacing w:line="276" w:lineRule="auto"/>
            <w:jc w:val="right"/>
          </w:pPr>
        </w:p>
      </w:tc>
    </w:tr>
  </w:tbl>
  <w:p w14:paraId="48AA1F03"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E236A7A" w14:textId="77777777" w:rsidTr="001F4302">
      <w:trPr>
        <w:trHeight w:val="510"/>
      </w:trPr>
      <w:tc>
        <w:tcPr>
          <w:tcW w:w="8525" w:type="dxa"/>
          <w:gridSpan w:val="2"/>
          <w:vAlign w:val="bottom"/>
        </w:tcPr>
        <w:p w14:paraId="5FDBCBB9" w14:textId="77777777" w:rsidR="00347E11" w:rsidRPr="00347E11" w:rsidRDefault="00347E11" w:rsidP="00347E11">
          <w:pPr>
            <w:pStyle w:val="Sidfot"/>
            <w:rPr>
              <w:sz w:val="8"/>
            </w:rPr>
          </w:pPr>
        </w:p>
      </w:tc>
    </w:tr>
    <w:tr w:rsidR="00093408" w:rsidRPr="00EE3C0F" w14:paraId="18095804" w14:textId="77777777" w:rsidTr="00C26068">
      <w:trPr>
        <w:trHeight w:val="227"/>
      </w:trPr>
      <w:tc>
        <w:tcPr>
          <w:tcW w:w="4074" w:type="dxa"/>
        </w:tcPr>
        <w:p w14:paraId="7FB87DDE" w14:textId="77777777" w:rsidR="00347E11" w:rsidRPr="00F53AEA" w:rsidRDefault="00347E11" w:rsidP="00C26068">
          <w:pPr>
            <w:pStyle w:val="Sidfot"/>
            <w:spacing w:line="276" w:lineRule="auto"/>
          </w:pPr>
        </w:p>
      </w:tc>
      <w:tc>
        <w:tcPr>
          <w:tcW w:w="4451" w:type="dxa"/>
        </w:tcPr>
        <w:p w14:paraId="63C1ACA6" w14:textId="77777777" w:rsidR="00093408" w:rsidRPr="00F53AEA" w:rsidRDefault="00093408" w:rsidP="00F53AEA">
          <w:pPr>
            <w:pStyle w:val="Sidfot"/>
            <w:spacing w:line="276" w:lineRule="auto"/>
          </w:pPr>
        </w:p>
      </w:tc>
    </w:tr>
  </w:tbl>
  <w:p w14:paraId="398240A9"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45969" w14:textId="77777777" w:rsidR="00D93AFD" w:rsidRDefault="00D93AFD" w:rsidP="00A87A54">
      <w:pPr>
        <w:spacing w:after="0" w:line="240" w:lineRule="auto"/>
      </w:pPr>
      <w:r>
        <w:separator/>
      </w:r>
    </w:p>
  </w:footnote>
  <w:footnote w:type="continuationSeparator" w:id="0">
    <w:p w14:paraId="533575FF" w14:textId="77777777" w:rsidR="00D93AFD" w:rsidRDefault="00D93AF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373D8" w14:paraId="6A4A175E" w14:textId="77777777" w:rsidTr="00C93EBA">
      <w:trPr>
        <w:trHeight w:val="227"/>
      </w:trPr>
      <w:tc>
        <w:tcPr>
          <w:tcW w:w="5534" w:type="dxa"/>
        </w:tcPr>
        <w:p w14:paraId="2DABC730" w14:textId="77777777" w:rsidR="009373D8" w:rsidRPr="007D73AB" w:rsidRDefault="009373D8">
          <w:pPr>
            <w:pStyle w:val="Sidhuvud"/>
          </w:pPr>
        </w:p>
      </w:tc>
      <w:tc>
        <w:tcPr>
          <w:tcW w:w="3170" w:type="dxa"/>
          <w:vAlign w:val="bottom"/>
        </w:tcPr>
        <w:p w14:paraId="32055514" w14:textId="77777777" w:rsidR="009373D8" w:rsidRPr="007D73AB" w:rsidRDefault="009373D8" w:rsidP="00340DE0">
          <w:pPr>
            <w:pStyle w:val="Sidhuvud"/>
          </w:pPr>
        </w:p>
      </w:tc>
      <w:tc>
        <w:tcPr>
          <w:tcW w:w="1134" w:type="dxa"/>
        </w:tcPr>
        <w:p w14:paraId="119DB58A" w14:textId="77777777" w:rsidR="009373D8" w:rsidRDefault="009373D8" w:rsidP="005A703A">
          <w:pPr>
            <w:pStyle w:val="Sidhuvud"/>
          </w:pPr>
        </w:p>
      </w:tc>
    </w:tr>
    <w:tr w:rsidR="009373D8" w14:paraId="133169A0" w14:textId="77777777" w:rsidTr="00C93EBA">
      <w:trPr>
        <w:trHeight w:val="1928"/>
      </w:trPr>
      <w:tc>
        <w:tcPr>
          <w:tcW w:w="5534" w:type="dxa"/>
        </w:tcPr>
        <w:p w14:paraId="376F5FBE" w14:textId="77777777" w:rsidR="009373D8" w:rsidRPr="00340DE0" w:rsidRDefault="009373D8" w:rsidP="00340DE0">
          <w:pPr>
            <w:pStyle w:val="Sidhuvud"/>
          </w:pPr>
          <w:r>
            <w:rPr>
              <w:noProof/>
            </w:rPr>
            <w:drawing>
              <wp:inline distT="0" distB="0" distL="0" distR="0" wp14:anchorId="65CE23C6" wp14:editId="303F4875">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6B8D9C2" w14:textId="77777777" w:rsidR="009373D8" w:rsidRPr="00710A6C" w:rsidRDefault="009373D8" w:rsidP="00EE3C0F">
          <w:pPr>
            <w:pStyle w:val="Sidhuvud"/>
            <w:rPr>
              <w:b/>
            </w:rPr>
          </w:pPr>
        </w:p>
        <w:p w14:paraId="3C86CA3C" w14:textId="77777777" w:rsidR="009373D8" w:rsidRDefault="009373D8" w:rsidP="00EE3C0F">
          <w:pPr>
            <w:pStyle w:val="Sidhuvud"/>
          </w:pPr>
        </w:p>
        <w:p w14:paraId="1A0922B6" w14:textId="77777777" w:rsidR="009373D8" w:rsidRDefault="009373D8" w:rsidP="00EE3C0F">
          <w:pPr>
            <w:pStyle w:val="Sidhuvud"/>
          </w:pPr>
        </w:p>
        <w:p w14:paraId="6B855B75" w14:textId="77777777" w:rsidR="009373D8" w:rsidRDefault="009373D8" w:rsidP="00EE3C0F">
          <w:pPr>
            <w:pStyle w:val="Sidhuvud"/>
          </w:pPr>
        </w:p>
        <w:p w14:paraId="7612924F" w14:textId="77777777" w:rsidR="009373D8" w:rsidRDefault="00D93AFD" w:rsidP="00EE3C0F">
          <w:pPr>
            <w:pStyle w:val="Sidhuvud"/>
          </w:pPr>
          <w:sdt>
            <w:sdtPr>
              <w:alias w:val="Dnr"/>
              <w:tag w:val="ccRKShow_Dnr"/>
              <w:id w:val="-829283628"/>
              <w:placeholder>
                <w:docPart w:val="27C52AC4183F405CA13513CA5FAEAD29"/>
              </w:placeholder>
              <w:dataBinding w:prefixMappings="xmlns:ns0='http://lp/documentinfo/RK' " w:xpath="/ns0:DocumentInfo[1]/ns0:BaseInfo[1]/ns0:Dnr[1]" w:storeItemID="{3A2F756F-38C6-42A6-890C-432E759E5000}"/>
              <w:text/>
            </w:sdtPr>
            <w:sdtEndPr/>
            <w:sdtContent>
              <w:r w:rsidR="009373D8">
                <w:t>S2019/</w:t>
              </w:r>
            </w:sdtContent>
          </w:sdt>
          <w:r w:rsidR="000A2EAA" w:rsidRPr="000A2EAA">
            <w:t>04107/SF</w:t>
          </w:r>
        </w:p>
        <w:sdt>
          <w:sdtPr>
            <w:alias w:val="DocNumber"/>
            <w:tag w:val="DocNumber"/>
            <w:id w:val="1726028884"/>
            <w:placeholder>
              <w:docPart w:val="4B7A0FA85CED492881ED8223261AB702"/>
            </w:placeholder>
            <w:showingPlcHdr/>
            <w:dataBinding w:prefixMappings="xmlns:ns0='http://lp/documentinfo/RK' " w:xpath="/ns0:DocumentInfo[1]/ns0:BaseInfo[1]/ns0:DocNumber[1]" w:storeItemID="{3A2F756F-38C6-42A6-890C-432E759E5000}"/>
            <w:text/>
          </w:sdtPr>
          <w:sdtEndPr/>
          <w:sdtContent>
            <w:p w14:paraId="4183D5D0" w14:textId="77777777" w:rsidR="009373D8" w:rsidRDefault="009373D8" w:rsidP="00EE3C0F">
              <w:pPr>
                <w:pStyle w:val="Sidhuvud"/>
              </w:pPr>
              <w:r>
                <w:rPr>
                  <w:rStyle w:val="Platshllartext"/>
                </w:rPr>
                <w:t xml:space="preserve"> </w:t>
              </w:r>
            </w:p>
          </w:sdtContent>
        </w:sdt>
        <w:p w14:paraId="79AE62CD" w14:textId="77777777" w:rsidR="009373D8" w:rsidRDefault="009373D8" w:rsidP="00EE3C0F">
          <w:pPr>
            <w:pStyle w:val="Sidhuvud"/>
          </w:pPr>
        </w:p>
      </w:tc>
      <w:tc>
        <w:tcPr>
          <w:tcW w:w="1134" w:type="dxa"/>
        </w:tcPr>
        <w:p w14:paraId="3211554C" w14:textId="77777777" w:rsidR="009373D8" w:rsidRDefault="009373D8" w:rsidP="0094502D">
          <w:pPr>
            <w:pStyle w:val="Sidhuvud"/>
          </w:pPr>
        </w:p>
        <w:p w14:paraId="5E022424" w14:textId="77777777" w:rsidR="009373D8" w:rsidRPr="0094502D" w:rsidRDefault="009373D8" w:rsidP="00EC71A6">
          <w:pPr>
            <w:pStyle w:val="Sidhuvud"/>
          </w:pPr>
        </w:p>
      </w:tc>
    </w:tr>
    <w:tr w:rsidR="009373D8" w14:paraId="7B1E2B64" w14:textId="77777777" w:rsidTr="00C93EBA">
      <w:trPr>
        <w:trHeight w:val="2268"/>
      </w:trPr>
      <w:sdt>
        <w:sdtPr>
          <w:rPr>
            <w:b/>
          </w:rPr>
          <w:alias w:val="SenderText"/>
          <w:tag w:val="ccRKShow_SenderText"/>
          <w:id w:val="1374046025"/>
          <w:placeholder>
            <w:docPart w:val="1DEB5CAD7D624297A3227C68BC0D5A17"/>
          </w:placeholder>
        </w:sdtPr>
        <w:sdtEndPr>
          <w:rPr>
            <w:b w:val="0"/>
          </w:rPr>
        </w:sdtEndPr>
        <w:sdtContent>
          <w:tc>
            <w:tcPr>
              <w:tcW w:w="5534" w:type="dxa"/>
              <w:tcMar>
                <w:right w:w="1134" w:type="dxa"/>
              </w:tcMar>
            </w:tcPr>
            <w:p w14:paraId="69ADCBDB" w14:textId="77777777" w:rsidR="009373D8" w:rsidRPr="009373D8" w:rsidRDefault="009373D8" w:rsidP="00340DE0">
              <w:pPr>
                <w:pStyle w:val="Sidhuvud"/>
                <w:rPr>
                  <w:b/>
                </w:rPr>
              </w:pPr>
              <w:r w:rsidRPr="009373D8">
                <w:rPr>
                  <w:b/>
                </w:rPr>
                <w:t>Socialdepartementet</w:t>
              </w:r>
            </w:p>
            <w:p w14:paraId="4B727B42" w14:textId="77777777" w:rsidR="001A5BC5" w:rsidRDefault="009373D8" w:rsidP="00340DE0">
              <w:pPr>
                <w:pStyle w:val="Sidhuvud"/>
              </w:pPr>
              <w:r w:rsidRPr="009373D8">
                <w:t>Socialförsäkringsministern</w:t>
              </w:r>
            </w:p>
            <w:p w14:paraId="12AD7D38" w14:textId="77777777" w:rsidR="009373D8" w:rsidRPr="00340DE0" w:rsidRDefault="009373D8" w:rsidP="00340DE0">
              <w:pPr>
                <w:pStyle w:val="Sidhuvud"/>
              </w:pPr>
            </w:p>
          </w:tc>
        </w:sdtContent>
      </w:sdt>
      <w:sdt>
        <w:sdtPr>
          <w:alias w:val="Recipient"/>
          <w:tag w:val="ccRKShow_Recipient"/>
          <w:id w:val="-28344517"/>
          <w:placeholder>
            <w:docPart w:val="884C6334E5A74E3CAD27A0B0238F85C0"/>
          </w:placeholder>
          <w:dataBinding w:prefixMappings="xmlns:ns0='http://lp/documentinfo/RK' " w:xpath="/ns0:DocumentInfo[1]/ns0:BaseInfo[1]/ns0:Recipient[1]" w:storeItemID="{3A2F756F-38C6-42A6-890C-432E759E5000}"/>
          <w:text w:multiLine="1"/>
        </w:sdtPr>
        <w:sdtEndPr/>
        <w:sdtContent>
          <w:tc>
            <w:tcPr>
              <w:tcW w:w="3170" w:type="dxa"/>
            </w:tcPr>
            <w:p w14:paraId="24A99700" w14:textId="77777777" w:rsidR="009373D8" w:rsidRDefault="009373D8" w:rsidP="00547B89">
              <w:pPr>
                <w:pStyle w:val="Sidhuvud"/>
              </w:pPr>
              <w:r>
                <w:t>Till riksdagen</w:t>
              </w:r>
            </w:p>
          </w:tc>
        </w:sdtContent>
      </w:sdt>
      <w:tc>
        <w:tcPr>
          <w:tcW w:w="1134" w:type="dxa"/>
        </w:tcPr>
        <w:p w14:paraId="1912A3AF" w14:textId="77777777" w:rsidR="009373D8" w:rsidRDefault="009373D8" w:rsidP="003E6020">
          <w:pPr>
            <w:pStyle w:val="Sidhuvud"/>
          </w:pPr>
        </w:p>
      </w:tc>
    </w:tr>
  </w:tbl>
  <w:p w14:paraId="4F738BB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D8"/>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8AB"/>
    <w:rsid w:val="00093BBF"/>
    <w:rsid w:val="0009435C"/>
    <w:rsid w:val="000A13CA"/>
    <w:rsid w:val="000A2EA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35D62"/>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A5BC5"/>
    <w:rsid w:val="001A7C1F"/>
    <w:rsid w:val="001B4824"/>
    <w:rsid w:val="001C1C7D"/>
    <w:rsid w:val="001C4980"/>
    <w:rsid w:val="001C5DC9"/>
    <w:rsid w:val="001C71A9"/>
    <w:rsid w:val="001D12FC"/>
    <w:rsid w:val="001D512F"/>
    <w:rsid w:val="001D6E57"/>
    <w:rsid w:val="001E0BD5"/>
    <w:rsid w:val="001E1A13"/>
    <w:rsid w:val="001E20CC"/>
    <w:rsid w:val="001E3D83"/>
    <w:rsid w:val="001E5AD2"/>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4E5E"/>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2756"/>
    <w:rsid w:val="00365461"/>
    <w:rsid w:val="00370311"/>
    <w:rsid w:val="00380663"/>
    <w:rsid w:val="003853E3"/>
    <w:rsid w:val="0038587E"/>
    <w:rsid w:val="003921D6"/>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1B3"/>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2D75"/>
    <w:rsid w:val="00544738"/>
    <w:rsid w:val="005456E4"/>
    <w:rsid w:val="00547B89"/>
    <w:rsid w:val="005546E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5AD"/>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3E7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47B9C"/>
    <w:rsid w:val="00750B60"/>
    <w:rsid w:val="00750C93"/>
    <w:rsid w:val="00754E24"/>
    <w:rsid w:val="00757B3B"/>
    <w:rsid w:val="007618C5"/>
    <w:rsid w:val="00764107"/>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45D9"/>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6ECD"/>
    <w:rsid w:val="008E77D6"/>
    <w:rsid w:val="009036E7"/>
    <w:rsid w:val="0091053B"/>
    <w:rsid w:val="00912158"/>
    <w:rsid w:val="00912945"/>
    <w:rsid w:val="009144EE"/>
    <w:rsid w:val="00915D4C"/>
    <w:rsid w:val="009279B2"/>
    <w:rsid w:val="00935814"/>
    <w:rsid w:val="009373D8"/>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97FF3"/>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60B7"/>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215F"/>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16CA"/>
    <w:rsid w:val="00B31BFB"/>
    <w:rsid w:val="00B34E36"/>
    <w:rsid w:val="00B3528F"/>
    <w:rsid w:val="00B357AB"/>
    <w:rsid w:val="00B41704"/>
    <w:rsid w:val="00B41F72"/>
    <w:rsid w:val="00B44E90"/>
    <w:rsid w:val="00B45324"/>
    <w:rsid w:val="00B47018"/>
    <w:rsid w:val="00B47956"/>
    <w:rsid w:val="00B50715"/>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F29"/>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5FF"/>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0E09"/>
    <w:rsid w:val="00D7168E"/>
    <w:rsid w:val="00D72719"/>
    <w:rsid w:val="00D73F9D"/>
    <w:rsid w:val="00D74B7C"/>
    <w:rsid w:val="00D76068"/>
    <w:rsid w:val="00D76B01"/>
    <w:rsid w:val="00D804A2"/>
    <w:rsid w:val="00D84704"/>
    <w:rsid w:val="00D84BF9"/>
    <w:rsid w:val="00D921FD"/>
    <w:rsid w:val="00D93714"/>
    <w:rsid w:val="00D93AFD"/>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3CB37"/>
  <w15:docId w15:val="{DEDBC999-F931-48A9-99C4-4ABA63C4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C52AC4183F405CA13513CA5FAEAD29"/>
        <w:category>
          <w:name w:val="Allmänt"/>
          <w:gallery w:val="placeholder"/>
        </w:category>
        <w:types>
          <w:type w:val="bbPlcHdr"/>
        </w:types>
        <w:behaviors>
          <w:behavior w:val="content"/>
        </w:behaviors>
        <w:guid w:val="{FC6653CC-93E5-48FE-9FAB-9FD41F7A44AF}"/>
      </w:docPartPr>
      <w:docPartBody>
        <w:p w:rsidR="008C52A6" w:rsidRDefault="003A52BB" w:rsidP="003A52BB">
          <w:pPr>
            <w:pStyle w:val="27C52AC4183F405CA13513CA5FAEAD29"/>
          </w:pPr>
          <w:r>
            <w:rPr>
              <w:rStyle w:val="Platshllartext"/>
            </w:rPr>
            <w:t xml:space="preserve"> </w:t>
          </w:r>
        </w:p>
      </w:docPartBody>
    </w:docPart>
    <w:docPart>
      <w:docPartPr>
        <w:name w:val="4B7A0FA85CED492881ED8223261AB702"/>
        <w:category>
          <w:name w:val="Allmänt"/>
          <w:gallery w:val="placeholder"/>
        </w:category>
        <w:types>
          <w:type w:val="bbPlcHdr"/>
        </w:types>
        <w:behaviors>
          <w:behavior w:val="content"/>
        </w:behaviors>
        <w:guid w:val="{142DD121-4294-4E8E-93BF-D5E34BD185A4}"/>
      </w:docPartPr>
      <w:docPartBody>
        <w:p w:rsidR="008C52A6" w:rsidRDefault="003A52BB" w:rsidP="003A52BB">
          <w:pPr>
            <w:pStyle w:val="4B7A0FA85CED492881ED8223261AB702"/>
          </w:pPr>
          <w:r>
            <w:rPr>
              <w:rStyle w:val="Platshllartext"/>
            </w:rPr>
            <w:t xml:space="preserve"> </w:t>
          </w:r>
        </w:p>
      </w:docPartBody>
    </w:docPart>
    <w:docPart>
      <w:docPartPr>
        <w:name w:val="1DEB5CAD7D624297A3227C68BC0D5A17"/>
        <w:category>
          <w:name w:val="Allmänt"/>
          <w:gallery w:val="placeholder"/>
        </w:category>
        <w:types>
          <w:type w:val="bbPlcHdr"/>
        </w:types>
        <w:behaviors>
          <w:behavior w:val="content"/>
        </w:behaviors>
        <w:guid w:val="{506FB6D1-3C17-4FBF-8C11-721F8E635A3F}"/>
      </w:docPartPr>
      <w:docPartBody>
        <w:p w:rsidR="008C52A6" w:rsidRDefault="003A52BB" w:rsidP="003A52BB">
          <w:pPr>
            <w:pStyle w:val="1DEB5CAD7D624297A3227C68BC0D5A17"/>
          </w:pPr>
          <w:r>
            <w:rPr>
              <w:rStyle w:val="Platshllartext"/>
            </w:rPr>
            <w:t xml:space="preserve"> </w:t>
          </w:r>
        </w:p>
      </w:docPartBody>
    </w:docPart>
    <w:docPart>
      <w:docPartPr>
        <w:name w:val="884C6334E5A74E3CAD27A0B0238F85C0"/>
        <w:category>
          <w:name w:val="Allmänt"/>
          <w:gallery w:val="placeholder"/>
        </w:category>
        <w:types>
          <w:type w:val="bbPlcHdr"/>
        </w:types>
        <w:behaviors>
          <w:behavior w:val="content"/>
        </w:behaviors>
        <w:guid w:val="{84A665BA-4DC4-44C0-A50E-8B200D2872D3}"/>
      </w:docPartPr>
      <w:docPartBody>
        <w:p w:rsidR="008C52A6" w:rsidRDefault="003A52BB" w:rsidP="003A52BB">
          <w:pPr>
            <w:pStyle w:val="884C6334E5A74E3CAD27A0B0238F85C0"/>
          </w:pPr>
          <w:r>
            <w:rPr>
              <w:rStyle w:val="Platshllartext"/>
            </w:rPr>
            <w:t xml:space="preserve"> </w:t>
          </w:r>
        </w:p>
      </w:docPartBody>
    </w:docPart>
    <w:docPart>
      <w:docPartPr>
        <w:name w:val="A192D5573DB841FE9EB9F3F0D0290F23"/>
        <w:category>
          <w:name w:val="Allmänt"/>
          <w:gallery w:val="placeholder"/>
        </w:category>
        <w:types>
          <w:type w:val="bbPlcHdr"/>
        </w:types>
        <w:behaviors>
          <w:behavior w:val="content"/>
        </w:behaviors>
        <w:guid w:val="{C2CD321D-B0D4-4C31-9CBC-CEB7D02C9588}"/>
      </w:docPartPr>
      <w:docPartBody>
        <w:p w:rsidR="008C52A6" w:rsidRDefault="003A52BB" w:rsidP="003A52BB">
          <w:pPr>
            <w:pStyle w:val="A192D5573DB841FE9EB9F3F0D0290F23"/>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F132A21540984145AA0FC3D0C1F303F0"/>
        <w:category>
          <w:name w:val="Allmänt"/>
          <w:gallery w:val="placeholder"/>
        </w:category>
        <w:types>
          <w:type w:val="bbPlcHdr"/>
        </w:types>
        <w:behaviors>
          <w:behavior w:val="content"/>
        </w:behaviors>
        <w:guid w:val="{2C63C133-4503-439F-9F42-86A8FCD85057}"/>
      </w:docPartPr>
      <w:docPartBody>
        <w:p w:rsidR="008C52A6" w:rsidRDefault="003A52BB" w:rsidP="003A52BB">
          <w:pPr>
            <w:pStyle w:val="F132A21540984145AA0FC3D0C1F303F0"/>
          </w:pPr>
          <w:r>
            <w:t xml:space="preserve"> </w:t>
          </w:r>
          <w:r>
            <w:rPr>
              <w:rStyle w:val="Platshllartext"/>
            </w:rPr>
            <w:t>Välj ett parti.</w:t>
          </w:r>
        </w:p>
      </w:docPartBody>
    </w:docPart>
    <w:docPart>
      <w:docPartPr>
        <w:name w:val="1EC460E260584A3EAE92300D531612A4"/>
        <w:category>
          <w:name w:val="Allmänt"/>
          <w:gallery w:val="placeholder"/>
        </w:category>
        <w:types>
          <w:type w:val="bbPlcHdr"/>
        </w:types>
        <w:behaviors>
          <w:behavior w:val="content"/>
        </w:behaviors>
        <w:guid w:val="{E673EB9C-B55B-48D9-93AE-9B8B94CE9CC8}"/>
      </w:docPartPr>
      <w:docPartBody>
        <w:p w:rsidR="008C52A6" w:rsidRDefault="003A52BB" w:rsidP="003A52BB">
          <w:pPr>
            <w:pStyle w:val="1EC460E260584A3EAE92300D531612A4"/>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015DCD96D72A464C8B13E801B3013F49"/>
        <w:category>
          <w:name w:val="Allmänt"/>
          <w:gallery w:val="placeholder"/>
        </w:category>
        <w:types>
          <w:type w:val="bbPlcHdr"/>
        </w:types>
        <w:behaviors>
          <w:behavior w:val="content"/>
        </w:behaviors>
        <w:guid w:val="{B88E667B-0691-441F-AD6E-9787524A5EAD}"/>
      </w:docPartPr>
      <w:docPartBody>
        <w:p w:rsidR="008C52A6" w:rsidRDefault="003A52BB" w:rsidP="003A52BB">
          <w:pPr>
            <w:pStyle w:val="015DCD96D72A464C8B13E801B3013F49"/>
          </w:pPr>
          <w:r>
            <w:rPr>
              <w:rStyle w:val="Platshllartext"/>
            </w:rPr>
            <w:t>Klicka här för att ange datum.</w:t>
          </w:r>
        </w:p>
      </w:docPartBody>
    </w:docPart>
    <w:docPart>
      <w:docPartPr>
        <w:name w:val="674A11B387D2431EAE0AC3AB20E4321F"/>
        <w:category>
          <w:name w:val="Allmänt"/>
          <w:gallery w:val="placeholder"/>
        </w:category>
        <w:types>
          <w:type w:val="bbPlcHdr"/>
        </w:types>
        <w:behaviors>
          <w:behavior w:val="content"/>
        </w:behaviors>
        <w:guid w:val="{50348B1C-8533-4E7F-AC04-5F3C01795D36}"/>
      </w:docPartPr>
      <w:docPartBody>
        <w:p w:rsidR="008C52A6" w:rsidRDefault="003A52BB" w:rsidP="003A52BB">
          <w:pPr>
            <w:pStyle w:val="674A11B387D2431EAE0AC3AB20E4321F"/>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2BB"/>
    <w:rsid w:val="00183F55"/>
    <w:rsid w:val="003A52BB"/>
    <w:rsid w:val="008C52A6"/>
    <w:rsid w:val="00E867B7"/>
    <w:rsid w:val="00F95B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72DC977A8AE4612B78862CF2D71BFAB">
    <w:name w:val="C72DC977A8AE4612B78862CF2D71BFAB"/>
    <w:rsid w:val="003A52BB"/>
  </w:style>
  <w:style w:type="character" w:styleId="Platshllartext">
    <w:name w:val="Placeholder Text"/>
    <w:basedOn w:val="Standardstycketeckensnitt"/>
    <w:uiPriority w:val="99"/>
    <w:semiHidden/>
    <w:rsid w:val="003A52BB"/>
    <w:rPr>
      <w:noProof w:val="0"/>
      <w:color w:val="808080"/>
    </w:rPr>
  </w:style>
  <w:style w:type="paragraph" w:customStyle="1" w:styleId="24465BD7CD8C49A59360265482D0CE84">
    <w:name w:val="24465BD7CD8C49A59360265482D0CE84"/>
    <w:rsid w:val="003A52BB"/>
  </w:style>
  <w:style w:type="paragraph" w:customStyle="1" w:styleId="9907C2E5BF454450BFC4685BA5B6B82D">
    <w:name w:val="9907C2E5BF454450BFC4685BA5B6B82D"/>
    <w:rsid w:val="003A52BB"/>
  </w:style>
  <w:style w:type="paragraph" w:customStyle="1" w:styleId="AC3770F1ED6345129266B390C3C06F16">
    <w:name w:val="AC3770F1ED6345129266B390C3C06F16"/>
    <w:rsid w:val="003A52BB"/>
  </w:style>
  <w:style w:type="paragraph" w:customStyle="1" w:styleId="27C52AC4183F405CA13513CA5FAEAD29">
    <w:name w:val="27C52AC4183F405CA13513CA5FAEAD29"/>
    <w:rsid w:val="003A52BB"/>
  </w:style>
  <w:style w:type="paragraph" w:customStyle="1" w:styleId="4B7A0FA85CED492881ED8223261AB702">
    <w:name w:val="4B7A0FA85CED492881ED8223261AB702"/>
    <w:rsid w:val="003A52BB"/>
  </w:style>
  <w:style w:type="paragraph" w:customStyle="1" w:styleId="E80C2BD7E9CA4B5F9739D4D6342E7AC1">
    <w:name w:val="E80C2BD7E9CA4B5F9739D4D6342E7AC1"/>
    <w:rsid w:val="003A52BB"/>
  </w:style>
  <w:style w:type="paragraph" w:customStyle="1" w:styleId="3305EEB96A1947F0B5806A6B78160A5A">
    <w:name w:val="3305EEB96A1947F0B5806A6B78160A5A"/>
    <w:rsid w:val="003A52BB"/>
  </w:style>
  <w:style w:type="paragraph" w:customStyle="1" w:styleId="C86BFEE7459C42C883F679C0B54C1E85">
    <w:name w:val="C86BFEE7459C42C883F679C0B54C1E85"/>
    <w:rsid w:val="003A52BB"/>
  </w:style>
  <w:style w:type="paragraph" w:customStyle="1" w:styleId="1DEB5CAD7D624297A3227C68BC0D5A17">
    <w:name w:val="1DEB5CAD7D624297A3227C68BC0D5A17"/>
    <w:rsid w:val="003A52BB"/>
  </w:style>
  <w:style w:type="paragraph" w:customStyle="1" w:styleId="884C6334E5A74E3CAD27A0B0238F85C0">
    <w:name w:val="884C6334E5A74E3CAD27A0B0238F85C0"/>
    <w:rsid w:val="003A52BB"/>
  </w:style>
  <w:style w:type="paragraph" w:customStyle="1" w:styleId="A192D5573DB841FE9EB9F3F0D0290F23">
    <w:name w:val="A192D5573DB841FE9EB9F3F0D0290F23"/>
    <w:rsid w:val="003A52BB"/>
  </w:style>
  <w:style w:type="paragraph" w:customStyle="1" w:styleId="F132A21540984145AA0FC3D0C1F303F0">
    <w:name w:val="F132A21540984145AA0FC3D0C1F303F0"/>
    <w:rsid w:val="003A52BB"/>
  </w:style>
  <w:style w:type="paragraph" w:customStyle="1" w:styleId="A3F770AF84144DFBA48E4EADCC52FBA9">
    <w:name w:val="A3F770AF84144DFBA48E4EADCC52FBA9"/>
    <w:rsid w:val="003A52BB"/>
  </w:style>
  <w:style w:type="paragraph" w:customStyle="1" w:styleId="0C4E23AE84174590AB73000EDA09968E">
    <w:name w:val="0C4E23AE84174590AB73000EDA09968E"/>
    <w:rsid w:val="003A52BB"/>
  </w:style>
  <w:style w:type="paragraph" w:customStyle="1" w:styleId="1EC460E260584A3EAE92300D531612A4">
    <w:name w:val="1EC460E260584A3EAE92300D531612A4"/>
    <w:rsid w:val="003A52BB"/>
  </w:style>
  <w:style w:type="paragraph" w:customStyle="1" w:styleId="015DCD96D72A464C8B13E801B3013F49">
    <w:name w:val="015DCD96D72A464C8B13E801B3013F49"/>
    <w:rsid w:val="003A52BB"/>
  </w:style>
  <w:style w:type="paragraph" w:customStyle="1" w:styleId="674A11B387D2431EAE0AC3AB20E4321F">
    <w:name w:val="674A11B387D2431EAE0AC3AB20E4321F"/>
    <w:rsid w:val="003A52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10c2f5bf-1a3d-4e85-9a61-53754eaedfeb</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Ardalan </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2019-10-09T00:00:00</HeaderDate>
    <Office/>
    <Dnr>S2019/</Dnr>
    <ParagrafNr/>
    <DocumentTitle/>
    <VisitingAddress/>
    <Extra1/>
    <Extra2/>
    <Extra3>Elisabeth Björnsdotter Rahm</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_dlc_DocId xmlns="a68c6c55-4fbb-48c7-bd04-03a904b43046">PANP3H6M3MHX-2059719819-481</_dlc_DocId>
    <_dlc_DocIdUrl xmlns="a68c6c55-4fbb-48c7-bd04-03a904b43046">
      <Url>https://dhs.sp.regeringskansliet.se/dep/s/SF_fragor/_layouts/15/DocIdRedir.aspx?ID=PANP3H6M3MHX-2059719819-481</Url>
      <Description>PANP3H6M3MHX-2059719819-481</Description>
    </_dlc_DocIdUrl>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documentManagement>
</p:properties>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BA3904BC1220204D9B20CAFA6629C57D" ma:contentTypeVersion="13" ma:contentTypeDescription="Skapa nytt dokument med möjlighet att välja RK-mall" ma:contentTypeScope="" ma:versionID="0f0071ca79f3cf9a7ad58faa10bddf8d">
  <xsd:schema xmlns:xsd="http://www.w3.org/2001/XMLSchema" xmlns:xs="http://www.w3.org/2001/XMLSchema" xmlns:p="http://schemas.microsoft.com/office/2006/metadata/properties" xmlns:ns2="4e9c2f0c-7bf8-49af-8356-cbf363fc78a7" xmlns:ns3="cc625d36-bb37-4650-91b9-0c96159295ba" xmlns:ns4="860e4c83-59ce-4420-a61e-371951efc959" xmlns:ns5="a68c6c55-4fbb-48c7-bd04-03a904b43046" targetNamespace="http://schemas.microsoft.com/office/2006/metadata/properties" ma:root="true" ma:fieldsID="be27f3bad85c1eb89ec92da31d70d0d9" ns2:_="" ns3:_="" ns4:_="" ns5:_="">
    <xsd:import namespace="4e9c2f0c-7bf8-49af-8356-cbf363fc78a7"/>
    <xsd:import namespace="cc625d36-bb37-4650-91b9-0c96159295ba"/>
    <xsd:import namespace="860e4c83-59ce-4420-a61e-371951efc959"/>
    <xsd:import namespace="a68c6c55-4fbb-48c7-bd04-03a904b43046"/>
    <xsd:element name="properties">
      <xsd:complexType>
        <xsd:sequence>
          <xsd:element name="documentManagement">
            <xsd:complexType>
              <xsd:all>
                <xsd:element ref="ns2:DirtyMigration" minOccurs="0"/>
                <xsd:element ref="ns3:TaxCatchAllLabel" minOccurs="0"/>
                <xsd:element ref="ns3:k46d94c0acf84ab9a79866a9d8b1905f" minOccurs="0"/>
                <xsd:element ref="ns3:TaxCatchAll" minOccurs="0"/>
                <xsd:element ref="ns4:SharedWithUser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a1957b63-d813-402f-b44b-89c5bace8945}" ma:internalName="TaxCatchAllLabel" ma:readOnly="true" ma:showField="CatchAllDataLabel" ma:web="5265d0b0-da6d-4313-8804-e7b418b45a4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1" nillable="true" ma:displayName="Taxonomy Catch All Column" ma:description="" ma:hidden="true" ma:list="{a1957b63-d813-402f-b44b-89c5bace8945}" ma:internalName="TaxCatchAll" ma:showField="CatchAllData" ma:web="5265d0b0-da6d-4313-8804-e7b418b45a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14" nillable="true" ma:displayName="Dokument-ID-värde" ma:description="Värdet för dokument-ID som tilldelats till det här objektet." ma:internalName="_dlc_DocId" ma:readOnly="true">
      <xsd:simpleType>
        <xsd:restriction base="dms:Text"/>
      </xsd:simpleType>
    </xsd:element>
    <xsd:element name="_dlc_DocIdUrl" ma:index="1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48C62-A298-41E3-8294-48EC2ADF69EA}"/>
</file>

<file path=customXml/itemProps2.xml><?xml version="1.0" encoding="utf-8"?>
<ds:datastoreItem xmlns:ds="http://schemas.openxmlformats.org/officeDocument/2006/customXml" ds:itemID="{67B5A02F-8A26-4929-8F6A-A44B4A55110D}"/>
</file>

<file path=customXml/itemProps3.xml><?xml version="1.0" encoding="utf-8"?>
<ds:datastoreItem xmlns:ds="http://schemas.openxmlformats.org/officeDocument/2006/customXml" ds:itemID="{3A2F756F-38C6-42A6-890C-432E759E5000}"/>
</file>

<file path=customXml/itemProps4.xml><?xml version="1.0" encoding="utf-8"?>
<ds:datastoreItem xmlns:ds="http://schemas.openxmlformats.org/officeDocument/2006/customXml" ds:itemID="{67B5A02F-8A26-4929-8F6A-A44B4A55110D}">
  <ds:schemaRefs>
    <ds:schemaRef ds:uri="http://schemas.microsoft.com/office/2006/metadata/properties"/>
    <ds:schemaRef ds:uri="http://schemas.microsoft.com/office/infopath/2007/PartnerControls"/>
    <ds:schemaRef ds:uri="a68c6c55-4fbb-48c7-bd04-03a904b43046"/>
    <ds:schemaRef ds:uri="cc625d36-bb37-4650-91b9-0c96159295ba"/>
    <ds:schemaRef ds:uri="4e9c2f0c-7bf8-49af-8356-cbf363fc78a7"/>
  </ds:schemaRefs>
</ds:datastoreItem>
</file>

<file path=customXml/itemProps5.xml><?xml version="1.0" encoding="utf-8"?>
<ds:datastoreItem xmlns:ds="http://schemas.openxmlformats.org/officeDocument/2006/customXml" ds:itemID="{16F63782-7671-4D9E-9D44-6504D9E2E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860e4c83-59ce-4420-a61e-371951efc959"/>
    <ds:schemaRef ds:uri="a68c6c55-4fbb-48c7-bd04-03a904b43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6C74CE3-F733-4BC9-BA34-3AC11B39D9CD}">
  <ds:schemaRefs>
    <ds:schemaRef ds:uri="Microsoft.SharePoint.Taxonomy.ContentTypeSync"/>
  </ds:schemaRefs>
</ds:datastoreItem>
</file>

<file path=customXml/itemProps7.xml><?xml version="1.0" encoding="utf-8"?>
<ds:datastoreItem xmlns:ds="http://schemas.openxmlformats.org/officeDocument/2006/customXml" ds:itemID="{471EA682-93CD-4C64-BEC9-C75751CD82CE}"/>
</file>

<file path=customXml/itemProps8.xml><?xml version="1.0" encoding="utf-8"?>
<ds:datastoreItem xmlns:ds="http://schemas.openxmlformats.org/officeDocument/2006/customXml" ds:itemID="{E5EC6EA1-454C-4DC0-96CE-F3F900D90ACF}"/>
</file>

<file path=docProps/app.xml><?xml version="1.0" encoding="utf-8"?>
<Properties xmlns="http://schemas.openxmlformats.org/officeDocument/2006/extended-properties" xmlns:vt="http://schemas.openxmlformats.org/officeDocument/2006/docPropsVTypes">
  <Template>RK Basmall.dotx</Template>
  <TotalTime>0</TotalTime>
  <Pages>1</Pages>
  <Words>468</Words>
  <Characters>2485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90.docx</dc:title>
  <dc:subject/>
  <dc:creator>Eeva Seppälä</dc:creator>
  <cp:keywords/>
  <dc:description/>
  <cp:lastModifiedBy> </cp:lastModifiedBy>
  <cp:revision>9</cp:revision>
  <cp:lastPrinted>2019-10-07T15:22:00Z</cp:lastPrinted>
  <dcterms:created xsi:type="dcterms:W3CDTF">2019-10-04T12:08:00Z</dcterms:created>
  <dcterms:modified xsi:type="dcterms:W3CDTF">2019-10-07T15:23:00Z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_dlc_DocIdItemGuid">
    <vt:lpwstr>6c1bce66-50fd-4e84-a663-80ae4bd1eab4</vt:lpwstr>
  </property>
  <property fmtid="{D5CDD505-2E9C-101B-9397-08002B2CF9AE}" pid="4" name="ContentTypeId">
    <vt:lpwstr>0x0101007DCF975C04D44161A4E6A1E30BEAF3560093B6C30A1794704D9AEDAE4402691088</vt:lpwstr>
  </property>
  <property fmtid="{D5CDD505-2E9C-101B-9397-08002B2CF9AE}" pid="5" name="TaxKeyword">
    <vt:lpwstr/>
  </property>
  <property fmtid="{D5CDD505-2E9C-101B-9397-08002B2CF9AE}" pid="6" name="TaxKeywordTaxHTField">
    <vt:lpwstr/>
  </property>
  <property fmtid="{D5CDD505-2E9C-101B-9397-08002B2CF9AE}" pid="7" name="Organisation">
    <vt:lpwstr/>
  </property>
  <property fmtid="{D5CDD505-2E9C-101B-9397-08002B2CF9AE}" pid="8" name="c9cd366cc722410295b9eacffbd73909">
    <vt:lpwstr/>
  </property>
  <property fmtid="{D5CDD505-2E9C-101B-9397-08002B2CF9AE}" pid="9" name="ActivityCategory">
    <vt:lpwstr/>
  </property>
</Properties>
</file>