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825DB" w14:textId="62F07C8C" w:rsidR="0009309F" w:rsidRDefault="0009309F" w:rsidP="00DA0661">
      <w:pPr>
        <w:pStyle w:val="Rubrik"/>
      </w:pPr>
      <w:bookmarkStart w:id="0" w:name="Start"/>
      <w:bookmarkEnd w:id="0"/>
      <w:r>
        <w:t>Svar på fråga 2020/21:2366 av Camilla Waltersson Grönvall (M)</w:t>
      </w:r>
      <w:r>
        <w:br/>
        <w:t>Regeringens tidsplan för vaccinering</w:t>
      </w:r>
    </w:p>
    <w:p w14:paraId="52560886" w14:textId="142A4757" w:rsidR="0009309F" w:rsidRDefault="0009309F" w:rsidP="002749F7">
      <w:pPr>
        <w:pStyle w:val="Brdtext"/>
      </w:pPr>
      <w:r>
        <w:t>Camilla Waltersson Grönvall har frågat mig om jag ställer mig bakom vaccinsamordnarens besked att vaccinmålet ej kommer att nås.</w:t>
      </w:r>
    </w:p>
    <w:p w14:paraId="2CD38D22" w14:textId="2E732540" w:rsidR="00D84F15" w:rsidRDefault="00CE2EE8" w:rsidP="00400C88">
      <w:pPr>
        <w:rPr>
          <w:rFonts w:eastAsia="Times New Roman"/>
          <w:lang w:eastAsia="sv-SE"/>
        </w:rPr>
      </w:pPr>
      <w:r>
        <w:t>Ö</w:t>
      </w:r>
      <w:r w:rsidR="00EF1356" w:rsidRPr="00CE2EE8">
        <w:t>verenskommelsen</w:t>
      </w:r>
      <w:r>
        <w:t xml:space="preserve"> om vaccinering mot covid-19 mellan Sveriges kommuner och regioner </w:t>
      </w:r>
      <w:r w:rsidR="00EF1356" w:rsidRPr="00CE2EE8">
        <w:t>och</w:t>
      </w:r>
      <w:r>
        <w:t xml:space="preserve"> staten reviderades den 1 april 2021 med anledning av de förändrade förutsättningarna avseende leverans </w:t>
      </w:r>
      <w:r w:rsidR="00547177">
        <w:t xml:space="preserve">från tillverkarna </w:t>
      </w:r>
      <w:r>
        <w:t xml:space="preserve">av vaccin. </w:t>
      </w:r>
    </w:p>
    <w:p w14:paraId="1435712D" w14:textId="24C43026" w:rsidR="00E33CDD" w:rsidRDefault="005E2B82" w:rsidP="00E33CDD">
      <w:r>
        <w:rPr>
          <w:shd w:val="clear" w:color="auto" w:fill="FFFFFF"/>
        </w:rPr>
        <w:t xml:space="preserve">Den reviderade överenskommelsen innebär att Folkhälsomyndigheten kommer att ta fram prognoser för att tydliggöra när målsättningen kan uppnås. </w:t>
      </w:r>
      <w:r w:rsidR="00E33CDD">
        <w:t>Målet är fortfarande att skyndsamt erbjuda befolkningen vaccin mot covid-19 samt åstadkomma en så hög vaccinationstäckning som möjligt.</w:t>
      </w:r>
    </w:p>
    <w:p w14:paraId="2556E342" w14:textId="77777777" w:rsidR="00EF1356" w:rsidRDefault="00EF1356" w:rsidP="002749F7">
      <w:pPr>
        <w:pStyle w:val="Brdtext"/>
      </w:pPr>
    </w:p>
    <w:p w14:paraId="4991E7AD" w14:textId="16923636" w:rsidR="0009309F" w:rsidRDefault="0009309F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A19A2558B6E04D8D86F4B591A7A5D7D4"/>
          </w:placeholder>
          <w:dataBinding w:prefixMappings="xmlns:ns0='http://lp/documentinfo/RK' " w:xpath="/ns0:DocumentInfo[1]/ns0:BaseInfo[1]/ns0:HeaderDate[1]" w:storeItemID="{1F53F9CB-5A12-4881-8783-A0393B06DC56}"/>
          <w:date w:fullDate="2021-04-0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D02FAA">
            <w:t>7 april 2021</w:t>
          </w:r>
        </w:sdtContent>
      </w:sdt>
    </w:p>
    <w:p w14:paraId="7D71C05F" w14:textId="77777777" w:rsidR="0009309F" w:rsidRDefault="0009309F" w:rsidP="004E7A8F">
      <w:pPr>
        <w:pStyle w:val="Brdtextutanavstnd"/>
      </w:pPr>
    </w:p>
    <w:p w14:paraId="0FEDE544" w14:textId="77777777" w:rsidR="0009309F" w:rsidRDefault="0009309F" w:rsidP="004E7A8F">
      <w:pPr>
        <w:pStyle w:val="Brdtextutanavstnd"/>
      </w:pPr>
    </w:p>
    <w:p w14:paraId="348112C8" w14:textId="77777777" w:rsidR="0009309F" w:rsidRDefault="0009309F" w:rsidP="004E7A8F">
      <w:pPr>
        <w:pStyle w:val="Brdtextutanavstnd"/>
      </w:pPr>
    </w:p>
    <w:p w14:paraId="56BA5B85" w14:textId="65743FDC" w:rsidR="0009309F" w:rsidRDefault="0009309F" w:rsidP="00422A41">
      <w:pPr>
        <w:pStyle w:val="Brdtext"/>
      </w:pPr>
      <w:r>
        <w:t>Lena Hallengren</w:t>
      </w:r>
    </w:p>
    <w:p w14:paraId="23A0F3DD" w14:textId="49747A79" w:rsidR="0009309F" w:rsidRPr="00DB48AB" w:rsidRDefault="0009309F" w:rsidP="00DB48AB">
      <w:pPr>
        <w:pStyle w:val="Brdtext"/>
      </w:pPr>
    </w:p>
    <w:sectPr w:rsidR="0009309F" w:rsidRPr="00DB48AB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F0C8D" w14:textId="77777777" w:rsidR="0009309F" w:rsidRDefault="0009309F" w:rsidP="00A87A54">
      <w:pPr>
        <w:spacing w:after="0" w:line="240" w:lineRule="auto"/>
      </w:pPr>
      <w:r>
        <w:separator/>
      </w:r>
    </w:p>
  </w:endnote>
  <w:endnote w:type="continuationSeparator" w:id="0">
    <w:p w14:paraId="79568919" w14:textId="77777777" w:rsidR="0009309F" w:rsidRDefault="0009309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03D9C8D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86BF25C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B8C4F2D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6AB7AA2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0C63F45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AAFAFC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279188D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49271FE" w14:textId="77777777" w:rsidTr="00C26068">
      <w:trPr>
        <w:trHeight w:val="227"/>
      </w:trPr>
      <w:tc>
        <w:tcPr>
          <w:tcW w:w="4074" w:type="dxa"/>
        </w:tcPr>
        <w:p w14:paraId="10F6C42E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5D0C13F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12BEA86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7193F" w14:textId="77777777" w:rsidR="0009309F" w:rsidRDefault="0009309F" w:rsidP="00A87A54">
      <w:pPr>
        <w:spacing w:after="0" w:line="240" w:lineRule="auto"/>
      </w:pPr>
      <w:r>
        <w:separator/>
      </w:r>
    </w:p>
  </w:footnote>
  <w:footnote w:type="continuationSeparator" w:id="0">
    <w:p w14:paraId="5B3FA675" w14:textId="77777777" w:rsidR="0009309F" w:rsidRDefault="0009309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9309F" w14:paraId="3C475EBC" w14:textId="77777777" w:rsidTr="00C93EBA">
      <w:trPr>
        <w:trHeight w:val="227"/>
      </w:trPr>
      <w:tc>
        <w:tcPr>
          <w:tcW w:w="5534" w:type="dxa"/>
        </w:tcPr>
        <w:p w14:paraId="521C4105" w14:textId="77777777" w:rsidR="0009309F" w:rsidRPr="007D73AB" w:rsidRDefault="0009309F">
          <w:pPr>
            <w:pStyle w:val="Sidhuvud"/>
          </w:pPr>
        </w:p>
      </w:tc>
      <w:tc>
        <w:tcPr>
          <w:tcW w:w="3170" w:type="dxa"/>
          <w:vAlign w:val="bottom"/>
        </w:tcPr>
        <w:p w14:paraId="20F7432C" w14:textId="77777777" w:rsidR="0009309F" w:rsidRPr="007D73AB" w:rsidRDefault="0009309F" w:rsidP="00340DE0">
          <w:pPr>
            <w:pStyle w:val="Sidhuvud"/>
          </w:pPr>
        </w:p>
      </w:tc>
      <w:tc>
        <w:tcPr>
          <w:tcW w:w="1134" w:type="dxa"/>
        </w:tcPr>
        <w:p w14:paraId="48D8B292" w14:textId="77777777" w:rsidR="0009309F" w:rsidRDefault="0009309F" w:rsidP="005A703A">
          <w:pPr>
            <w:pStyle w:val="Sidhuvud"/>
          </w:pPr>
        </w:p>
      </w:tc>
    </w:tr>
    <w:tr w:rsidR="0009309F" w14:paraId="12893F03" w14:textId="77777777" w:rsidTr="00C93EBA">
      <w:trPr>
        <w:trHeight w:val="1928"/>
      </w:trPr>
      <w:tc>
        <w:tcPr>
          <w:tcW w:w="5534" w:type="dxa"/>
        </w:tcPr>
        <w:p w14:paraId="190A2804" w14:textId="77777777" w:rsidR="0009309F" w:rsidRPr="00340DE0" w:rsidRDefault="0009309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3EA151B" wp14:editId="66386261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5ADF380" w14:textId="77777777" w:rsidR="0009309F" w:rsidRPr="00710A6C" w:rsidRDefault="0009309F" w:rsidP="00EE3C0F">
          <w:pPr>
            <w:pStyle w:val="Sidhuvud"/>
            <w:rPr>
              <w:b/>
            </w:rPr>
          </w:pPr>
        </w:p>
        <w:p w14:paraId="6D634B5E" w14:textId="77777777" w:rsidR="0009309F" w:rsidRDefault="0009309F" w:rsidP="00EE3C0F">
          <w:pPr>
            <w:pStyle w:val="Sidhuvud"/>
          </w:pPr>
        </w:p>
        <w:p w14:paraId="154F3522" w14:textId="77777777" w:rsidR="0009309F" w:rsidRDefault="0009309F" w:rsidP="00EE3C0F">
          <w:pPr>
            <w:pStyle w:val="Sidhuvud"/>
          </w:pPr>
        </w:p>
        <w:p w14:paraId="1AB6270E" w14:textId="77777777" w:rsidR="0009309F" w:rsidRDefault="0009309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85AB98B47BD04BC7B99A8F80F9794E67"/>
            </w:placeholder>
            <w:dataBinding w:prefixMappings="xmlns:ns0='http://lp/documentinfo/RK' " w:xpath="/ns0:DocumentInfo[1]/ns0:BaseInfo[1]/ns0:Dnr[1]" w:storeItemID="{1F53F9CB-5A12-4881-8783-A0393B06DC56}"/>
            <w:text/>
          </w:sdtPr>
          <w:sdtEndPr/>
          <w:sdtContent>
            <w:p w14:paraId="5905056C" w14:textId="5DA36D55" w:rsidR="0009309F" w:rsidRDefault="0009309F" w:rsidP="00EE3C0F">
              <w:pPr>
                <w:pStyle w:val="Sidhuvud"/>
              </w:pPr>
              <w:r>
                <w:t xml:space="preserve">S2021/03054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33DAE69CD0242AEB0061BDD735FA67A"/>
            </w:placeholder>
            <w:showingPlcHdr/>
            <w:dataBinding w:prefixMappings="xmlns:ns0='http://lp/documentinfo/RK' " w:xpath="/ns0:DocumentInfo[1]/ns0:BaseInfo[1]/ns0:DocNumber[1]" w:storeItemID="{1F53F9CB-5A12-4881-8783-A0393B06DC56}"/>
            <w:text/>
          </w:sdtPr>
          <w:sdtEndPr/>
          <w:sdtContent>
            <w:p w14:paraId="30ADE90F" w14:textId="77777777" w:rsidR="0009309F" w:rsidRDefault="0009309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AD2C2B6" w14:textId="77777777" w:rsidR="0009309F" w:rsidRDefault="0009309F" w:rsidP="00EE3C0F">
          <w:pPr>
            <w:pStyle w:val="Sidhuvud"/>
          </w:pPr>
        </w:p>
      </w:tc>
      <w:tc>
        <w:tcPr>
          <w:tcW w:w="1134" w:type="dxa"/>
        </w:tcPr>
        <w:p w14:paraId="228486ED" w14:textId="77777777" w:rsidR="0009309F" w:rsidRDefault="0009309F" w:rsidP="0094502D">
          <w:pPr>
            <w:pStyle w:val="Sidhuvud"/>
          </w:pPr>
        </w:p>
        <w:p w14:paraId="5138FE86" w14:textId="77777777" w:rsidR="0009309F" w:rsidRPr="0094502D" w:rsidRDefault="0009309F" w:rsidP="00EC71A6">
          <w:pPr>
            <w:pStyle w:val="Sidhuvud"/>
          </w:pPr>
        </w:p>
      </w:tc>
    </w:tr>
    <w:tr w:rsidR="0009309F" w14:paraId="618F79F0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3B595B85A104FFF88A3221FA5B7D465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8C930D0" w14:textId="77777777" w:rsidR="0009309F" w:rsidRPr="0009309F" w:rsidRDefault="0009309F" w:rsidP="00340DE0">
              <w:pPr>
                <w:pStyle w:val="Sidhuvud"/>
                <w:rPr>
                  <w:b/>
                </w:rPr>
              </w:pPr>
              <w:r w:rsidRPr="0009309F">
                <w:rPr>
                  <w:b/>
                </w:rPr>
                <w:t>Socialdepartementet</w:t>
              </w:r>
            </w:p>
            <w:p w14:paraId="04EE8E80" w14:textId="77777777" w:rsidR="00670341" w:rsidRDefault="0009309F" w:rsidP="00340DE0">
              <w:pPr>
                <w:pStyle w:val="Sidhuvud"/>
              </w:pPr>
              <w:r w:rsidRPr="0009309F">
                <w:t>Socialministern</w:t>
              </w:r>
            </w:p>
            <w:p w14:paraId="21E03D07" w14:textId="77777777" w:rsidR="00670341" w:rsidRDefault="00670341" w:rsidP="00340DE0">
              <w:pPr>
                <w:pStyle w:val="Sidhuvud"/>
              </w:pPr>
            </w:p>
            <w:p w14:paraId="364311E2" w14:textId="3D52CD11" w:rsidR="0009309F" w:rsidRPr="00340DE0" w:rsidRDefault="0009309F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D87CBE976DB4595AB9376151B55D3E6"/>
          </w:placeholder>
          <w:dataBinding w:prefixMappings="xmlns:ns0='http://lp/documentinfo/RK' " w:xpath="/ns0:DocumentInfo[1]/ns0:BaseInfo[1]/ns0:Recipient[1]" w:storeItemID="{1F53F9CB-5A12-4881-8783-A0393B06DC56}"/>
          <w:text w:multiLine="1"/>
        </w:sdtPr>
        <w:sdtEndPr/>
        <w:sdtContent>
          <w:tc>
            <w:tcPr>
              <w:tcW w:w="3170" w:type="dxa"/>
            </w:tcPr>
            <w:p w14:paraId="4611E2FE" w14:textId="77777777" w:rsidR="0009309F" w:rsidRDefault="0009309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73E0696" w14:textId="77777777" w:rsidR="0009309F" w:rsidRDefault="0009309F" w:rsidP="003E6020">
          <w:pPr>
            <w:pStyle w:val="Sidhuvud"/>
          </w:pPr>
        </w:p>
      </w:tc>
    </w:tr>
  </w:tbl>
  <w:p w14:paraId="5845D709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9F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40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09F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9F6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7E3"/>
    <w:rsid w:val="00260D2D"/>
    <w:rsid w:val="00261975"/>
    <w:rsid w:val="00261DCD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38EF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0C88"/>
    <w:rsid w:val="00403D11"/>
    <w:rsid w:val="00404DB4"/>
    <w:rsid w:val="004060B1"/>
    <w:rsid w:val="0040788A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423C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15921"/>
    <w:rsid w:val="00520A46"/>
    <w:rsid w:val="00521192"/>
    <w:rsid w:val="0052127C"/>
    <w:rsid w:val="00526AEB"/>
    <w:rsid w:val="005302E0"/>
    <w:rsid w:val="00544738"/>
    <w:rsid w:val="005456E4"/>
    <w:rsid w:val="00547177"/>
    <w:rsid w:val="00547B89"/>
    <w:rsid w:val="00551027"/>
    <w:rsid w:val="005568AF"/>
    <w:rsid w:val="00556AF5"/>
    <w:rsid w:val="005606BC"/>
    <w:rsid w:val="00563E73"/>
    <w:rsid w:val="0056426C"/>
    <w:rsid w:val="00565792"/>
    <w:rsid w:val="0056608D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B8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341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E58A8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37779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8F6"/>
    <w:rsid w:val="008854ED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3E0B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175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4F34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9C2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E2EE8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2FAA"/>
    <w:rsid w:val="00D04FFE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21B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84F15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3CDD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973B1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356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A58A022"/>
  <w15:docId w15:val="{99FA64B9-A21F-4D04-9018-F99244AD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7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5AB98B47BD04BC7B99A8F80F9794E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F38632-94DD-49A2-96C2-3D55B79B94A4}"/>
      </w:docPartPr>
      <w:docPartBody>
        <w:p w:rsidR="00F704AA" w:rsidRDefault="00E8692E" w:rsidP="00E8692E">
          <w:pPr>
            <w:pStyle w:val="85AB98B47BD04BC7B99A8F80F9794E6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33DAE69CD0242AEB0061BDD735FA6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0C076C-BD09-429C-9F66-4FCE484C1F0D}"/>
      </w:docPartPr>
      <w:docPartBody>
        <w:p w:rsidR="00F704AA" w:rsidRDefault="00E8692E" w:rsidP="00E8692E">
          <w:pPr>
            <w:pStyle w:val="733DAE69CD0242AEB0061BDD735FA67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3B595B85A104FFF88A3221FA5B7D4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94344E-512A-4716-89F0-3D6B6B99B6C3}"/>
      </w:docPartPr>
      <w:docPartBody>
        <w:p w:rsidR="00F704AA" w:rsidRDefault="00E8692E" w:rsidP="00E8692E">
          <w:pPr>
            <w:pStyle w:val="43B595B85A104FFF88A3221FA5B7D46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D87CBE976DB4595AB9376151B55D3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A32911-8C09-4444-BB1F-A38DFB9DDC72}"/>
      </w:docPartPr>
      <w:docPartBody>
        <w:p w:rsidR="00F704AA" w:rsidRDefault="00E8692E" w:rsidP="00E8692E">
          <w:pPr>
            <w:pStyle w:val="0D87CBE976DB4595AB9376151B55D3E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19A2558B6E04D8D86F4B591A7A5D7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0D351E-1B45-4169-9E26-8D2878731575}"/>
      </w:docPartPr>
      <w:docPartBody>
        <w:p w:rsidR="00F704AA" w:rsidRDefault="00E8692E" w:rsidP="00E8692E">
          <w:pPr>
            <w:pStyle w:val="A19A2558B6E04D8D86F4B591A7A5D7D4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92E"/>
    <w:rsid w:val="00E8692E"/>
    <w:rsid w:val="00F7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215A88518E24587B83B1995CA3E8A0B">
    <w:name w:val="3215A88518E24587B83B1995CA3E8A0B"/>
    <w:rsid w:val="00E8692E"/>
  </w:style>
  <w:style w:type="character" w:styleId="Platshllartext">
    <w:name w:val="Placeholder Text"/>
    <w:basedOn w:val="Standardstycketeckensnitt"/>
    <w:uiPriority w:val="99"/>
    <w:semiHidden/>
    <w:rsid w:val="00E8692E"/>
    <w:rPr>
      <w:noProof w:val="0"/>
      <w:color w:val="808080"/>
    </w:rPr>
  </w:style>
  <w:style w:type="paragraph" w:customStyle="1" w:styleId="39A9A468798C4D04A60EC7944F51501C">
    <w:name w:val="39A9A468798C4D04A60EC7944F51501C"/>
    <w:rsid w:val="00E8692E"/>
  </w:style>
  <w:style w:type="paragraph" w:customStyle="1" w:styleId="A16C6DE8864A4CF89896A5A93242BBDF">
    <w:name w:val="A16C6DE8864A4CF89896A5A93242BBDF"/>
    <w:rsid w:val="00E8692E"/>
  </w:style>
  <w:style w:type="paragraph" w:customStyle="1" w:styleId="3C68DFF309F949B48CD60BCC6A33E2F0">
    <w:name w:val="3C68DFF309F949B48CD60BCC6A33E2F0"/>
    <w:rsid w:val="00E8692E"/>
  </w:style>
  <w:style w:type="paragraph" w:customStyle="1" w:styleId="85AB98B47BD04BC7B99A8F80F9794E67">
    <w:name w:val="85AB98B47BD04BC7B99A8F80F9794E67"/>
    <w:rsid w:val="00E8692E"/>
  </w:style>
  <w:style w:type="paragraph" w:customStyle="1" w:styleId="733DAE69CD0242AEB0061BDD735FA67A">
    <w:name w:val="733DAE69CD0242AEB0061BDD735FA67A"/>
    <w:rsid w:val="00E8692E"/>
  </w:style>
  <w:style w:type="paragraph" w:customStyle="1" w:styleId="4EAC8796617C46EBA805CD268B4F199F">
    <w:name w:val="4EAC8796617C46EBA805CD268B4F199F"/>
    <w:rsid w:val="00E8692E"/>
  </w:style>
  <w:style w:type="paragraph" w:customStyle="1" w:styleId="8F502DB7F58540D382E41340E8461A72">
    <w:name w:val="8F502DB7F58540D382E41340E8461A72"/>
    <w:rsid w:val="00E8692E"/>
  </w:style>
  <w:style w:type="paragraph" w:customStyle="1" w:styleId="52F9F78EE3634A939AD53218E9EB2D85">
    <w:name w:val="52F9F78EE3634A939AD53218E9EB2D85"/>
    <w:rsid w:val="00E8692E"/>
  </w:style>
  <w:style w:type="paragraph" w:customStyle="1" w:styleId="43B595B85A104FFF88A3221FA5B7D465">
    <w:name w:val="43B595B85A104FFF88A3221FA5B7D465"/>
    <w:rsid w:val="00E8692E"/>
  </w:style>
  <w:style w:type="paragraph" w:customStyle="1" w:styleId="0D87CBE976DB4595AB9376151B55D3E6">
    <w:name w:val="0D87CBE976DB4595AB9376151B55D3E6"/>
    <w:rsid w:val="00E8692E"/>
  </w:style>
  <w:style w:type="paragraph" w:customStyle="1" w:styleId="733DAE69CD0242AEB0061BDD735FA67A1">
    <w:name w:val="733DAE69CD0242AEB0061BDD735FA67A1"/>
    <w:rsid w:val="00E8692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3B595B85A104FFF88A3221FA5B7D4651">
    <w:name w:val="43B595B85A104FFF88A3221FA5B7D4651"/>
    <w:rsid w:val="00E8692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7C32F96E3534D2CA78859AF8415F44D">
    <w:name w:val="97C32F96E3534D2CA78859AF8415F44D"/>
    <w:rsid w:val="00E8692E"/>
  </w:style>
  <w:style w:type="paragraph" w:customStyle="1" w:styleId="344A43DA719A447D81C1E9FC4B921D7D">
    <w:name w:val="344A43DA719A447D81C1E9FC4B921D7D"/>
    <w:rsid w:val="00E8692E"/>
  </w:style>
  <w:style w:type="paragraph" w:customStyle="1" w:styleId="BB4344AB56814CFB9009AF498CFBD7E8">
    <w:name w:val="BB4344AB56814CFB9009AF498CFBD7E8"/>
    <w:rsid w:val="00E8692E"/>
  </w:style>
  <w:style w:type="paragraph" w:customStyle="1" w:styleId="07BC80E55C6D4D4089EF33C0B11A14EB">
    <w:name w:val="07BC80E55C6D4D4089EF33C0B11A14EB"/>
    <w:rsid w:val="00E8692E"/>
  </w:style>
  <w:style w:type="paragraph" w:customStyle="1" w:styleId="C18516D15BA0486D8EAFDD70E778CE7A">
    <w:name w:val="C18516D15BA0486D8EAFDD70E778CE7A"/>
    <w:rsid w:val="00E8692E"/>
  </w:style>
  <w:style w:type="paragraph" w:customStyle="1" w:styleId="A19A2558B6E04D8D86F4B591A7A5D7D4">
    <w:name w:val="A19A2558B6E04D8D86F4B591A7A5D7D4"/>
    <w:rsid w:val="00E8692E"/>
  </w:style>
  <w:style w:type="paragraph" w:customStyle="1" w:styleId="597E76F2659F4A1EB16A90DB617C443B">
    <w:name w:val="597E76F2659F4A1EB16A90DB617C443B"/>
    <w:rsid w:val="00E869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2021-04-07T00:00:00</HeaderDate>
    <Office/>
    <Dnr>S2021/03054 </Dnr>
    <ParagrafNr/>
    <DocumentTitle/>
    <VisitingAddress/>
    <Extra1/>
    <Extra2/>
    <Extra3>Camilla Waltersson Grönvall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f02f9fdb-0ff8-4c35-b81c-8a95819c6726</RD_Svarsid>
  </documentManagement>
</p:properties>
</file>

<file path=customXml/itemProps1.xml><?xml version="1.0" encoding="utf-8"?>
<ds:datastoreItem xmlns:ds="http://schemas.openxmlformats.org/officeDocument/2006/customXml" ds:itemID="{BAAABFED-2B6C-46D1-9DE1-F03D300EC832}"/>
</file>

<file path=customXml/itemProps2.xml><?xml version="1.0" encoding="utf-8"?>
<ds:datastoreItem xmlns:ds="http://schemas.openxmlformats.org/officeDocument/2006/customXml" ds:itemID="{1F53F9CB-5A12-4881-8783-A0393B06DC56}"/>
</file>

<file path=customXml/itemProps3.xml><?xml version="1.0" encoding="utf-8"?>
<ds:datastoreItem xmlns:ds="http://schemas.openxmlformats.org/officeDocument/2006/customXml" ds:itemID="{287BC23B-F724-4A07-B104-2A2CAE856985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6D6C6724-A394-463E-996A-6170B0EFCAE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123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2366 Regeringens tidsplan för vaccinering.docx</dc:title>
  <dc:subject/>
  <dc:creator>Tilde Eriksson</dc:creator>
  <cp:keywords/>
  <dc:description/>
  <cp:lastModifiedBy>Tilde Eriksson</cp:lastModifiedBy>
  <cp:revision>8</cp:revision>
  <dcterms:created xsi:type="dcterms:W3CDTF">2021-04-01T06:46:00Z</dcterms:created>
  <dcterms:modified xsi:type="dcterms:W3CDTF">2021-04-06T13:47:00Z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