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FA1C" w14:textId="77777777" w:rsidR="001929F3" w:rsidRDefault="001929F3" w:rsidP="00DA0661">
      <w:pPr>
        <w:pStyle w:val="Rubrik"/>
      </w:pPr>
      <w:bookmarkStart w:id="0" w:name="Start"/>
      <w:bookmarkEnd w:id="0"/>
      <w:r>
        <w:t>Svar på fråga 2019/20:</w:t>
      </w:r>
      <w:r w:rsidR="000958CB">
        <w:t>1101</w:t>
      </w:r>
      <w:r>
        <w:t xml:space="preserve"> av Christina Höj Larsen (V)</w:t>
      </w:r>
      <w:r w:rsidR="000958CB">
        <w:t xml:space="preserve"> Asylrätten</w:t>
      </w:r>
    </w:p>
    <w:p w14:paraId="1F08D7B8" w14:textId="77777777" w:rsidR="000958CB" w:rsidRPr="000958CB" w:rsidRDefault="001929F3" w:rsidP="000958CB">
      <w:pPr>
        <w:pStyle w:val="Brdtext"/>
      </w:pPr>
      <w:r>
        <w:t xml:space="preserve">Christina Höj Larsen har frågat mig </w:t>
      </w:r>
      <w:r w:rsidR="000958CB" w:rsidRPr="000958CB">
        <w:t>på vilket sätt regeringen står upp för asylrätten för de syrier som flyr från kriget</w:t>
      </w:r>
      <w:r w:rsidR="000958CB">
        <w:t xml:space="preserve"> </w:t>
      </w:r>
      <w:r w:rsidR="000958CB" w:rsidRPr="000958CB">
        <w:t xml:space="preserve">och förtrycket i sitt hemland. </w:t>
      </w:r>
    </w:p>
    <w:p w14:paraId="314875A0" w14:textId="77777777" w:rsidR="00795861" w:rsidRPr="00795861" w:rsidRDefault="00795861" w:rsidP="000958CB">
      <w:pPr>
        <w:pStyle w:val="Brdtext"/>
        <w:rPr>
          <w:rFonts w:ascii="Arial" w:hAnsi="Arial" w:cs="Arial"/>
          <w:sz w:val="20"/>
          <w:szCs w:val="20"/>
        </w:rPr>
      </w:pPr>
      <w:r>
        <w:t xml:space="preserve">Sverige har under perioden 2011–2019 beviljat uppehållstillstånd till 180 000 personer som flytt från konflikten i Syrien. Det är en av Sveriges största humanitära insatser någonsin. </w:t>
      </w:r>
    </w:p>
    <w:p w14:paraId="43D5556A" w14:textId="5B850A1D" w:rsidR="005D4993" w:rsidRDefault="00795861" w:rsidP="000958CB">
      <w:pPr>
        <w:pStyle w:val="Brdtext"/>
      </w:pPr>
      <w:r>
        <w:t xml:space="preserve">För regeringen är det självklart </w:t>
      </w:r>
      <w:r w:rsidR="00043E1E">
        <w:t xml:space="preserve">att </w:t>
      </w:r>
      <w:r w:rsidRPr="005D4993">
        <w:t xml:space="preserve">internationell rätt </w:t>
      </w:r>
      <w:r w:rsidR="00043E1E">
        <w:t xml:space="preserve">ska </w:t>
      </w:r>
      <w:r w:rsidRPr="005D4993">
        <w:t>respekteras och</w:t>
      </w:r>
      <w:r w:rsidR="006C458A">
        <w:t xml:space="preserve"> att </w:t>
      </w:r>
      <w:r w:rsidRPr="005D4993">
        <w:t xml:space="preserve">asylrätten </w:t>
      </w:r>
      <w:r w:rsidR="006C458A">
        <w:t xml:space="preserve">ska </w:t>
      </w:r>
      <w:r w:rsidRPr="005D4993">
        <w:t xml:space="preserve">värnas. </w:t>
      </w:r>
      <w:r w:rsidR="009A54E7">
        <w:t>Sverige fortsätter att stå upp för asylrätten i alla relevanta</w:t>
      </w:r>
      <w:r w:rsidR="009A54E7">
        <w:rPr>
          <w:i/>
          <w:iCs/>
        </w:rPr>
        <w:t> </w:t>
      </w:r>
      <w:r w:rsidR="009A54E7">
        <w:t xml:space="preserve">diskussioner. </w:t>
      </w:r>
      <w:r w:rsidR="000958CB">
        <w:t>I d</w:t>
      </w:r>
      <w:r>
        <w:t>e</w:t>
      </w:r>
      <w:r w:rsidR="000958CB">
        <w:t>t uttalande som antogs på ministermötet den 4 mars 2020 med anledning av situationen vid gränsen mellan Grekland och Turkiet anges att</w:t>
      </w:r>
      <w:r w:rsidR="005D4993">
        <w:t xml:space="preserve"> alla åtgärder för att hantera gränsen måste vara i enlighet med EU-rätt och internationell rätt</w:t>
      </w:r>
      <w:r>
        <w:t>.</w:t>
      </w:r>
      <w:r w:rsidR="000958CB">
        <w:t xml:space="preserve"> Ytterst är det kommissionen, som fördrage</w:t>
      </w:r>
      <w:r w:rsidR="00302749">
        <w:t>n</w:t>
      </w:r>
      <w:r w:rsidR="000958CB">
        <w:t xml:space="preserve">s väktare, som ska säkerställa att medlemsstaterna lever upp till våra gemensamma bestämmelser. </w:t>
      </w:r>
      <w:r w:rsidR="006D0098">
        <w:t>Kommissionär Ylva Johansson har också framhållit att rätten att söka asyl måste respektera</w:t>
      </w:r>
      <w:r w:rsidR="00B16ECC">
        <w:t xml:space="preserve">s. </w:t>
      </w:r>
      <w:r w:rsidR="00CA424A">
        <w:t>Regeringen</w:t>
      </w:r>
      <w:r w:rsidR="00B16ECC">
        <w:t xml:space="preserve"> välkomnar kommissionens pågående arbete för at säkerställa detta.</w:t>
      </w:r>
    </w:p>
    <w:p w14:paraId="6A3A98A0" w14:textId="1E6A7604" w:rsidR="001929F3" w:rsidRDefault="001929F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AD2B8E5C82B4CA489BE48051B7DF5E4"/>
          </w:placeholder>
          <w:dataBinding w:prefixMappings="xmlns:ns0='http://lp/documentinfo/RK' " w:xpath="/ns0:DocumentInfo[1]/ns0:BaseInfo[1]/ns0:HeaderDate[1]" w:storeItemID="{2968560F-9301-4C1F-8F77-25097E0BB03B}"/>
          <w:date w:fullDate="2020-03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A2DE4">
            <w:t>2</w:t>
          </w:r>
          <w:r w:rsidR="008A2DE4">
            <w:t>5</w:t>
          </w:r>
          <w:r w:rsidR="008A2DE4">
            <w:t xml:space="preserve"> mars 2020</w:t>
          </w:r>
        </w:sdtContent>
      </w:sdt>
    </w:p>
    <w:p w14:paraId="64FE1926" w14:textId="77777777" w:rsidR="001929F3" w:rsidRDefault="001929F3" w:rsidP="004E7A8F">
      <w:pPr>
        <w:pStyle w:val="Brdtextutanavstnd"/>
      </w:pPr>
    </w:p>
    <w:p w14:paraId="0317BDA5" w14:textId="77777777" w:rsidR="001929F3" w:rsidRDefault="001929F3" w:rsidP="004E7A8F">
      <w:pPr>
        <w:pStyle w:val="Brdtextutanavstnd"/>
      </w:pPr>
    </w:p>
    <w:p w14:paraId="40D31990" w14:textId="77777777" w:rsidR="001929F3" w:rsidRDefault="001929F3" w:rsidP="004E7A8F">
      <w:pPr>
        <w:pStyle w:val="Brdtextutanavstnd"/>
      </w:pPr>
    </w:p>
    <w:p w14:paraId="7D88931C" w14:textId="77777777" w:rsidR="001929F3" w:rsidRDefault="001929F3" w:rsidP="00422A41">
      <w:pPr>
        <w:pStyle w:val="Brdtext"/>
      </w:pPr>
      <w:r>
        <w:t>Morgan Johansson</w:t>
      </w:r>
    </w:p>
    <w:p w14:paraId="7B809C4B" w14:textId="77777777" w:rsidR="001929F3" w:rsidRPr="00DB48AB" w:rsidRDefault="001929F3" w:rsidP="00DB48AB">
      <w:pPr>
        <w:pStyle w:val="Brdtext"/>
      </w:pPr>
      <w:bookmarkStart w:id="1" w:name="_GoBack"/>
      <w:bookmarkEnd w:id="1"/>
    </w:p>
    <w:sectPr w:rsidR="001929F3" w:rsidRPr="00DB48AB" w:rsidSect="00571A0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85B3" w14:textId="77777777" w:rsidR="001929F3" w:rsidRDefault="001929F3" w:rsidP="00A87A54">
      <w:pPr>
        <w:spacing w:after="0" w:line="240" w:lineRule="auto"/>
      </w:pPr>
      <w:r>
        <w:separator/>
      </w:r>
    </w:p>
  </w:endnote>
  <w:endnote w:type="continuationSeparator" w:id="0">
    <w:p w14:paraId="585BA61E" w14:textId="77777777" w:rsidR="001929F3" w:rsidRDefault="001929F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C2D70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AE7B7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7833F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C0D35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6EDE5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43169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69FD9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A127B1" w14:textId="77777777" w:rsidTr="00C26068">
      <w:trPr>
        <w:trHeight w:val="227"/>
      </w:trPr>
      <w:tc>
        <w:tcPr>
          <w:tcW w:w="4074" w:type="dxa"/>
        </w:tcPr>
        <w:p w14:paraId="269845E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BFA17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7CA1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8BACD" w14:textId="77777777" w:rsidR="001929F3" w:rsidRDefault="001929F3" w:rsidP="00A87A54">
      <w:pPr>
        <w:spacing w:after="0" w:line="240" w:lineRule="auto"/>
      </w:pPr>
      <w:r>
        <w:separator/>
      </w:r>
    </w:p>
  </w:footnote>
  <w:footnote w:type="continuationSeparator" w:id="0">
    <w:p w14:paraId="0566FFC4" w14:textId="77777777" w:rsidR="001929F3" w:rsidRDefault="001929F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929F3" w14:paraId="6A114B56" w14:textId="77777777" w:rsidTr="00C93EBA">
      <w:trPr>
        <w:trHeight w:val="227"/>
      </w:trPr>
      <w:tc>
        <w:tcPr>
          <w:tcW w:w="5534" w:type="dxa"/>
        </w:tcPr>
        <w:p w14:paraId="43A575E9" w14:textId="77777777" w:rsidR="001929F3" w:rsidRPr="007D73AB" w:rsidRDefault="001929F3">
          <w:pPr>
            <w:pStyle w:val="Sidhuvud"/>
          </w:pPr>
        </w:p>
      </w:tc>
      <w:tc>
        <w:tcPr>
          <w:tcW w:w="3170" w:type="dxa"/>
          <w:vAlign w:val="bottom"/>
        </w:tcPr>
        <w:p w14:paraId="3DA93BD1" w14:textId="77777777" w:rsidR="001929F3" w:rsidRPr="007D73AB" w:rsidRDefault="001929F3" w:rsidP="00340DE0">
          <w:pPr>
            <w:pStyle w:val="Sidhuvud"/>
          </w:pPr>
        </w:p>
      </w:tc>
      <w:tc>
        <w:tcPr>
          <w:tcW w:w="1134" w:type="dxa"/>
        </w:tcPr>
        <w:p w14:paraId="2068A867" w14:textId="77777777" w:rsidR="001929F3" w:rsidRDefault="001929F3" w:rsidP="005A703A">
          <w:pPr>
            <w:pStyle w:val="Sidhuvud"/>
          </w:pPr>
        </w:p>
      </w:tc>
    </w:tr>
    <w:tr w:rsidR="001929F3" w14:paraId="2A4AC887" w14:textId="77777777" w:rsidTr="00C93EBA">
      <w:trPr>
        <w:trHeight w:val="1928"/>
      </w:trPr>
      <w:tc>
        <w:tcPr>
          <w:tcW w:w="5534" w:type="dxa"/>
        </w:tcPr>
        <w:p w14:paraId="34840CDE" w14:textId="77777777" w:rsidR="001929F3" w:rsidRPr="00340DE0" w:rsidRDefault="001929F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A6A1022" wp14:editId="61F9C5C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EE6655" w14:textId="77777777" w:rsidR="001929F3" w:rsidRPr="00710A6C" w:rsidRDefault="001929F3" w:rsidP="00EE3C0F">
          <w:pPr>
            <w:pStyle w:val="Sidhuvud"/>
            <w:rPr>
              <w:b/>
            </w:rPr>
          </w:pPr>
        </w:p>
        <w:p w14:paraId="7CD8A1DE" w14:textId="77777777" w:rsidR="001929F3" w:rsidRDefault="001929F3" w:rsidP="00EE3C0F">
          <w:pPr>
            <w:pStyle w:val="Sidhuvud"/>
          </w:pPr>
        </w:p>
        <w:p w14:paraId="1DC6BD6F" w14:textId="77777777" w:rsidR="001929F3" w:rsidRDefault="001929F3" w:rsidP="00EE3C0F">
          <w:pPr>
            <w:pStyle w:val="Sidhuvud"/>
          </w:pPr>
        </w:p>
        <w:p w14:paraId="6C5E017F" w14:textId="77777777" w:rsidR="001929F3" w:rsidRDefault="001929F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DF59C4240674B71B21F804BED34BE4D"/>
            </w:placeholder>
            <w:dataBinding w:prefixMappings="xmlns:ns0='http://lp/documentinfo/RK' " w:xpath="/ns0:DocumentInfo[1]/ns0:BaseInfo[1]/ns0:Dnr[1]" w:storeItemID="{2968560F-9301-4C1F-8F77-25097E0BB03B}"/>
            <w:text/>
          </w:sdtPr>
          <w:sdtEndPr/>
          <w:sdtContent>
            <w:p w14:paraId="6D6C4B7D" w14:textId="77777777" w:rsidR="001929F3" w:rsidRDefault="00EE1852" w:rsidP="00EE3C0F">
              <w:pPr>
                <w:pStyle w:val="Sidhuvud"/>
              </w:pPr>
              <w:r w:rsidRPr="00EE1852">
                <w:t>Ju2020/01107/POL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BE680CA4D74EEA88ABE07EBB65C4FF"/>
            </w:placeholder>
            <w:showingPlcHdr/>
            <w:dataBinding w:prefixMappings="xmlns:ns0='http://lp/documentinfo/RK' " w:xpath="/ns0:DocumentInfo[1]/ns0:BaseInfo[1]/ns0:DocNumber[1]" w:storeItemID="{2968560F-9301-4C1F-8F77-25097E0BB03B}"/>
            <w:text/>
          </w:sdtPr>
          <w:sdtEndPr/>
          <w:sdtContent>
            <w:p w14:paraId="6E98D90B" w14:textId="77777777" w:rsidR="001929F3" w:rsidRDefault="001929F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8CB64B7" w14:textId="77777777" w:rsidR="001929F3" w:rsidRDefault="001929F3" w:rsidP="00EE3C0F">
          <w:pPr>
            <w:pStyle w:val="Sidhuvud"/>
          </w:pPr>
        </w:p>
      </w:tc>
      <w:tc>
        <w:tcPr>
          <w:tcW w:w="1134" w:type="dxa"/>
        </w:tcPr>
        <w:p w14:paraId="2DE3CC13" w14:textId="77777777" w:rsidR="001929F3" w:rsidRDefault="001929F3" w:rsidP="0094502D">
          <w:pPr>
            <w:pStyle w:val="Sidhuvud"/>
          </w:pPr>
        </w:p>
        <w:p w14:paraId="1718B7AB" w14:textId="77777777" w:rsidR="001929F3" w:rsidRPr="0094502D" w:rsidRDefault="001929F3" w:rsidP="00EC71A6">
          <w:pPr>
            <w:pStyle w:val="Sidhuvud"/>
          </w:pPr>
        </w:p>
      </w:tc>
    </w:tr>
    <w:tr w:rsidR="001929F3" w14:paraId="51CE839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C177EA7351641EFA7BDFACACB2B6366"/>
            </w:placeholder>
          </w:sdtPr>
          <w:sdtEndPr>
            <w:rPr>
              <w:b w:val="0"/>
            </w:rPr>
          </w:sdtEndPr>
          <w:sdtContent>
            <w:p w14:paraId="11FBBFBB" w14:textId="77777777" w:rsidR="001929F3" w:rsidRPr="001929F3" w:rsidRDefault="001929F3" w:rsidP="00340DE0">
              <w:pPr>
                <w:pStyle w:val="Sidhuvud"/>
                <w:rPr>
                  <w:b/>
                </w:rPr>
              </w:pPr>
              <w:r w:rsidRPr="001929F3">
                <w:rPr>
                  <w:b/>
                </w:rPr>
                <w:t>Justitiedepartementet</w:t>
              </w:r>
            </w:p>
            <w:p w14:paraId="01F736DD" w14:textId="77777777" w:rsidR="00F3405B" w:rsidRDefault="001929F3" w:rsidP="00340DE0">
              <w:pPr>
                <w:pStyle w:val="Sidhuvud"/>
              </w:pPr>
              <w:r w:rsidRPr="001929F3">
                <w:t>Justitie- och migrationsministern</w:t>
              </w:r>
            </w:p>
            <w:p w14:paraId="17212191" w14:textId="77777777" w:rsidR="00F3405B" w:rsidRPr="00340DE0" w:rsidRDefault="008A2DE4" w:rsidP="00340DE0">
              <w:pPr>
                <w:pStyle w:val="Sidhuvud"/>
              </w:pPr>
            </w:p>
          </w:sdtContent>
        </w:sdt>
        <w:p w14:paraId="6D1185E6" w14:textId="77777777" w:rsidR="001929F3" w:rsidRPr="00340DE0" w:rsidRDefault="001929F3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4EA5DF4423574BA5BB6C2CF066545117"/>
          </w:placeholder>
          <w:dataBinding w:prefixMappings="xmlns:ns0='http://lp/documentinfo/RK' " w:xpath="/ns0:DocumentInfo[1]/ns0:BaseInfo[1]/ns0:Recipient[1]" w:storeItemID="{2968560F-9301-4C1F-8F77-25097E0BB03B}"/>
          <w:text w:multiLine="1"/>
        </w:sdtPr>
        <w:sdtEndPr/>
        <w:sdtContent>
          <w:tc>
            <w:tcPr>
              <w:tcW w:w="3170" w:type="dxa"/>
            </w:tcPr>
            <w:p w14:paraId="544ABAAB" w14:textId="77777777" w:rsidR="001929F3" w:rsidRDefault="001929F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E82489" w14:textId="77777777" w:rsidR="001929F3" w:rsidRDefault="001929F3" w:rsidP="003E6020">
          <w:pPr>
            <w:pStyle w:val="Sidhuvud"/>
          </w:pPr>
        </w:p>
      </w:tc>
    </w:tr>
  </w:tbl>
  <w:p w14:paraId="7A9C3B2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F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43E1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58CB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B9B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9F3"/>
    <w:rsid w:val="00192E34"/>
    <w:rsid w:val="0019308B"/>
    <w:rsid w:val="001941B9"/>
    <w:rsid w:val="00196C02"/>
    <w:rsid w:val="00197A8A"/>
    <w:rsid w:val="001A1B33"/>
    <w:rsid w:val="001A2A61"/>
    <w:rsid w:val="001B4824"/>
    <w:rsid w:val="001C12F6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2749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869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4993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58A"/>
    <w:rsid w:val="006C4FF1"/>
    <w:rsid w:val="006D0098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280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861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5B21"/>
    <w:rsid w:val="007F61D0"/>
    <w:rsid w:val="0080228F"/>
    <w:rsid w:val="00804C1B"/>
    <w:rsid w:val="0080595A"/>
    <w:rsid w:val="0080608A"/>
    <w:rsid w:val="008150A6"/>
    <w:rsid w:val="00817098"/>
    <w:rsid w:val="008178E6"/>
    <w:rsid w:val="00820A49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0A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DE4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3F1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4E7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71B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ECC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A87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424A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A7C0A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852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05B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0F0D1A"/>
  <w15:docId w15:val="{B68CBF69-7BFC-4150-B741-7EAE2D66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5D4993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F3405B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7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59C4240674B71B21F804BED34B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3C0BE-BDB3-47B8-9C75-AE0C158DAC8C}"/>
      </w:docPartPr>
      <w:docPartBody>
        <w:p w:rsidR="00F245FA" w:rsidRDefault="00C224C8" w:rsidP="00C224C8">
          <w:pPr>
            <w:pStyle w:val="ADF59C4240674B71B21F804BED34BE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BE680CA4D74EEA88ABE07EBB65C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149D4-71F6-4933-AD1D-38BCEEDB48DA}"/>
      </w:docPartPr>
      <w:docPartBody>
        <w:p w:rsidR="00F245FA" w:rsidRDefault="00C224C8" w:rsidP="00C224C8">
          <w:pPr>
            <w:pStyle w:val="79BE680CA4D74EEA88ABE07EBB65C4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177EA7351641EFA7BDFACACB2B6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1FB2D-B29A-4981-BE97-F880F0106528}"/>
      </w:docPartPr>
      <w:docPartBody>
        <w:p w:rsidR="00F245FA" w:rsidRDefault="00C224C8" w:rsidP="00C224C8">
          <w:pPr>
            <w:pStyle w:val="BC177EA7351641EFA7BDFACACB2B63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A5DF4423574BA5BB6C2CF066545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71E80-90AF-4326-9713-730CE2C12551}"/>
      </w:docPartPr>
      <w:docPartBody>
        <w:p w:rsidR="00F245FA" w:rsidRDefault="00C224C8" w:rsidP="00C224C8">
          <w:pPr>
            <w:pStyle w:val="4EA5DF4423574BA5BB6C2CF0665451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D2B8E5C82B4CA489BE48051B7DF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45F45-FD39-4A00-B0FC-55F219335567}"/>
      </w:docPartPr>
      <w:docPartBody>
        <w:p w:rsidR="00F245FA" w:rsidRDefault="00C224C8" w:rsidP="00C224C8">
          <w:pPr>
            <w:pStyle w:val="8AD2B8E5C82B4CA489BE48051B7DF5E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C8"/>
    <w:rsid w:val="00C224C8"/>
    <w:rsid w:val="00F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2F8A540AEF443CADC5E6D469C4AD9F">
    <w:name w:val="0D2F8A540AEF443CADC5E6D469C4AD9F"/>
    <w:rsid w:val="00C224C8"/>
  </w:style>
  <w:style w:type="character" w:styleId="Platshllartext">
    <w:name w:val="Placeholder Text"/>
    <w:basedOn w:val="Standardstycketeckensnitt"/>
    <w:uiPriority w:val="99"/>
    <w:semiHidden/>
    <w:rsid w:val="00C224C8"/>
    <w:rPr>
      <w:noProof w:val="0"/>
      <w:color w:val="808080"/>
    </w:rPr>
  </w:style>
  <w:style w:type="paragraph" w:customStyle="1" w:styleId="BB43E487417F4112AB8F3EA2F68227CA">
    <w:name w:val="BB43E487417F4112AB8F3EA2F68227CA"/>
    <w:rsid w:val="00C224C8"/>
  </w:style>
  <w:style w:type="paragraph" w:customStyle="1" w:styleId="EBFBDA3AC15F43E0AF82651061E86DFF">
    <w:name w:val="EBFBDA3AC15F43E0AF82651061E86DFF"/>
    <w:rsid w:val="00C224C8"/>
  </w:style>
  <w:style w:type="paragraph" w:customStyle="1" w:styleId="5D230D2780874C7A8EDD831180AE0568">
    <w:name w:val="5D230D2780874C7A8EDD831180AE0568"/>
    <w:rsid w:val="00C224C8"/>
  </w:style>
  <w:style w:type="paragraph" w:customStyle="1" w:styleId="ADF59C4240674B71B21F804BED34BE4D">
    <w:name w:val="ADF59C4240674B71B21F804BED34BE4D"/>
    <w:rsid w:val="00C224C8"/>
  </w:style>
  <w:style w:type="paragraph" w:customStyle="1" w:styleId="79BE680CA4D74EEA88ABE07EBB65C4FF">
    <w:name w:val="79BE680CA4D74EEA88ABE07EBB65C4FF"/>
    <w:rsid w:val="00C224C8"/>
  </w:style>
  <w:style w:type="paragraph" w:customStyle="1" w:styleId="1C947D9872EC4D15BA6EDC8337CE94AC">
    <w:name w:val="1C947D9872EC4D15BA6EDC8337CE94AC"/>
    <w:rsid w:val="00C224C8"/>
  </w:style>
  <w:style w:type="paragraph" w:customStyle="1" w:styleId="B6C652A56BB1448BA645FA32E352C216">
    <w:name w:val="B6C652A56BB1448BA645FA32E352C216"/>
    <w:rsid w:val="00C224C8"/>
  </w:style>
  <w:style w:type="paragraph" w:customStyle="1" w:styleId="DF58D61FC2224B92B0AC959547553913">
    <w:name w:val="DF58D61FC2224B92B0AC959547553913"/>
    <w:rsid w:val="00C224C8"/>
  </w:style>
  <w:style w:type="paragraph" w:customStyle="1" w:styleId="BC177EA7351641EFA7BDFACACB2B6366">
    <w:name w:val="BC177EA7351641EFA7BDFACACB2B6366"/>
    <w:rsid w:val="00C224C8"/>
  </w:style>
  <w:style w:type="paragraph" w:customStyle="1" w:styleId="4EA5DF4423574BA5BB6C2CF066545117">
    <w:name w:val="4EA5DF4423574BA5BB6C2CF066545117"/>
    <w:rsid w:val="00C224C8"/>
  </w:style>
  <w:style w:type="paragraph" w:customStyle="1" w:styleId="D46A6DDEB04B46E2903A092512C416EF">
    <w:name w:val="D46A6DDEB04B46E2903A092512C416EF"/>
    <w:rsid w:val="00C224C8"/>
  </w:style>
  <w:style w:type="paragraph" w:customStyle="1" w:styleId="056DC065ED424AC3B85F7745C0BEE732">
    <w:name w:val="056DC065ED424AC3B85F7745C0BEE732"/>
    <w:rsid w:val="00C224C8"/>
  </w:style>
  <w:style w:type="paragraph" w:customStyle="1" w:styleId="57F70E24BE094687B9D4A6A31F650289">
    <w:name w:val="57F70E24BE094687B9D4A6A31F650289"/>
    <w:rsid w:val="00C224C8"/>
  </w:style>
  <w:style w:type="paragraph" w:customStyle="1" w:styleId="C42D535D4F85450AA4956E708E94862C">
    <w:name w:val="C42D535D4F85450AA4956E708E94862C"/>
    <w:rsid w:val="00C224C8"/>
  </w:style>
  <w:style w:type="paragraph" w:customStyle="1" w:styleId="B29DBF95271646A78615F75A1EC0F911">
    <w:name w:val="B29DBF95271646A78615F75A1EC0F911"/>
    <w:rsid w:val="00C224C8"/>
  </w:style>
  <w:style w:type="paragraph" w:customStyle="1" w:styleId="8AD2B8E5C82B4CA489BE48051B7DF5E4">
    <w:name w:val="8AD2B8E5C82B4CA489BE48051B7DF5E4"/>
    <w:rsid w:val="00C224C8"/>
  </w:style>
  <w:style w:type="paragraph" w:customStyle="1" w:styleId="9F948E20B6C144EB90D3ABE62ACAA066">
    <w:name w:val="9F948E20B6C144EB90D3ABE62ACAA066"/>
    <w:rsid w:val="00C22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2020-03-25T00:00:00</HeaderDate>
    <Office/>
    <Dnr>Ju2020/01107/POL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2020-03-25T00:00:00</HeaderDate>
    <Office/>
    <Dnr>Ju2020/01107/POL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da8fbb4a-c2a0-4712-95d2-01ff598751d1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8560F-9301-4C1F-8F77-25097E0BB03B}"/>
</file>

<file path=customXml/itemProps2.xml><?xml version="1.0" encoding="utf-8"?>
<ds:datastoreItem xmlns:ds="http://schemas.openxmlformats.org/officeDocument/2006/customXml" ds:itemID="{248CE481-E6F1-4E71-8AC4-0205CFC3F7BB}"/>
</file>

<file path=customXml/itemProps3.xml><?xml version="1.0" encoding="utf-8"?>
<ds:datastoreItem xmlns:ds="http://schemas.openxmlformats.org/officeDocument/2006/customXml" ds:itemID="{F6EED574-EB34-4A3B-B44C-534754CBB92D}"/>
</file>

<file path=customXml/itemProps4.xml><?xml version="1.0" encoding="utf-8"?>
<ds:datastoreItem xmlns:ds="http://schemas.openxmlformats.org/officeDocument/2006/customXml" ds:itemID="{2968560F-9301-4C1F-8F77-25097E0BB03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12761D6-4656-4835-8A04-5B0283771D8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7DF96C9-A3B0-4CC1-AAA8-FD552743A38E}"/>
</file>

<file path=customXml/itemProps7.xml><?xml version="1.0" encoding="utf-8"?>
<ds:datastoreItem xmlns:ds="http://schemas.openxmlformats.org/officeDocument/2006/customXml" ds:itemID="{253F4A68-7E88-4FFC-932C-6FC9777C02A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1101 av Christina Höj Larsen (V) Asylrätten.docx</dc:title>
  <dc:subject/>
  <dc:creator>Cecilia Unga</dc:creator>
  <cp:keywords/>
  <dc:description/>
  <cp:lastModifiedBy>Gunilla Hansson-Böe</cp:lastModifiedBy>
  <cp:revision>3</cp:revision>
  <cp:lastPrinted>2020-03-05T16:19:00Z</cp:lastPrinted>
  <dcterms:created xsi:type="dcterms:W3CDTF">2020-03-24T09:32:00Z</dcterms:created>
  <dcterms:modified xsi:type="dcterms:W3CDTF">2020-03-24T09:32:00Z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a332e513-0107-4955-9fb4-bb767a7d0ef1</vt:lpwstr>
  </property>
</Properties>
</file>