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B6F6A" w14:textId="16184F56" w:rsidR="00DC7690" w:rsidRDefault="00DC7690" w:rsidP="00DA0661">
      <w:pPr>
        <w:pStyle w:val="Rubrik"/>
      </w:pPr>
      <w:bookmarkStart w:id="0" w:name="Start"/>
      <w:bookmarkEnd w:id="0"/>
      <w:r>
        <w:t>Svar på fråga 2019/20:952 av Mattias Bäckström Johansson (SD)</w:t>
      </w:r>
      <w:r>
        <w:br/>
        <w:t>Statens kvarvarande innehav i SAS</w:t>
      </w:r>
    </w:p>
    <w:p w14:paraId="7C4DEC0D" w14:textId="74E7AC65" w:rsidR="00DC7690" w:rsidRDefault="00DC7690" w:rsidP="002749F7">
      <w:pPr>
        <w:pStyle w:val="Brdtext"/>
      </w:pPr>
      <w:r>
        <w:t xml:space="preserve">Mattias Bäckström Johansson har frågat mig om jag avser att vidta några åtgärder för att skynda på processen med försäljning av SAS </w:t>
      </w:r>
      <w:r w:rsidR="00E34738">
        <w:t xml:space="preserve">AB </w:t>
      </w:r>
      <w:r>
        <w:t xml:space="preserve">och om jag har någon uppfattning om ungefär när en försäljning kan ske. </w:t>
      </w:r>
    </w:p>
    <w:p w14:paraId="5465B7EA" w14:textId="35983BD5" w:rsidR="00DC7690" w:rsidRDefault="00DC7690" w:rsidP="00DC7690">
      <w:pPr>
        <w:pStyle w:val="Brdtext"/>
      </w:pPr>
      <w:r>
        <w:t xml:space="preserve">Regeringens </w:t>
      </w:r>
      <w:r w:rsidRPr="002579C7">
        <w:t xml:space="preserve">har ett bemyndigande från riksdagen att </w:t>
      </w:r>
      <w:r>
        <w:t xml:space="preserve">vid lämplig tidpunkt minska ägandet i SAS AB. </w:t>
      </w:r>
      <w:r w:rsidR="00D72A0F">
        <w:t>Svenska staten vill vara en ansvarsfull ägare och avser när det bedöms lämpligt med hänsyn</w:t>
      </w:r>
      <w:r w:rsidR="00D21088">
        <w:t xml:space="preserve"> till bland annat</w:t>
      </w:r>
      <w:r w:rsidR="00D72A0F">
        <w:t xml:space="preserve"> rådande marknadsförutsättningar genomföra en ansvarsfull avyttring. </w:t>
      </w:r>
    </w:p>
    <w:p w14:paraId="5D4D7C53" w14:textId="77777777" w:rsidR="00DC7690" w:rsidRDefault="00DC7690" w:rsidP="002749F7">
      <w:pPr>
        <w:pStyle w:val="Brdtext"/>
      </w:pPr>
      <w:bookmarkStart w:id="1" w:name="_GoBack"/>
      <w:bookmarkEnd w:id="1"/>
    </w:p>
    <w:p w14:paraId="00A760B6" w14:textId="6896C749" w:rsidR="00DC7690" w:rsidRDefault="00DC7690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DCEEA59356A547FBA315523BE2251583"/>
          </w:placeholder>
          <w:dataBinding w:prefixMappings="xmlns:ns0='http://lp/documentinfo/RK' " w:xpath="/ns0:DocumentInfo[1]/ns0:BaseInfo[1]/ns0:HeaderDate[1]" w:storeItemID="{A18724BE-48DE-4296-857D-72EB156753CF}"/>
          <w:date w:fullDate="2020-02-1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D21088">
            <w:t>19 februari 2020</w:t>
          </w:r>
        </w:sdtContent>
      </w:sdt>
    </w:p>
    <w:p w14:paraId="40DC3EFB" w14:textId="17193205" w:rsidR="00DC7690" w:rsidRDefault="00DC7690" w:rsidP="00422A41">
      <w:pPr>
        <w:pStyle w:val="Brdtext"/>
      </w:pPr>
    </w:p>
    <w:p w14:paraId="5C68F6FD" w14:textId="34591C2D" w:rsidR="00DC7690" w:rsidRPr="00DB48AB" w:rsidRDefault="00D21088" w:rsidP="00DB48AB">
      <w:pPr>
        <w:pStyle w:val="Brdtext"/>
      </w:pPr>
      <w:r>
        <w:t xml:space="preserve">Ibrahim </w:t>
      </w:r>
      <w:proofErr w:type="spellStart"/>
      <w:r>
        <w:t>Baylan</w:t>
      </w:r>
      <w:proofErr w:type="spellEnd"/>
    </w:p>
    <w:sectPr w:rsidR="00DC7690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DEC73" w14:textId="77777777" w:rsidR="00DC7690" w:rsidRDefault="00DC7690" w:rsidP="00A87A54">
      <w:pPr>
        <w:spacing w:after="0" w:line="240" w:lineRule="auto"/>
      </w:pPr>
      <w:r>
        <w:separator/>
      </w:r>
    </w:p>
  </w:endnote>
  <w:endnote w:type="continuationSeparator" w:id="0">
    <w:p w14:paraId="27CB0DCF" w14:textId="77777777" w:rsidR="00DC7690" w:rsidRDefault="00DC769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E61F97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D43D57C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325AE2A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FAC6182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7975781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618043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B9389BD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E5745CB" w14:textId="77777777" w:rsidTr="00C26068">
      <w:trPr>
        <w:trHeight w:val="227"/>
      </w:trPr>
      <w:tc>
        <w:tcPr>
          <w:tcW w:w="4074" w:type="dxa"/>
        </w:tcPr>
        <w:p w14:paraId="12672CD8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B30130B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51D4A73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19B3C" w14:textId="77777777" w:rsidR="00DC7690" w:rsidRDefault="00DC7690" w:rsidP="00A87A54">
      <w:pPr>
        <w:spacing w:after="0" w:line="240" w:lineRule="auto"/>
      </w:pPr>
      <w:r>
        <w:separator/>
      </w:r>
    </w:p>
  </w:footnote>
  <w:footnote w:type="continuationSeparator" w:id="0">
    <w:p w14:paraId="0C3DA526" w14:textId="77777777" w:rsidR="00DC7690" w:rsidRDefault="00DC769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C7690" w14:paraId="0C331BA5" w14:textId="77777777" w:rsidTr="00C93EBA">
      <w:trPr>
        <w:trHeight w:val="227"/>
      </w:trPr>
      <w:tc>
        <w:tcPr>
          <w:tcW w:w="5534" w:type="dxa"/>
        </w:tcPr>
        <w:p w14:paraId="615FADC0" w14:textId="77777777" w:rsidR="00DC7690" w:rsidRPr="007D73AB" w:rsidRDefault="00DC7690">
          <w:pPr>
            <w:pStyle w:val="Sidhuvud"/>
          </w:pPr>
        </w:p>
      </w:tc>
      <w:tc>
        <w:tcPr>
          <w:tcW w:w="3170" w:type="dxa"/>
          <w:vAlign w:val="bottom"/>
        </w:tcPr>
        <w:p w14:paraId="2E99815B" w14:textId="77777777" w:rsidR="00DC7690" w:rsidRPr="007D73AB" w:rsidRDefault="00DC7690" w:rsidP="00340DE0">
          <w:pPr>
            <w:pStyle w:val="Sidhuvud"/>
          </w:pPr>
        </w:p>
      </w:tc>
      <w:tc>
        <w:tcPr>
          <w:tcW w:w="1134" w:type="dxa"/>
        </w:tcPr>
        <w:p w14:paraId="52045B65" w14:textId="77777777" w:rsidR="00DC7690" w:rsidRDefault="00DC7690" w:rsidP="005A703A">
          <w:pPr>
            <w:pStyle w:val="Sidhuvud"/>
          </w:pPr>
        </w:p>
      </w:tc>
    </w:tr>
    <w:tr w:rsidR="00DC7690" w14:paraId="78EB4C65" w14:textId="77777777" w:rsidTr="00C93EBA">
      <w:trPr>
        <w:trHeight w:val="1928"/>
      </w:trPr>
      <w:tc>
        <w:tcPr>
          <w:tcW w:w="5534" w:type="dxa"/>
        </w:tcPr>
        <w:p w14:paraId="1FB83646" w14:textId="77777777" w:rsidR="00DC7690" w:rsidRPr="00340DE0" w:rsidRDefault="00DC769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F93581C" wp14:editId="42A7F5B3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906F125" w14:textId="77777777" w:rsidR="00DC7690" w:rsidRPr="00710A6C" w:rsidRDefault="00DC7690" w:rsidP="00EE3C0F">
          <w:pPr>
            <w:pStyle w:val="Sidhuvud"/>
            <w:rPr>
              <w:b/>
            </w:rPr>
          </w:pPr>
        </w:p>
        <w:p w14:paraId="1A5E10DB" w14:textId="77777777" w:rsidR="00DC7690" w:rsidRDefault="00DC7690" w:rsidP="00EE3C0F">
          <w:pPr>
            <w:pStyle w:val="Sidhuvud"/>
          </w:pPr>
        </w:p>
        <w:p w14:paraId="25B95124" w14:textId="77777777" w:rsidR="00DC7690" w:rsidRDefault="00DC7690" w:rsidP="00EE3C0F">
          <w:pPr>
            <w:pStyle w:val="Sidhuvud"/>
          </w:pPr>
        </w:p>
        <w:p w14:paraId="516A92AA" w14:textId="77777777" w:rsidR="00DC7690" w:rsidRDefault="00DC7690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BFC4F6BA09D4805A25C2DAF893FAE14"/>
            </w:placeholder>
            <w:dataBinding w:prefixMappings="xmlns:ns0='http://lp/documentinfo/RK' " w:xpath="/ns0:DocumentInfo[1]/ns0:BaseInfo[1]/ns0:Dnr[1]" w:storeItemID="{A18724BE-48DE-4296-857D-72EB156753CF}"/>
            <w:text/>
          </w:sdtPr>
          <w:sdtEndPr/>
          <w:sdtContent>
            <w:p w14:paraId="008973A1" w14:textId="07220257" w:rsidR="00DC7690" w:rsidRDefault="00984044" w:rsidP="00EE3C0F">
              <w:pPr>
                <w:pStyle w:val="Sidhuvud"/>
              </w:pPr>
              <w:r>
                <w:t>N2020/00324/BSÄ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76057C557BD410DADB2E5E581B43D54"/>
            </w:placeholder>
            <w:showingPlcHdr/>
            <w:dataBinding w:prefixMappings="xmlns:ns0='http://lp/documentinfo/RK' " w:xpath="/ns0:DocumentInfo[1]/ns0:BaseInfo[1]/ns0:DocNumber[1]" w:storeItemID="{A18724BE-48DE-4296-857D-72EB156753CF}"/>
            <w:text/>
          </w:sdtPr>
          <w:sdtEndPr/>
          <w:sdtContent>
            <w:p w14:paraId="3425A23C" w14:textId="77777777" w:rsidR="00DC7690" w:rsidRDefault="00DC769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2CD9ADC" w14:textId="77777777" w:rsidR="00DC7690" w:rsidRDefault="00DC7690" w:rsidP="00EE3C0F">
          <w:pPr>
            <w:pStyle w:val="Sidhuvud"/>
          </w:pPr>
        </w:p>
      </w:tc>
      <w:tc>
        <w:tcPr>
          <w:tcW w:w="1134" w:type="dxa"/>
        </w:tcPr>
        <w:p w14:paraId="44BABEB4" w14:textId="77777777" w:rsidR="00DC7690" w:rsidRDefault="00DC7690" w:rsidP="0094502D">
          <w:pPr>
            <w:pStyle w:val="Sidhuvud"/>
          </w:pPr>
        </w:p>
        <w:p w14:paraId="4B32DA3E" w14:textId="77777777" w:rsidR="00DC7690" w:rsidRPr="0094502D" w:rsidRDefault="00DC7690" w:rsidP="00EC71A6">
          <w:pPr>
            <w:pStyle w:val="Sidhuvud"/>
          </w:pPr>
        </w:p>
      </w:tc>
    </w:tr>
    <w:tr w:rsidR="00DC7690" w14:paraId="370EA162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7A37042FD8E43ED803C7BB1E7C97975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FD8AC6C" w14:textId="77777777" w:rsidR="003F0613" w:rsidRPr="003F0613" w:rsidRDefault="003F0613" w:rsidP="00340DE0">
              <w:pPr>
                <w:pStyle w:val="Sidhuvud"/>
                <w:rPr>
                  <w:b/>
                </w:rPr>
              </w:pPr>
              <w:r w:rsidRPr="003F0613">
                <w:rPr>
                  <w:b/>
                </w:rPr>
                <w:t>Näringsdepartementet</w:t>
              </w:r>
            </w:p>
            <w:p w14:paraId="2988E0CD" w14:textId="77777777" w:rsidR="003F0613" w:rsidRDefault="003F0613" w:rsidP="00340DE0">
              <w:pPr>
                <w:pStyle w:val="Sidhuvud"/>
              </w:pPr>
              <w:r w:rsidRPr="003F0613">
                <w:t>Näringsministern</w:t>
              </w:r>
            </w:p>
            <w:p w14:paraId="398DCE76" w14:textId="77777777" w:rsidR="003F0613" w:rsidRDefault="003F0613" w:rsidP="00340DE0">
              <w:pPr>
                <w:pStyle w:val="Sidhuvud"/>
              </w:pPr>
            </w:p>
            <w:p w14:paraId="75DEB0A8" w14:textId="6B0FCC66" w:rsidR="00DC7690" w:rsidRPr="00340DE0" w:rsidRDefault="00DC7690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98CF7776B004B019FCF481279650140"/>
          </w:placeholder>
          <w:dataBinding w:prefixMappings="xmlns:ns0='http://lp/documentinfo/RK' " w:xpath="/ns0:DocumentInfo[1]/ns0:BaseInfo[1]/ns0:Recipient[1]" w:storeItemID="{A18724BE-48DE-4296-857D-72EB156753CF}"/>
          <w:text w:multiLine="1"/>
        </w:sdtPr>
        <w:sdtEndPr/>
        <w:sdtContent>
          <w:tc>
            <w:tcPr>
              <w:tcW w:w="3170" w:type="dxa"/>
            </w:tcPr>
            <w:p w14:paraId="7B2C0182" w14:textId="6A4FFDCB" w:rsidR="00DC7690" w:rsidRDefault="003F061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242C864" w14:textId="77777777" w:rsidR="00DC7690" w:rsidRDefault="00DC7690" w:rsidP="003E6020">
          <w:pPr>
            <w:pStyle w:val="Sidhuvud"/>
          </w:pPr>
        </w:p>
      </w:tc>
    </w:tr>
  </w:tbl>
  <w:p w14:paraId="47520C82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0A84A53"/>
    <w:multiLevelType w:val="hybridMultilevel"/>
    <w:tmpl w:val="4F34CD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0"/>
  </w:num>
  <w:num w:numId="9">
    <w:abstractNumId w:val="12"/>
  </w:num>
  <w:num w:numId="10">
    <w:abstractNumId w:val="17"/>
  </w:num>
  <w:num w:numId="11">
    <w:abstractNumId w:val="22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690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3498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0988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0613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242F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424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044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5F69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1088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2A0F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C7690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4738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4089B177"/>
  <w15:docId w15:val="{6DAB686D-62EE-41EC-94CD-0BD3641C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FC4F6BA09D4805A25C2DAF893FAE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804CC1-319E-4AD0-B67E-BB6FA7C5EDD8}"/>
      </w:docPartPr>
      <w:docPartBody>
        <w:p w:rsidR="00BD1A45" w:rsidRDefault="005C47DE" w:rsidP="005C47DE">
          <w:pPr>
            <w:pStyle w:val="7BFC4F6BA09D4805A25C2DAF893FAE1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76057C557BD410DADB2E5E581B43D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8E5B35-6F27-4D87-A593-B874CD791F94}"/>
      </w:docPartPr>
      <w:docPartBody>
        <w:p w:rsidR="00BD1A45" w:rsidRDefault="005C47DE" w:rsidP="005C47DE">
          <w:pPr>
            <w:pStyle w:val="076057C557BD410DADB2E5E581B43D5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7A37042FD8E43ED803C7BB1E7C979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F932B5-5537-4632-AB1C-A90EB505B1B2}"/>
      </w:docPartPr>
      <w:docPartBody>
        <w:p w:rsidR="00BD1A45" w:rsidRDefault="005C47DE" w:rsidP="005C47DE">
          <w:pPr>
            <w:pStyle w:val="A7A37042FD8E43ED803C7BB1E7C9797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98CF7776B004B019FCF4812796501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825292-1563-4F03-BED9-E1AD22ED24D8}"/>
      </w:docPartPr>
      <w:docPartBody>
        <w:p w:rsidR="00BD1A45" w:rsidRDefault="005C47DE" w:rsidP="005C47DE">
          <w:pPr>
            <w:pStyle w:val="698CF7776B004B019FCF48127965014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CEEA59356A547FBA315523BE22515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A5FD77-42F1-4FE4-A471-5A0C22C3C46C}"/>
      </w:docPartPr>
      <w:docPartBody>
        <w:p w:rsidR="00BD1A45" w:rsidRDefault="005C47DE" w:rsidP="005C47DE">
          <w:pPr>
            <w:pStyle w:val="DCEEA59356A547FBA315523BE2251583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7DE"/>
    <w:rsid w:val="005C47DE"/>
    <w:rsid w:val="00BD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DC68B9E5EF2463FA10D434175EEB5C6">
    <w:name w:val="FDC68B9E5EF2463FA10D434175EEB5C6"/>
    <w:rsid w:val="005C47DE"/>
  </w:style>
  <w:style w:type="character" w:styleId="Platshllartext">
    <w:name w:val="Placeholder Text"/>
    <w:basedOn w:val="Standardstycketeckensnitt"/>
    <w:uiPriority w:val="99"/>
    <w:semiHidden/>
    <w:rsid w:val="005C47DE"/>
    <w:rPr>
      <w:noProof w:val="0"/>
      <w:color w:val="808080"/>
    </w:rPr>
  </w:style>
  <w:style w:type="paragraph" w:customStyle="1" w:styleId="341C5E9B3F734ED383CD571DDD45D208">
    <w:name w:val="341C5E9B3F734ED383CD571DDD45D208"/>
    <w:rsid w:val="005C47DE"/>
  </w:style>
  <w:style w:type="paragraph" w:customStyle="1" w:styleId="F62316FFAC744E47B3A25BB6C14A8904">
    <w:name w:val="F62316FFAC744E47B3A25BB6C14A8904"/>
    <w:rsid w:val="005C47DE"/>
  </w:style>
  <w:style w:type="paragraph" w:customStyle="1" w:styleId="37FDA03036E94C22B614536481C10451">
    <w:name w:val="37FDA03036E94C22B614536481C10451"/>
    <w:rsid w:val="005C47DE"/>
  </w:style>
  <w:style w:type="paragraph" w:customStyle="1" w:styleId="7BFC4F6BA09D4805A25C2DAF893FAE14">
    <w:name w:val="7BFC4F6BA09D4805A25C2DAF893FAE14"/>
    <w:rsid w:val="005C47DE"/>
  </w:style>
  <w:style w:type="paragraph" w:customStyle="1" w:styleId="076057C557BD410DADB2E5E581B43D54">
    <w:name w:val="076057C557BD410DADB2E5E581B43D54"/>
    <w:rsid w:val="005C47DE"/>
  </w:style>
  <w:style w:type="paragraph" w:customStyle="1" w:styleId="467DD0EA584C4B959A5357D513AA6438">
    <w:name w:val="467DD0EA584C4B959A5357D513AA6438"/>
    <w:rsid w:val="005C47DE"/>
  </w:style>
  <w:style w:type="paragraph" w:customStyle="1" w:styleId="59324EB2A51541A88F77913F4169833F">
    <w:name w:val="59324EB2A51541A88F77913F4169833F"/>
    <w:rsid w:val="005C47DE"/>
  </w:style>
  <w:style w:type="paragraph" w:customStyle="1" w:styleId="E22391614D9346E5AB3EC76F943E8713">
    <w:name w:val="E22391614D9346E5AB3EC76F943E8713"/>
    <w:rsid w:val="005C47DE"/>
  </w:style>
  <w:style w:type="paragraph" w:customStyle="1" w:styleId="A7A37042FD8E43ED803C7BB1E7C97975">
    <w:name w:val="A7A37042FD8E43ED803C7BB1E7C97975"/>
    <w:rsid w:val="005C47DE"/>
  </w:style>
  <w:style w:type="paragraph" w:customStyle="1" w:styleId="698CF7776B004B019FCF481279650140">
    <w:name w:val="698CF7776B004B019FCF481279650140"/>
    <w:rsid w:val="005C47DE"/>
  </w:style>
  <w:style w:type="paragraph" w:customStyle="1" w:styleId="55218150F9DB465F8A092DF5F2879FDD">
    <w:name w:val="55218150F9DB465F8A092DF5F2879FDD"/>
    <w:rsid w:val="005C47DE"/>
  </w:style>
  <w:style w:type="paragraph" w:customStyle="1" w:styleId="5A2426390C0849CE866D71E1D766E945">
    <w:name w:val="5A2426390C0849CE866D71E1D766E945"/>
    <w:rsid w:val="005C47DE"/>
  </w:style>
  <w:style w:type="paragraph" w:customStyle="1" w:styleId="B58C7467A3324393802F93E9CA20D54C">
    <w:name w:val="B58C7467A3324393802F93E9CA20D54C"/>
    <w:rsid w:val="005C47DE"/>
  </w:style>
  <w:style w:type="paragraph" w:customStyle="1" w:styleId="754486E18B984431886644F37CC88151">
    <w:name w:val="754486E18B984431886644F37CC88151"/>
    <w:rsid w:val="005C47DE"/>
  </w:style>
  <w:style w:type="paragraph" w:customStyle="1" w:styleId="27B24CBA79B449BD9A59B29D2C23EF99">
    <w:name w:val="27B24CBA79B449BD9A59B29D2C23EF99"/>
    <w:rsid w:val="005C47DE"/>
  </w:style>
  <w:style w:type="paragraph" w:customStyle="1" w:styleId="DCEEA59356A547FBA315523BE2251583">
    <w:name w:val="DCEEA59356A547FBA315523BE2251583"/>
    <w:rsid w:val="005C47DE"/>
  </w:style>
  <w:style w:type="paragraph" w:customStyle="1" w:styleId="4934C1DDBA72476EAA64B6E16F306791">
    <w:name w:val="4934C1DDBA72476EAA64B6E16F306791"/>
    <w:rsid w:val="005C47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2020-02-19T00:00:00</HeaderDate>
    <Office/>
    <Dnr>N2020/00324/BSÄ</Dnr>
    <ParagrafNr/>
    <DocumentTitle/>
    <VisitingAddress/>
    <Extra1/>
    <Extra2/>
    <Extra3>Mattias Bäckström Johansson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ce6da506-fcf5-44fd-aa8c-eccdbf621406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D47B0-802B-47B0-88B1-4EE0E9279F27}"/>
</file>

<file path=customXml/itemProps2.xml><?xml version="1.0" encoding="utf-8"?>
<ds:datastoreItem xmlns:ds="http://schemas.openxmlformats.org/officeDocument/2006/customXml" ds:itemID="{218E971E-5061-428B-BF3C-FDB793859F90}"/>
</file>

<file path=customXml/itemProps3.xml><?xml version="1.0" encoding="utf-8"?>
<ds:datastoreItem xmlns:ds="http://schemas.openxmlformats.org/officeDocument/2006/customXml" ds:itemID="{A18724BE-48DE-4296-857D-72EB156753CF}"/>
</file>

<file path=customXml/itemProps4.xml><?xml version="1.0" encoding="utf-8"?>
<ds:datastoreItem xmlns:ds="http://schemas.openxmlformats.org/officeDocument/2006/customXml" ds:itemID="{218E971E-5061-428B-BF3C-FDB793859F9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6258F56-994B-451F-8EC6-D265E003D230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906809A9-B12F-4C12-B5C8-9C8A5D1ADBF6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E51CFEA1-1796-44A1-B57E-D14CB9041603}"/>
</file>

<file path=customXml/itemProps8.xml><?xml version="1.0" encoding="utf-8"?>
<ds:datastoreItem xmlns:ds="http://schemas.openxmlformats.org/officeDocument/2006/customXml" ds:itemID="{8C632DDD-86CF-41C2-A30D-399843A7672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99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 på fråga 952 M Bäckström Johansson (SD) Statens kvarvarande innehav i SAS.docx</dc:title>
  <dc:subject/>
  <dc:creator>Ulrika Nordström</dc:creator>
  <cp:keywords/>
  <dc:description/>
  <cp:lastModifiedBy>Ulrika Nordström</cp:lastModifiedBy>
  <cp:revision>3</cp:revision>
  <dcterms:created xsi:type="dcterms:W3CDTF">2020-02-18T16:24:00Z</dcterms:created>
  <dcterms:modified xsi:type="dcterms:W3CDTF">2020-02-18T16:25:00Z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