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88" w:rsidRDefault="00756288" w:rsidP="00DA0661">
      <w:pPr>
        <w:pStyle w:val="Rubrik"/>
      </w:pPr>
      <w:bookmarkStart w:id="0" w:name="Start"/>
      <w:bookmarkEnd w:id="0"/>
      <w:r>
        <w:t>Svar på fråga 2019/20:81 av Tobias Andersson (SD)</w:t>
      </w:r>
      <w:r>
        <w:br/>
      </w:r>
      <w:r w:rsidRPr="00756288">
        <w:t>Det minskade anslaget till energieffektivisering</w:t>
      </w:r>
    </w:p>
    <w:p w:rsidR="00756288" w:rsidRDefault="00756288" w:rsidP="00756288">
      <w:pPr>
        <w:pStyle w:val="Brdtext"/>
      </w:pPr>
      <w:r>
        <w:t>Tobias Andersson har frågat mig om jag och regeringen inte tror att det finns ett fortsatt behov av åtgärder</w:t>
      </w:r>
      <w:r w:rsidR="00526B69">
        <w:t xml:space="preserve"> för energieffektivisering, särskilt i små och medelstora företag och i bostäder</w:t>
      </w:r>
      <w:r>
        <w:t xml:space="preserve">, eller </w:t>
      </w:r>
      <w:r w:rsidR="00F43B80">
        <w:t xml:space="preserve">om jag </w:t>
      </w:r>
      <w:r>
        <w:t xml:space="preserve">på andra sätt </w:t>
      </w:r>
      <w:r w:rsidR="00F43B80">
        <w:t xml:space="preserve">avser </w:t>
      </w:r>
      <w:r>
        <w:t>verka för ökad energieffektivisering</w:t>
      </w:r>
      <w:r w:rsidR="00464E2C">
        <w:t>.</w:t>
      </w:r>
    </w:p>
    <w:p w:rsidR="00EF26FC" w:rsidRDefault="00F363A9" w:rsidP="000F5CAA">
      <w:pPr>
        <w:pStyle w:val="Brdtext"/>
      </w:pPr>
      <w:r>
        <w:t>Regeringen anser att energieffektivisering är en prioriterad fråga men har efter en sammantagen avvägning valt att i budgetpropositionen minska anslage</w:t>
      </w:r>
      <w:r w:rsidR="00464E2C">
        <w:t>n</w:t>
      </w:r>
      <w:r>
        <w:t xml:space="preserve"> för energieffektivisering för 2020 till förmån för andra reformer.</w:t>
      </w:r>
    </w:p>
    <w:p w:rsidR="00F974C3" w:rsidRDefault="00564DA6" w:rsidP="00756288">
      <w:pPr>
        <w:pStyle w:val="Brdtext"/>
      </w:pPr>
      <w:r>
        <w:t>Statens energimyndighet fick i ju</w:t>
      </w:r>
      <w:r w:rsidR="00E50976">
        <w:t xml:space="preserve">li 2017 i uppdrag av regeringen </w:t>
      </w:r>
      <w:r w:rsidR="00E50976" w:rsidRPr="00E50976">
        <w:t>att i samråd med berörda myndigheter och tillsammans med olika branscher formulera sektorsstrategier för energieffektivisering</w:t>
      </w:r>
      <w:r w:rsidR="00E50976">
        <w:t xml:space="preserve">. </w:t>
      </w:r>
      <w:r w:rsidR="000F5CAA">
        <w:t xml:space="preserve">Syftet med sektorsstrategier är att på ett tidigt stadium få till stånd en dialog mellan olika aktörer i fråga om lämpliga vägledande målsättningar och åtgärder inom varje sektor för att kostnadseffektivt bidra till att de </w:t>
      </w:r>
      <w:r w:rsidR="000F5CAA" w:rsidRPr="003A038D">
        <w:t>nationella energi- och klimatmålen nås</w:t>
      </w:r>
      <w:r w:rsidR="000F5CAA">
        <w:t xml:space="preserve">. </w:t>
      </w:r>
      <w:r w:rsidR="00E50976">
        <w:t xml:space="preserve">Myndigheten </w:t>
      </w:r>
      <w:r w:rsidR="00461FF0">
        <w:t>har aviserat att den i januari 2020 kommer att presentera sektorsstrategier och det vidare arbetet att genomföra dem</w:t>
      </w:r>
      <w:bookmarkStart w:id="1" w:name="_GoBack"/>
      <w:bookmarkEnd w:id="1"/>
      <w:r w:rsidR="00E50976" w:rsidRPr="00E50976">
        <w:t>.</w:t>
      </w:r>
    </w:p>
    <w:p w:rsidR="00756288" w:rsidRDefault="0075628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9712E5A3D254226AE44D7F6AAD4BFBC"/>
          </w:placeholder>
          <w:dataBinding w:prefixMappings="xmlns:ns0='http://lp/documentinfo/RK' " w:xpath="/ns0:DocumentInfo[1]/ns0:BaseInfo[1]/ns0:HeaderDate[1]" w:storeItemID="{B7C522D1-FE89-44A1-AE87-C7EA473AC364}"/>
          <w:date w:fullDate="2019-10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801B6">
            <w:t>8 oktober 2019</w:t>
          </w:r>
        </w:sdtContent>
      </w:sdt>
    </w:p>
    <w:p w:rsidR="00756288" w:rsidRDefault="00756288" w:rsidP="004E7A8F">
      <w:pPr>
        <w:pStyle w:val="Brdtextutanavstnd"/>
      </w:pPr>
    </w:p>
    <w:p w:rsidR="00756288" w:rsidRDefault="00756288" w:rsidP="004E7A8F">
      <w:pPr>
        <w:pStyle w:val="Brdtextutanavstnd"/>
      </w:pPr>
    </w:p>
    <w:p w:rsidR="00756288" w:rsidRDefault="00756288" w:rsidP="004E7A8F">
      <w:pPr>
        <w:pStyle w:val="Brdtextutanavstnd"/>
      </w:pPr>
    </w:p>
    <w:p w:rsidR="00756288" w:rsidRPr="00DB48AB" w:rsidRDefault="00756288" w:rsidP="00DB48AB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756288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88" w:rsidRDefault="00756288" w:rsidP="00A87A54">
      <w:pPr>
        <w:spacing w:after="0" w:line="240" w:lineRule="auto"/>
      </w:pPr>
      <w:r>
        <w:separator/>
      </w:r>
    </w:p>
  </w:endnote>
  <w:endnote w:type="continuationSeparator" w:id="0">
    <w:p w:rsidR="00756288" w:rsidRDefault="0075628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88" w:rsidRDefault="00756288" w:rsidP="00A87A54">
      <w:pPr>
        <w:spacing w:after="0" w:line="240" w:lineRule="auto"/>
      </w:pPr>
      <w:r>
        <w:separator/>
      </w:r>
    </w:p>
  </w:footnote>
  <w:footnote w:type="continuationSeparator" w:id="0">
    <w:p w:rsidR="00756288" w:rsidRDefault="0075628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56288" w:rsidTr="00C93EBA">
      <w:trPr>
        <w:trHeight w:val="227"/>
      </w:trPr>
      <w:tc>
        <w:tcPr>
          <w:tcW w:w="5534" w:type="dxa"/>
        </w:tcPr>
        <w:p w:rsidR="00756288" w:rsidRPr="007D73AB" w:rsidRDefault="00756288">
          <w:pPr>
            <w:pStyle w:val="Sidhuvud"/>
          </w:pPr>
        </w:p>
      </w:tc>
      <w:tc>
        <w:tcPr>
          <w:tcW w:w="3170" w:type="dxa"/>
          <w:vAlign w:val="bottom"/>
        </w:tcPr>
        <w:p w:rsidR="00756288" w:rsidRPr="007D73AB" w:rsidRDefault="00756288" w:rsidP="00340DE0">
          <w:pPr>
            <w:pStyle w:val="Sidhuvud"/>
          </w:pPr>
        </w:p>
      </w:tc>
      <w:tc>
        <w:tcPr>
          <w:tcW w:w="1134" w:type="dxa"/>
        </w:tcPr>
        <w:p w:rsidR="00756288" w:rsidRDefault="00756288" w:rsidP="005A703A">
          <w:pPr>
            <w:pStyle w:val="Sidhuvud"/>
          </w:pPr>
        </w:p>
      </w:tc>
    </w:tr>
    <w:tr w:rsidR="00756288" w:rsidTr="00C93EBA">
      <w:trPr>
        <w:trHeight w:val="1928"/>
      </w:trPr>
      <w:tc>
        <w:tcPr>
          <w:tcW w:w="5534" w:type="dxa"/>
        </w:tcPr>
        <w:p w:rsidR="00756288" w:rsidRPr="00340DE0" w:rsidRDefault="0075628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56288" w:rsidRPr="00710A6C" w:rsidRDefault="00756288" w:rsidP="00EE3C0F">
          <w:pPr>
            <w:pStyle w:val="Sidhuvud"/>
            <w:rPr>
              <w:b/>
            </w:rPr>
          </w:pPr>
        </w:p>
        <w:p w:rsidR="00756288" w:rsidRDefault="00756288" w:rsidP="00EE3C0F">
          <w:pPr>
            <w:pStyle w:val="Sidhuvud"/>
          </w:pPr>
        </w:p>
        <w:p w:rsidR="00756288" w:rsidRDefault="00756288" w:rsidP="00EE3C0F">
          <w:pPr>
            <w:pStyle w:val="Sidhuvud"/>
          </w:pPr>
        </w:p>
        <w:p w:rsidR="00756288" w:rsidRDefault="007562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5EB7196AC3436A90C9019A29F3B49C"/>
            </w:placeholder>
            <w:dataBinding w:prefixMappings="xmlns:ns0='http://lp/documentinfo/RK' " w:xpath="/ns0:DocumentInfo[1]/ns0:BaseInfo[1]/ns0:Dnr[1]" w:storeItemID="{B7C522D1-FE89-44A1-AE87-C7EA473AC364}"/>
            <w:text/>
          </w:sdtPr>
          <w:sdtEndPr/>
          <w:sdtContent>
            <w:p w:rsidR="00756288" w:rsidRDefault="00756288" w:rsidP="00EE3C0F">
              <w:pPr>
                <w:pStyle w:val="Sidhuvud"/>
              </w:pPr>
              <w:r>
                <w:t>I2019/02571/E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CAEF6431842436E8BF262F47307FDB6"/>
            </w:placeholder>
            <w:showingPlcHdr/>
            <w:dataBinding w:prefixMappings="xmlns:ns0='http://lp/documentinfo/RK' " w:xpath="/ns0:DocumentInfo[1]/ns0:BaseInfo[1]/ns0:DocNumber[1]" w:storeItemID="{B7C522D1-FE89-44A1-AE87-C7EA473AC364}"/>
            <w:text/>
          </w:sdtPr>
          <w:sdtEndPr/>
          <w:sdtContent>
            <w:p w:rsidR="00756288" w:rsidRDefault="007562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56288" w:rsidRDefault="00756288" w:rsidP="00EE3C0F">
          <w:pPr>
            <w:pStyle w:val="Sidhuvud"/>
          </w:pPr>
        </w:p>
      </w:tc>
      <w:tc>
        <w:tcPr>
          <w:tcW w:w="1134" w:type="dxa"/>
        </w:tcPr>
        <w:p w:rsidR="00756288" w:rsidRDefault="00756288" w:rsidP="0094502D">
          <w:pPr>
            <w:pStyle w:val="Sidhuvud"/>
          </w:pPr>
        </w:p>
        <w:p w:rsidR="00756288" w:rsidRPr="0094502D" w:rsidRDefault="00756288" w:rsidP="00EC71A6">
          <w:pPr>
            <w:pStyle w:val="Sidhuvud"/>
          </w:pPr>
        </w:p>
      </w:tc>
    </w:tr>
    <w:tr w:rsidR="0075628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6FDC07DC38466A9403A028C1C20E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56288" w:rsidRPr="00756288" w:rsidRDefault="00756288" w:rsidP="00340DE0">
              <w:pPr>
                <w:pStyle w:val="Sidhuvud"/>
                <w:rPr>
                  <w:b/>
                </w:rPr>
              </w:pPr>
              <w:r w:rsidRPr="00756288">
                <w:rPr>
                  <w:b/>
                </w:rPr>
                <w:t>Infrastrukturdepartementet</w:t>
              </w:r>
            </w:p>
            <w:p w:rsidR="00756288" w:rsidRPr="00340DE0" w:rsidRDefault="00756288" w:rsidP="00340DE0">
              <w:pPr>
                <w:pStyle w:val="Sidhuvud"/>
              </w:pPr>
              <w:r w:rsidRPr="00756288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E2E2C9175546FBB6DB608792162B62"/>
          </w:placeholder>
          <w:dataBinding w:prefixMappings="xmlns:ns0='http://lp/documentinfo/RK' " w:xpath="/ns0:DocumentInfo[1]/ns0:BaseInfo[1]/ns0:Recipient[1]" w:storeItemID="{B7C522D1-FE89-44A1-AE87-C7EA473AC364}"/>
          <w:text w:multiLine="1"/>
        </w:sdtPr>
        <w:sdtEndPr/>
        <w:sdtContent>
          <w:tc>
            <w:tcPr>
              <w:tcW w:w="3170" w:type="dxa"/>
            </w:tcPr>
            <w:p w:rsidR="00756288" w:rsidRDefault="0075628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56288" w:rsidRDefault="0075628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8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5A1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CAA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1FF0"/>
    <w:rsid w:val="0046337E"/>
    <w:rsid w:val="00464CA1"/>
    <w:rsid w:val="00464E2C"/>
    <w:rsid w:val="004655EC"/>
    <w:rsid w:val="004660C8"/>
    <w:rsid w:val="00467DEF"/>
    <w:rsid w:val="00472EBA"/>
    <w:rsid w:val="004735B6"/>
    <w:rsid w:val="004735F0"/>
    <w:rsid w:val="004745D7"/>
    <w:rsid w:val="00474676"/>
    <w:rsid w:val="00474BA4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E7C27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6B69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4DA6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3C1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6288"/>
    <w:rsid w:val="00756561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01B6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FA3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52FB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76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6FC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3A9"/>
    <w:rsid w:val="00F403BF"/>
    <w:rsid w:val="00F4342F"/>
    <w:rsid w:val="00F43B80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4C3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DAACC7"/>
  <w15:docId w15:val="{1191BF4A-7E17-4803-8205-C8E35D5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E7C2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5EB7196AC3436A90C9019A29F3B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8DD74-4C12-46FC-9ADB-A7BD6394F7F6}"/>
      </w:docPartPr>
      <w:docPartBody>
        <w:p w:rsidR="00EA22D7" w:rsidRDefault="002C0E3F" w:rsidP="002C0E3F">
          <w:pPr>
            <w:pStyle w:val="035EB7196AC3436A90C9019A29F3B4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AEF6431842436E8BF262F47307F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77F42-9E16-419C-A8D0-D9623A8C4A48}"/>
      </w:docPartPr>
      <w:docPartBody>
        <w:p w:rsidR="00EA22D7" w:rsidRDefault="002C0E3F" w:rsidP="002C0E3F">
          <w:pPr>
            <w:pStyle w:val="BCAEF6431842436E8BF262F47307FD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6FDC07DC38466A9403A028C1C20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137A2-3289-45E6-ACC9-0ED279D81F52}"/>
      </w:docPartPr>
      <w:docPartBody>
        <w:p w:rsidR="00EA22D7" w:rsidRDefault="002C0E3F" w:rsidP="002C0E3F">
          <w:pPr>
            <w:pStyle w:val="3E6FDC07DC38466A9403A028C1C20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E2E2C9175546FBB6DB608792162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54808-9AA4-4020-850A-6FA9118FEC58}"/>
      </w:docPartPr>
      <w:docPartBody>
        <w:p w:rsidR="00EA22D7" w:rsidRDefault="002C0E3F" w:rsidP="002C0E3F">
          <w:pPr>
            <w:pStyle w:val="BEE2E2C9175546FBB6DB608792162B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712E5A3D254226AE44D7F6AAD4B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A7C80-A91A-477B-BD41-B88B250F0AFD}"/>
      </w:docPartPr>
      <w:docPartBody>
        <w:p w:rsidR="00EA22D7" w:rsidRDefault="002C0E3F" w:rsidP="002C0E3F">
          <w:pPr>
            <w:pStyle w:val="79712E5A3D254226AE44D7F6AAD4BFB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F"/>
    <w:rsid w:val="002C0E3F"/>
    <w:rsid w:val="00E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97FC4A1978407E960DD009065570DB">
    <w:name w:val="2097FC4A1978407E960DD009065570DB"/>
    <w:rsid w:val="002C0E3F"/>
  </w:style>
  <w:style w:type="character" w:styleId="Platshllartext">
    <w:name w:val="Placeholder Text"/>
    <w:basedOn w:val="Standardstycketeckensnitt"/>
    <w:uiPriority w:val="99"/>
    <w:semiHidden/>
    <w:rsid w:val="002C0E3F"/>
    <w:rPr>
      <w:noProof w:val="0"/>
      <w:color w:val="808080"/>
    </w:rPr>
  </w:style>
  <w:style w:type="paragraph" w:customStyle="1" w:styleId="14B524AC8F9A426CB97E4DBD3727F0C9">
    <w:name w:val="14B524AC8F9A426CB97E4DBD3727F0C9"/>
    <w:rsid w:val="002C0E3F"/>
  </w:style>
  <w:style w:type="paragraph" w:customStyle="1" w:styleId="0DA0AA107C2343FAB37DD0BD04A05A18">
    <w:name w:val="0DA0AA107C2343FAB37DD0BD04A05A18"/>
    <w:rsid w:val="002C0E3F"/>
  </w:style>
  <w:style w:type="paragraph" w:customStyle="1" w:styleId="EC6D3F1A9B334713BB8BB6A3962570FB">
    <w:name w:val="EC6D3F1A9B334713BB8BB6A3962570FB"/>
    <w:rsid w:val="002C0E3F"/>
  </w:style>
  <w:style w:type="paragraph" w:customStyle="1" w:styleId="035EB7196AC3436A90C9019A29F3B49C">
    <w:name w:val="035EB7196AC3436A90C9019A29F3B49C"/>
    <w:rsid w:val="002C0E3F"/>
  </w:style>
  <w:style w:type="paragraph" w:customStyle="1" w:styleId="BCAEF6431842436E8BF262F47307FDB6">
    <w:name w:val="BCAEF6431842436E8BF262F47307FDB6"/>
    <w:rsid w:val="002C0E3F"/>
  </w:style>
  <w:style w:type="paragraph" w:customStyle="1" w:styleId="F4F6CBD0334248398DE3A2F13C1612CC">
    <w:name w:val="F4F6CBD0334248398DE3A2F13C1612CC"/>
    <w:rsid w:val="002C0E3F"/>
  </w:style>
  <w:style w:type="paragraph" w:customStyle="1" w:styleId="8C2060950D0D4AD3BA2CCBDDF968641F">
    <w:name w:val="8C2060950D0D4AD3BA2CCBDDF968641F"/>
    <w:rsid w:val="002C0E3F"/>
  </w:style>
  <w:style w:type="paragraph" w:customStyle="1" w:styleId="6D63449390634DBE91CBFA5E5C0CEF36">
    <w:name w:val="6D63449390634DBE91CBFA5E5C0CEF36"/>
    <w:rsid w:val="002C0E3F"/>
  </w:style>
  <w:style w:type="paragraph" w:customStyle="1" w:styleId="3E6FDC07DC38466A9403A028C1C20EE3">
    <w:name w:val="3E6FDC07DC38466A9403A028C1C20EE3"/>
    <w:rsid w:val="002C0E3F"/>
  </w:style>
  <w:style w:type="paragraph" w:customStyle="1" w:styleId="BEE2E2C9175546FBB6DB608792162B62">
    <w:name w:val="BEE2E2C9175546FBB6DB608792162B62"/>
    <w:rsid w:val="002C0E3F"/>
  </w:style>
  <w:style w:type="paragraph" w:customStyle="1" w:styleId="EEADF83E7B7F4AD0B8260BACC9052A6C">
    <w:name w:val="EEADF83E7B7F4AD0B8260BACC9052A6C"/>
    <w:rsid w:val="002C0E3F"/>
  </w:style>
  <w:style w:type="paragraph" w:customStyle="1" w:styleId="B3C60C9C7C554138BF7E83B82C024626">
    <w:name w:val="B3C60C9C7C554138BF7E83B82C024626"/>
    <w:rsid w:val="002C0E3F"/>
  </w:style>
  <w:style w:type="paragraph" w:customStyle="1" w:styleId="BE16A573BB0A40B3A78CE960A9AA8929">
    <w:name w:val="BE16A573BB0A40B3A78CE960A9AA8929"/>
    <w:rsid w:val="002C0E3F"/>
  </w:style>
  <w:style w:type="paragraph" w:customStyle="1" w:styleId="989EC2B79F78466F848B2A4F8E686A43">
    <w:name w:val="989EC2B79F78466F848B2A4F8E686A43"/>
    <w:rsid w:val="002C0E3F"/>
  </w:style>
  <w:style w:type="paragraph" w:customStyle="1" w:styleId="A0DF0CB6784143BE8E8FCD2588AD66BC">
    <w:name w:val="A0DF0CB6784143BE8E8FCD2588AD66BC"/>
    <w:rsid w:val="002C0E3F"/>
  </w:style>
  <w:style w:type="paragraph" w:customStyle="1" w:styleId="79712E5A3D254226AE44D7F6AAD4BFBC">
    <w:name w:val="79712E5A3D254226AE44D7F6AAD4BFBC"/>
    <w:rsid w:val="002C0E3F"/>
  </w:style>
  <w:style w:type="paragraph" w:customStyle="1" w:styleId="6F74C2773CA246E4A06912E63BD11E4B">
    <w:name w:val="6F74C2773CA246E4A06912E63BD11E4B"/>
    <w:rsid w:val="002C0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2019-10-08T00:00:00</HeaderDate>
    <Office/>
    <Dnr>I2019/02571/E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ca89582b-dd3b-4128-b3a5-f5254cbbbd46</RD_Svarsid>
  </documentManagement>
</p:properties>
</file>

<file path=customXml/itemProps1.xml><?xml version="1.0" encoding="utf-8"?>
<ds:datastoreItem xmlns:ds="http://schemas.openxmlformats.org/officeDocument/2006/customXml" ds:itemID="{7F2B7633-5FDB-40AB-A030-BAC1BD80A742}"/>
</file>

<file path=customXml/itemProps2.xml><?xml version="1.0" encoding="utf-8"?>
<ds:datastoreItem xmlns:ds="http://schemas.openxmlformats.org/officeDocument/2006/customXml" ds:itemID="{565349AB-B421-45EE-A52E-12FB1E693C66}"/>
</file>

<file path=customXml/itemProps3.xml><?xml version="1.0" encoding="utf-8"?>
<ds:datastoreItem xmlns:ds="http://schemas.openxmlformats.org/officeDocument/2006/customXml" ds:itemID="{19A563C1-C7E7-4D79-BE9B-CCEBE6567A2E}"/>
</file>

<file path=customXml/itemProps4.xml><?xml version="1.0" encoding="utf-8"?>
<ds:datastoreItem xmlns:ds="http://schemas.openxmlformats.org/officeDocument/2006/customXml" ds:itemID="{B7C522D1-FE89-44A1-AE87-C7EA473AC364}"/>
</file>

<file path=customXml/itemProps5.xml><?xml version="1.0" encoding="utf-8"?>
<ds:datastoreItem xmlns:ds="http://schemas.openxmlformats.org/officeDocument/2006/customXml" ds:itemID="{774B4218-261D-4019-AE37-08AD2E195C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81 av Tobias Andersson (SD) Det minskade anslaget för energieffektivisering.docx</dc:title>
  <dc:subject/>
  <dc:creator>Fredrik von Malmborg</dc:creator>
  <cp:keywords/>
  <dc:description/>
  <cp:lastModifiedBy>Fredrik von Malmborg</cp:lastModifiedBy>
  <cp:revision>19</cp:revision>
  <dcterms:created xsi:type="dcterms:W3CDTF">2019-10-02T16:14:00Z</dcterms:created>
  <dcterms:modified xsi:type="dcterms:W3CDTF">2019-10-08T12:35:00Z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