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33ACB" w14:textId="7B88F5B1" w:rsidR="00980A38" w:rsidRDefault="00980A38" w:rsidP="00DA0661">
      <w:pPr>
        <w:pStyle w:val="Rubrik"/>
      </w:pPr>
      <w:bookmarkStart w:id="0" w:name="Start"/>
      <w:bookmarkEnd w:id="0"/>
      <w:r>
        <w:t xml:space="preserve">Svar på fråga 2018/19:656 av Robert </w:t>
      </w:r>
      <w:proofErr w:type="spellStart"/>
      <w:r>
        <w:t>Halef</w:t>
      </w:r>
      <w:proofErr w:type="spellEnd"/>
      <w:r>
        <w:t xml:space="preserve"> (KD)</w:t>
      </w:r>
      <w:r>
        <w:br/>
      </w:r>
      <w:r w:rsidRPr="00980A38">
        <w:t>Mor Gabriel-klostret i Turkiet</w:t>
      </w:r>
      <w:bookmarkStart w:id="1" w:name="_GoBack"/>
      <w:bookmarkEnd w:id="1"/>
    </w:p>
    <w:p w14:paraId="61133125" w14:textId="0F8C5A3D" w:rsidR="00980A38" w:rsidRDefault="00980A38" w:rsidP="00980A38">
      <w:pPr>
        <w:pStyle w:val="Brdtext"/>
      </w:pPr>
      <w:r>
        <w:t xml:space="preserve">Robert </w:t>
      </w:r>
      <w:proofErr w:type="spellStart"/>
      <w:r>
        <w:t>Halef</w:t>
      </w:r>
      <w:proofErr w:type="spellEnd"/>
      <w:r>
        <w:t xml:space="preserve"> har frågat mig på vilket sätt jag kommer att verka bilateralt för att den återstående konfiskerade markegendomen återlämnas till dess rättmätiga ägare, det syrisk-ortodoxa klostret Mor Gabriel. </w:t>
      </w:r>
    </w:p>
    <w:p w14:paraId="72A73B25" w14:textId="71426CA6" w:rsidR="00BE5F67" w:rsidRPr="00BE5F67" w:rsidRDefault="00507E15" w:rsidP="00BE5F67">
      <w:r>
        <w:t xml:space="preserve">Sverige följer utvecklingen rörande </w:t>
      </w:r>
      <w:r w:rsidR="00DA0411">
        <w:t>k</w:t>
      </w:r>
      <w:r w:rsidR="00980A38">
        <w:t>lostret Mor Gabriel</w:t>
      </w:r>
      <w:r w:rsidR="00DA0411">
        <w:t xml:space="preserve"> nära genom ambassaden i Ankara, som nyligen besökte klostret. I möten med ärkebiskopen betonades att Sverige, tillsammans med likasinnade, till turkiska myndigheter </w:t>
      </w:r>
      <w:r w:rsidR="000C4DDF">
        <w:t>fortsätter</w:t>
      </w:r>
      <w:r w:rsidR="00DA0411">
        <w:t xml:space="preserve"> </w:t>
      </w:r>
      <w:r w:rsidR="000C4DDF">
        <w:t xml:space="preserve">att </w:t>
      </w:r>
      <w:r w:rsidR="00DA0411">
        <w:t>påtala såväl egendomsfrågan som möjligheterna för personer tillhörande minoriteter att åtnjuta sina mänskliga rättigheter i Turkiet.</w:t>
      </w:r>
    </w:p>
    <w:p w14:paraId="1494EC7C" w14:textId="615C0397" w:rsidR="00BE5F67" w:rsidRPr="00BE5F67" w:rsidRDefault="00BE5F67" w:rsidP="00BE5F67">
      <w:r>
        <w:t xml:space="preserve">Regeringen ser med djup oro på utvecklingen i Turkiet. Det gäller inte minst respekten för mänskliga rättigheter, demokratin och rättsstatens principer. Detta framför vi kontinuerligt till turkiska företrädare i Stockholm, Ankara och på andra ställen vi möts. Situationen beskrivs också i regeringens rapport om mänskliga rättigheter, demokrati och rättsstatens principer i Turkiet, som publicerades i februari 2019. </w:t>
      </w:r>
    </w:p>
    <w:p w14:paraId="672F33B4" w14:textId="77777777" w:rsidR="003D529D" w:rsidRDefault="003D529D" w:rsidP="00E07577">
      <w:pPr>
        <w:pStyle w:val="Brdtext"/>
      </w:pPr>
    </w:p>
    <w:p w14:paraId="423F2666" w14:textId="1C2ABD0E" w:rsidR="00980A38" w:rsidRDefault="00980A38" w:rsidP="00E07577">
      <w:pPr>
        <w:pStyle w:val="Brdtext"/>
      </w:pPr>
      <w:r>
        <w:t xml:space="preserve">Stockholm den </w:t>
      </w:r>
      <w:sdt>
        <w:sdtPr>
          <w:id w:val="-1225218591"/>
          <w:placeholder>
            <w:docPart w:val="67B110BFB3C4427D95F4EFC9FE4A3193"/>
          </w:placeholder>
          <w:dataBinding w:prefixMappings="xmlns:ns0='http://lp/documentinfo/RK' " w:xpath="/ns0:DocumentInfo[1]/ns0:BaseInfo[1]/ns0:HeaderDate[1]" w:storeItemID="{18214E1A-AD55-4FAA-A7F1-BDE5A89ED25E}"/>
          <w:date w:fullDate="2019-05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E5F67">
            <w:t>22 maj 2019</w:t>
          </w:r>
        </w:sdtContent>
      </w:sdt>
    </w:p>
    <w:p w14:paraId="0BB0F518" w14:textId="77777777" w:rsidR="00980A38" w:rsidRDefault="00980A38" w:rsidP="004E7A8F">
      <w:pPr>
        <w:pStyle w:val="Brdtextutanavstnd"/>
      </w:pPr>
    </w:p>
    <w:p w14:paraId="1EB74BA0" w14:textId="77777777" w:rsidR="00980A38" w:rsidRDefault="00980A38" w:rsidP="004E7A8F">
      <w:pPr>
        <w:pStyle w:val="Brdtextutanavstnd"/>
      </w:pPr>
    </w:p>
    <w:p w14:paraId="4E45636D" w14:textId="024607E1" w:rsidR="00980A38" w:rsidRPr="00DB48AB" w:rsidRDefault="00E07577" w:rsidP="00DB48AB">
      <w:pPr>
        <w:pStyle w:val="Brdtext"/>
      </w:pPr>
      <w:r>
        <w:t>Margot Wallström</w:t>
      </w:r>
    </w:p>
    <w:sectPr w:rsidR="00980A38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B3885" w14:textId="77777777" w:rsidR="00980A38" w:rsidRDefault="00980A38" w:rsidP="00A87A54">
      <w:pPr>
        <w:spacing w:after="0" w:line="240" w:lineRule="auto"/>
      </w:pPr>
      <w:r>
        <w:separator/>
      </w:r>
    </w:p>
  </w:endnote>
  <w:endnote w:type="continuationSeparator" w:id="0">
    <w:p w14:paraId="32A4AC83" w14:textId="77777777" w:rsidR="00980A38" w:rsidRDefault="00980A3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4A8999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33F0B7D" w14:textId="575D913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D529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E5F6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4EB915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31843B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C345F3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2ED13F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E283F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8F8BD15" w14:textId="77777777" w:rsidTr="00C26068">
      <w:trPr>
        <w:trHeight w:val="227"/>
      </w:trPr>
      <w:tc>
        <w:tcPr>
          <w:tcW w:w="4074" w:type="dxa"/>
        </w:tcPr>
        <w:p w14:paraId="1C249D6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3B7B07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97ACD4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A47CE" w14:textId="77777777" w:rsidR="00980A38" w:rsidRDefault="00980A38" w:rsidP="00A87A54">
      <w:pPr>
        <w:spacing w:after="0" w:line="240" w:lineRule="auto"/>
      </w:pPr>
      <w:r>
        <w:separator/>
      </w:r>
    </w:p>
  </w:footnote>
  <w:footnote w:type="continuationSeparator" w:id="0">
    <w:p w14:paraId="380A56AB" w14:textId="77777777" w:rsidR="00980A38" w:rsidRDefault="00980A3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80A38" w14:paraId="2529BC52" w14:textId="77777777" w:rsidTr="00C93EBA">
      <w:trPr>
        <w:trHeight w:val="227"/>
      </w:trPr>
      <w:tc>
        <w:tcPr>
          <w:tcW w:w="5534" w:type="dxa"/>
        </w:tcPr>
        <w:p w14:paraId="1228C29D" w14:textId="77777777" w:rsidR="00980A38" w:rsidRPr="007D73AB" w:rsidRDefault="00980A38">
          <w:pPr>
            <w:pStyle w:val="Sidhuvud"/>
          </w:pPr>
        </w:p>
      </w:tc>
      <w:tc>
        <w:tcPr>
          <w:tcW w:w="3170" w:type="dxa"/>
          <w:vAlign w:val="bottom"/>
        </w:tcPr>
        <w:p w14:paraId="40BECD76" w14:textId="77777777" w:rsidR="00980A38" w:rsidRPr="007D73AB" w:rsidRDefault="00980A38" w:rsidP="00340DE0">
          <w:pPr>
            <w:pStyle w:val="Sidhuvud"/>
          </w:pPr>
        </w:p>
      </w:tc>
      <w:tc>
        <w:tcPr>
          <w:tcW w:w="1134" w:type="dxa"/>
        </w:tcPr>
        <w:p w14:paraId="72DD0C32" w14:textId="77777777" w:rsidR="00980A38" w:rsidRDefault="00980A38" w:rsidP="005A703A">
          <w:pPr>
            <w:pStyle w:val="Sidhuvud"/>
          </w:pPr>
        </w:p>
      </w:tc>
    </w:tr>
    <w:tr w:rsidR="00980A38" w14:paraId="2B05E6F3" w14:textId="77777777" w:rsidTr="00C93EBA">
      <w:trPr>
        <w:trHeight w:val="1928"/>
      </w:trPr>
      <w:tc>
        <w:tcPr>
          <w:tcW w:w="5534" w:type="dxa"/>
        </w:tcPr>
        <w:p w14:paraId="4D2A6DD4" w14:textId="77777777" w:rsidR="00980A38" w:rsidRPr="00340DE0" w:rsidRDefault="00980A3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3DFB463" wp14:editId="28181B3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FC44843" w14:textId="77777777" w:rsidR="00980A38" w:rsidRPr="00710A6C" w:rsidRDefault="00980A38" w:rsidP="00EE3C0F">
          <w:pPr>
            <w:pStyle w:val="Sidhuvud"/>
            <w:rPr>
              <w:b/>
            </w:rPr>
          </w:pPr>
        </w:p>
        <w:p w14:paraId="581521E8" w14:textId="77777777" w:rsidR="00980A38" w:rsidRDefault="00980A38" w:rsidP="00EE3C0F">
          <w:pPr>
            <w:pStyle w:val="Sidhuvud"/>
          </w:pPr>
        </w:p>
        <w:p w14:paraId="3DC2ACF4" w14:textId="77777777" w:rsidR="00980A38" w:rsidRDefault="00980A38" w:rsidP="00EE3C0F">
          <w:pPr>
            <w:pStyle w:val="Sidhuvud"/>
          </w:pPr>
        </w:p>
        <w:p w14:paraId="7071E727" w14:textId="77777777" w:rsidR="00980A38" w:rsidRDefault="00980A3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580F90905F14084B235D4C66A8B0275"/>
            </w:placeholder>
            <w:showingPlcHdr/>
            <w:dataBinding w:prefixMappings="xmlns:ns0='http://lp/documentinfo/RK' " w:xpath="/ns0:DocumentInfo[1]/ns0:BaseInfo[1]/ns0:Dnr[1]" w:storeItemID="{18214E1A-AD55-4FAA-A7F1-BDE5A89ED25E}"/>
            <w:text/>
          </w:sdtPr>
          <w:sdtEndPr/>
          <w:sdtContent>
            <w:p w14:paraId="5CBDAD31" w14:textId="66DE59C9" w:rsidR="00980A38" w:rsidRDefault="00F54BD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3E48A7505094504934CFF052F8C1868"/>
            </w:placeholder>
            <w:showingPlcHdr/>
            <w:dataBinding w:prefixMappings="xmlns:ns0='http://lp/documentinfo/RK' " w:xpath="/ns0:DocumentInfo[1]/ns0:BaseInfo[1]/ns0:DocNumber[1]" w:storeItemID="{18214E1A-AD55-4FAA-A7F1-BDE5A89ED25E}"/>
            <w:text/>
          </w:sdtPr>
          <w:sdtEndPr/>
          <w:sdtContent>
            <w:p w14:paraId="73AA0B89" w14:textId="77777777" w:rsidR="00980A38" w:rsidRDefault="00980A3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D8985B2" w14:textId="77777777" w:rsidR="00980A38" w:rsidRDefault="00980A38" w:rsidP="00EE3C0F">
          <w:pPr>
            <w:pStyle w:val="Sidhuvud"/>
          </w:pPr>
        </w:p>
      </w:tc>
      <w:tc>
        <w:tcPr>
          <w:tcW w:w="1134" w:type="dxa"/>
        </w:tcPr>
        <w:p w14:paraId="7FDAF279" w14:textId="77777777" w:rsidR="00980A38" w:rsidRDefault="00980A38" w:rsidP="0094502D">
          <w:pPr>
            <w:pStyle w:val="Sidhuvud"/>
          </w:pPr>
        </w:p>
        <w:p w14:paraId="0D9512FB" w14:textId="77777777" w:rsidR="00980A38" w:rsidRPr="0094502D" w:rsidRDefault="00980A38" w:rsidP="00EC71A6">
          <w:pPr>
            <w:pStyle w:val="Sidhuvud"/>
          </w:pPr>
        </w:p>
      </w:tc>
    </w:tr>
    <w:tr w:rsidR="00980A38" w14:paraId="5BBFCA2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DB5E32329BA4E9DAFBCDA19BBBF806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3B5053A" w14:textId="77777777" w:rsidR="00E07577" w:rsidRPr="00E07577" w:rsidRDefault="00E07577" w:rsidP="00340DE0">
              <w:pPr>
                <w:pStyle w:val="Sidhuvud"/>
                <w:rPr>
                  <w:b/>
                </w:rPr>
              </w:pPr>
              <w:r w:rsidRPr="00E07577">
                <w:rPr>
                  <w:b/>
                </w:rPr>
                <w:t>Utrikesdepartementet</w:t>
              </w:r>
            </w:p>
            <w:p w14:paraId="2B1070D6" w14:textId="77777777" w:rsidR="00F54BD4" w:rsidRDefault="00E07577" w:rsidP="00340DE0">
              <w:pPr>
                <w:pStyle w:val="Sidhuvud"/>
              </w:pPr>
              <w:r w:rsidRPr="00E07577">
                <w:t>Utrikesministern</w:t>
              </w:r>
            </w:p>
            <w:p w14:paraId="23458A79" w14:textId="77777777" w:rsidR="00F54BD4" w:rsidRDefault="00F54BD4" w:rsidP="00340DE0">
              <w:pPr>
                <w:pStyle w:val="Sidhuvud"/>
              </w:pPr>
            </w:p>
            <w:p w14:paraId="1C79C1DC" w14:textId="78FDF84E" w:rsidR="00980A38" w:rsidRPr="00340DE0" w:rsidRDefault="00980A3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1C6D459A2AD43F88A0F017D803565D4"/>
          </w:placeholder>
          <w:dataBinding w:prefixMappings="xmlns:ns0='http://lp/documentinfo/RK' " w:xpath="/ns0:DocumentInfo[1]/ns0:BaseInfo[1]/ns0:Recipient[1]" w:storeItemID="{18214E1A-AD55-4FAA-A7F1-BDE5A89ED25E}"/>
          <w:text w:multiLine="1"/>
        </w:sdtPr>
        <w:sdtEndPr/>
        <w:sdtContent>
          <w:tc>
            <w:tcPr>
              <w:tcW w:w="3170" w:type="dxa"/>
            </w:tcPr>
            <w:p w14:paraId="060ED6A3" w14:textId="422BB522" w:rsidR="00980A38" w:rsidRDefault="00980A38" w:rsidP="00547B89">
              <w:pPr>
                <w:pStyle w:val="Sidhuvud"/>
              </w:pPr>
              <w:r>
                <w:t>Till riksdagen</w:t>
              </w:r>
              <w:r w:rsidR="00F54BD4">
                <w:br/>
              </w:r>
              <w:r w:rsidR="00F54BD4">
                <w:br/>
              </w:r>
            </w:p>
          </w:tc>
        </w:sdtContent>
      </w:sdt>
      <w:tc>
        <w:tcPr>
          <w:tcW w:w="1134" w:type="dxa"/>
        </w:tcPr>
        <w:p w14:paraId="024CEA29" w14:textId="77777777" w:rsidR="00980A38" w:rsidRDefault="00980A38" w:rsidP="003E6020">
          <w:pPr>
            <w:pStyle w:val="Sidhuvud"/>
          </w:pPr>
        </w:p>
      </w:tc>
    </w:tr>
  </w:tbl>
  <w:p w14:paraId="67BC5C1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38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4DDF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529D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07E1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3BF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0A38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5F6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411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7577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4BD4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768A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D92AB4"/>
  <w15:docId w15:val="{5ECB10EE-E943-4425-A201-88CF8A5D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80F90905F14084B235D4C66A8B0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1AA41D-664A-44DA-9898-A109626606B9}"/>
      </w:docPartPr>
      <w:docPartBody>
        <w:p w:rsidR="000546A1" w:rsidRDefault="00CA6963" w:rsidP="00CA6963">
          <w:pPr>
            <w:pStyle w:val="2580F90905F14084B235D4C66A8B02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E48A7505094504934CFF052F8C18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DDDC8C-8D23-4BA9-8638-2E8F4F011150}"/>
      </w:docPartPr>
      <w:docPartBody>
        <w:p w:rsidR="000546A1" w:rsidRDefault="00CA6963" w:rsidP="00CA6963">
          <w:pPr>
            <w:pStyle w:val="E3E48A7505094504934CFF052F8C18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B5E32329BA4E9DAFBCDA19BBBF80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EC7B7D-9EEE-4DB5-9B4C-D50C98F0CAB7}"/>
      </w:docPartPr>
      <w:docPartBody>
        <w:p w:rsidR="000546A1" w:rsidRDefault="00CA6963" w:rsidP="00CA6963">
          <w:pPr>
            <w:pStyle w:val="6DB5E32329BA4E9DAFBCDA19BBBF80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C6D459A2AD43F88A0F017D80356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6EE66-61A1-43DE-A147-2DF89EF4A607}"/>
      </w:docPartPr>
      <w:docPartBody>
        <w:p w:rsidR="000546A1" w:rsidRDefault="00CA6963" w:rsidP="00CA6963">
          <w:pPr>
            <w:pStyle w:val="A1C6D459A2AD43F88A0F017D803565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B110BFB3C4427D95F4EFC9FE4A31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A12499-38A4-460D-B53E-FB8D6D148444}"/>
      </w:docPartPr>
      <w:docPartBody>
        <w:p w:rsidR="000546A1" w:rsidRDefault="00CA6963" w:rsidP="00CA6963">
          <w:pPr>
            <w:pStyle w:val="67B110BFB3C4427D95F4EFC9FE4A319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63"/>
    <w:rsid w:val="000546A1"/>
    <w:rsid w:val="00CA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E4C698CB18E45A69E10B18E6971AB59">
    <w:name w:val="4E4C698CB18E45A69E10B18E6971AB59"/>
    <w:rsid w:val="00CA6963"/>
  </w:style>
  <w:style w:type="character" w:styleId="Platshllartext">
    <w:name w:val="Placeholder Text"/>
    <w:basedOn w:val="Standardstycketeckensnitt"/>
    <w:uiPriority w:val="99"/>
    <w:semiHidden/>
    <w:rsid w:val="00CA6963"/>
    <w:rPr>
      <w:noProof w:val="0"/>
      <w:color w:val="808080"/>
    </w:rPr>
  </w:style>
  <w:style w:type="paragraph" w:customStyle="1" w:styleId="27C5023F50C9454DAD0A2C83DC3C4566">
    <w:name w:val="27C5023F50C9454DAD0A2C83DC3C4566"/>
    <w:rsid w:val="00CA6963"/>
  </w:style>
  <w:style w:type="paragraph" w:customStyle="1" w:styleId="11F6BEFC90F2472FB7CE13D3C2A6C12B">
    <w:name w:val="11F6BEFC90F2472FB7CE13D3C2A6C12B"/>
    <w:rsid w:val="00CA6963"/>
  </w:style>
  <w:style w:type="paragraph" w:customStyle="1" w:styleId="C82F8FA3639043CA8E52D8DE9F0BF995">
    <w:name w:val="C82F8FA3639043CA8E52D8DE9F0BF995"/>
    <w:rsid w:val="00CA6963"/>
  </w:style>
  <w:style w:type="paragraph" w:customStyle="1" w:styleId="2580F90905F14084B235D4C66A8B0275">
    <w:name w:val="2580F90905F14084B235D4C66A8B0275"/>
    <w:rsid w:val="00CA6963"/>
  </w:style>
  <w:style w:type="paragraph" w:customStyle="1" w:styleId="E3E48A7505094504934CFF052F8C1868">
    <w:name w:val="E3E48A7505094504934CFF052F8C1868"/>
    <w:rsid w:val="00CA6963"/>
  </w:style>
  <w:style w:type="paragraph" w:customStyle="1" w:styleId="083E0A6BB79A452DADCA1C363D320345">
    <w:name w:val="083E0A6BB79A452DADCA1C363D320345"/>
    <w:rsid w:val="00CA6963"/>
  </w:style>
  <w:style w:type="paragraph" w:customStyle="1" w:styleId="67DF3183A6404637B898C8CD953860F4">
    <w:name w:val="67DF3183A6404637B898C8CD953860F4"/>
    <w:rsid w:val="00CA6963"/>
  </w:style>
  <w:style w:type="paragraph" w:customStyle="1" w:styleId="33B091DA6E7F4FE6A2803442DC4AAD3F">
    <w:name w:val="33B091DA6E7F4FE6A2803442DC4AAD3F"/>
    <w:rsid w:val="00CA6963"/>
  </w:style>
  <w:style w:type="paragraph" w:customStyle="1" w:styleId="6DB5E32329BA4E9DAFBCDA19BBBF8065">
    <w:name w:val="6DB5E32329BA4E9DAFBCDA19BBBF8065"/>
    <w:rsid w:val="00CA6963"/>
  </w:style>
  <w:style w:type="paragraph" w:customStyle="1" w:styleId="A1C6D459A2AD43F88A0F017D803565D4">
    <w:name w:val="A1C6D459A2AD43F88A0F017D803565D4"/>
    <w:rsid w:val="00CA6963"/>
  </w:style>
  <w:style w:type="paragraph" w:customStyle="1" w:styleId="982C40DB6B8146C1BAFF30EC0F3A6DDA">
    <w:name w:val="982C40DB6B8146C1BAFF30EC0F3A6DDA"/>
    <w:rsid w:val="00CA6963"/>
  </w:style>
  <w:style w:type="paragraph" w:customStyle="1" w:styleId="1D5F002E36C84809BC6C6AEDC4A5AA07">
    <w:name w:val="1D5F002E36C84809BC6C6AEDC4A5AA07"/>
    <w:rsid w:val="00CA6963"/>
  </w:style>
  <w:style w:type="paragraph" w:customStyle="1" w:styleId="04AD25C145964E3392A7D71D39D8EB90">
    <w:name w:val="04AD25C145964E3392A7D71D39D8EB90"/>
    <w:rsid w:val="00CA6963"/>
  </w:style>
  <w:style w:type="paragraph" w:customStyle="1" w:styleId="E418ADEA363A4BBD85C4D3FF12D589AA">
    <w:name w:val="E418ADEA363A4BBD85C4D3FF12D589AA"/>
    <w:rsid w:val="00CA6963"/>
  </w:style>
  <w:style w:type="paragraph" w:customStyle="1" w:styleId="39B428AB71E24454B91DAC9AA055E1AC">
    <w:name w:val="39B428AB71E24454B91DAC9AA055E1AC"/>
    <w:rsid w:val="00CA6963"/>
  </w:style>
  <w:style w:type="paragraph" w:customStyle="1" w:styleId="7BD6E2245EBE4AF098AA68B21D9E2955">
    <w:name w:val="7BD6E2245EBE4AF098AA68B21D9E2955"/>
    <w:rsid w:val="00CA6963"/>
  </w:style>
  <w:style w:type="paragraph" w:customStyle="1" w:styleId="12E5FB9B6BAD4E86A0D627F6D818DE63">
    <w:name w:val="12E5FB9B6BAD4E86A0D627F6D818DE63"/>
    <w:rsid w:val="00CA6963"/>
  </w:style>
  <w:style w:type="paragraph" w:customStyle="1" w:styleId="67B110BFB3C4427D95F4EFC9FE4A3193">
    <w:name w:val="67B110BFB3C4427D95F4EFC9FE4A3193"/>
    <w:rsid w:val="00CA6963"/>
  </w:style>
  <w:style w:type="paragraph" w:customStyle="1" w:styleId="7930A8DF0E4949868A033071DA0A7DC0">
    <w:name w:val="7930A8DF0E4949868A033071DA0A7DC0"/>
    <w:rsid w:val="00CA6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2019-05-22T00:00:00</HeaderDate>
    <Office/>
    <Dnr/>
    <ParagrafNr/>
    <DocumentTitle/>
    <VisitingAddress/>
    <Extra1/>
    <Extra2/>
    <Extra3>Robert Halef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d39b9106-5363-4e0d-8267-5e510ba9549d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A280-E40D-438D-BDCA-428BA48D703C}"/>
</file>

<file path=customXml/itemProps2.xml><?xml version="1.0" encoding="utf-8"?>
<ds:datastoreItem xmlns:ds="http://schemas.openxmlformats.org/officeDocument/2006/customXml" ds:itemID="{18214E1A-AD55-4FAA-A7F1-BDE5A89ED25E}"/>
</file>

<file path=customXml/itemProps3.xml><?xml version="1.0" encoding="utf-8"?>
<ds:datastoreItem xmlns:ds="http://schemas.openxmlformats.org/officeDocument/2006/customXml" ds:itemID="{561FFCB0-0109-44AE-9E95-0EA1292010AF}"/>
</file>

<file path=customXml/itemProps4.xml><?xml version="1.0" encoding="utf-8"?>
<ds:datastoreItem xmlns:ds="http://schemas.openxmlformats.org/officeDocument/2006/customXml" ds:itemID="{E692A280-E40D-438D-BDCA-428BA48D703C}"/>
</file>

<file path=customXml/itemProps5.xml><?xml version="1.0" encoding="utf-8"?>
<ds:datastoreItem xmlns:ds="http://schemas.openxmlformats.org/officeDocument/2006/customXml" ds:itemID="{7408A829-4B3D-4A28-A0AE-0A9593CA1D18}"/>
</file>

<file path=customXml/itemProps6.xml><?xml version="1.0" encoding="utf-8"?>
<ds:datastoreItem xmlns:ds="http://schemas.openxmlformats.org/officeDocument/2006/customXml" ds:itemID="{54670A47-884D-4BC1-ADDD-EA0E8BB0407B}"/>
</file>

<file path=customXml/itemProps7.xml><?xml version="1.0" encoding="utf-8"?>
<ds:datastoreItem xmlns:ds="http://schemas.openxmlformats.org/officeDocument/2006/customXml" ds:itemID="{109F8948-B18C-41AB-91A3-196C97D89C5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178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Nilsson</dc:creator>
  <cp:keywords/>
  <dc:description/>
  <cp:lastModifiedBy>Carina Stålberg</cp:lastModifiedBy>
  <cp:revision>2</cp:revision>
  <cp:lastPrinted>2019-05-17T07:25:00Z</cp:lastPrinted>
  <dcterms:created xsi:type="dcterms:W3CDTF">2019-05-22T07:35:00Z</dcterms:created>
  <dcterms:modified xsi:type="dcterms:W3CDTF">2019-05-22T07:35:00Z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819d0087-223f-494b-b60a-959fa174645c</vt:lpwstr>
  </property>
</Properties>
</file>