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5A0A" w14:textId="77777777" w:rsidR="000A5C23" w:rsidRDefault="00DE3725">
      <w:pPr>
        <w:pStyle w:val="Rubrik"/>
        <w:rPr>
          <w:rFonts w:ascii="Arial"/>
          <w:szCs w:val="26"/>
        </w:rPr>
      </w:pPr>
      <w:bookmarkStart w:id="0" w:name="Start"/>
      <w:bookmarkStart w:id="1" w:name="_Hlk31191026"/>
      <w:bookmarkEnd w:id="0"/>
      <w:r>
        <w:rPr>
          <w:rFonts w:ascii="Arial"/>
          <w:szCs w:val="26"/>
        </w:rPr>
        <w:t xml:space="preserve">Svar på fråga </w:t>
      </w:r>
      <w:r w:rsidR="00935370">
        <w:rPr>
          <w:rFonts w:ascii="Arial"/>
          <w:szCs w:val="26"/>
        </w:rPr>
        <w:t>20</w:t>
      </w:r>
      <w:r w:rsidR="000A5C23">
        <w:rPr>
          <w:rFonts w:ascii="Arial"/>
          <w:szCs w:val="26"/>
        </w:rPr>
        <w:t>19</w:t>
      </w:r>
      <w:r w:rsidR="00935370">
        <w:rPr>
          <w:rFonts w:ascii="Arial"/>
          <w:szCs w:val="26"/>
        </w:rPr>
        <w:t>/</w:t>
      </w:r>
      <w:r w:rsidR="000A5C23">
        <w:rPr>
          <w:rFonts w:ascii="Arial"/>
          <w:szCs w:val="26"/>
        </w:rPr>
        <w:t>20:784</w:t>
      </w:r>
      <w:r w:rsidR="00935370">
        <w:rPr>
          <w:rFonts w:ascii="Arial"/>
          <w:szCs w:val="26"/>
        </w:rPr>
        <w:t xml:space="preserve"> </w:t>
      </w:r>
      <w:r>
        <w:rPr>
          <w:rFonts w:ascii="Arial"/>
          <w:szCs w:val="26"/>
        </w:rPr>
        <w:t xml:space="preserve">av </w:t>
      </w:r>
      <w:r w:rsidR="000A5C23">
        <w:rPr>
          <w:rFonts w:ascii="Arial"/>
          <w:szCs w:val="26"/>
        </w:rPr>
        <w:t>Staffan Eklöf (SD)</w:t>
      </w:r>
    </w:p>
    <w:p w14:paraId="7C27FAF5" w14:textId="364E4939" w:rsidR="00441BFA" w:rsidRDefault="00935370" w:rsidP="00C14EB9">
      <w:pPr>
        <w:pStyle w:val="Rubrik"/>
        <w:rPr>
          <w:rFonts w:ascii="Arial"/>
          <w:szCs w:val="26"/>
        </w:rPr>
      </w:pPr>
      <w:r>
        <w:rPr>
          <w:rFonts w:ascii="Arial"/>
          <w:szCs w:val="26"/>
        </w:rPr>
        <w:t xml:space="preserve">Sveriges arbete för kristnas rätt att inte förföljas </w:t>
      </w:r>
      <w:r w:rsidR="00C14EB9">
        <w:rPr>
          <w:rFonts w:ascii="Arial"/>
          <w:szCs w:val="26"/>
        </w:rPr>
        <w:t xml:space="preserve">och fråga </w:t>
      </w:r>
      <w:r w:rsidR="00C14EB9" w:rsidRPr="00B73BC0">
        <w:rPr>
          <w:rFonts w:ascii="Arial"/>
          <w:szCs w:val="26"/>
        </w:rPr>
        <w:t xml:space="preserve">2019/20:798 av Robert </w:t>
      </w:r>
      <w:proofErr w:type="spellStart"/>
      <w:r w:rsidR="00C14EB9" w:rsidRPr="00B73BC0">
        <w:rPr>
          <w:rFonts w:ascii="Arial"/>
          <w:szCs w:val="26"/>
        </w:rPr>
        <w:t>Halef</w:t>
      </w:r>
      <w:proofErr w:type="spellEnd"/>
      <w:r w:rsidR="00C14EB9" w:rsidRPr="00B73BC0">
        <w:rPr>
          <w:rFonts w:ascii="Arial"/>
          <w:szCs w:val="26"/>
        </w:rPr>
        <w:t xml:space="preserve"> (KD) Förföljelsen av kristna</w:t>
      </w:r>
    </w:p>
    <w:bookmarkEnd w:id="1"/>
    <w:p w14:paraId="62D90146" w14:textId="77777777" w:rsidR="00441BFA" w:rsidRDefault="00441BFA" w:rsidP="00441BFA">
      <w:pPr>
        <w:pStyle w:val="Rubrik"/>
        <w:rPr>
          <w:rFonts w:ascii="Arial"/>
          <w:szCs w:val="26"/>
        </w:rPr>
      </w:pPr>
    </w:p>
    <w:p w14:paraId="6253B55B" w14:textId="5D6FC16B" w:rsidR="00441BFA" w:rsidRDefault="00935370" w:rsidP="00462E0F">
      <w:pPr>
        <w:pStyle w:val="Rubrik"/>
        <w:rPr>
          <w:rFonts w:ascii="Garamond" w:eastAsiaTheme="minorHAnsi" w:hAnsiTheme="minorHAnsi" w:cstheme="minorBidi"/>
          <w:kern w:val="0"/>
          <w:sz w:val="25"/>
          <w:szCs w:val="25"/>
        </w:rPr>
      </w:pPr>
      <w:r w:rsidRPr="00441BFA">
        <w:rPr>
          <w:rFonts w:ascii="Garamond" w:eastAsiaTheme="minorHAnsi" w:hAnsiTheme="minorHAnsi" w:cstheme="minorBidi"/>
          <w:kern w:val="0"/>
          <w:sz w:val="25"/>
          <w:szCs w:val="25"/>
        </w:rPr>
        <w:t>Staffan Eklöf</w:t>
      </w:r>
      <w:r w:rsidR="00DE3725" w:rsidRPr="00441BFA">
        <w:rPr>
          <w:rFonts w:ascii="Garamond" w:eastAsiaTheme="minorHAnsi" w:hAnsiTheme="minorHAnsi" w:cstheme="minorBidi"/>
          <w:kern w:val="0"/>
          <w:sz w:val="25"/>
          <w:szCs w:val="25"/>
        </w:rPr>
        <w:t xml:space="preserve"> har frågat mig </w:t>
      </w:r>
      <w:r w:rsidRPr="00441BFA">
        <w:rPr>
          <w:rFonts w:ascii="Garamond" w:eastAsiaTheme="minorHAnsi" w:hAnsiTheme="minorHAnsi" w:cstheme="minorBidi"/>
          <w:kern w:val="0"/>
          <w:sz w:val="25"/>
          <w:szCs w:val="25"/>
        </w:rPr>
        <w:t>vad jag som utrikesminister och regeringen gör för att motverka förföljelse av kristna i andra länder och i flyktingläger</w:t>
      </w:r>
      <w:r w:rsidR="00C14EB9">
        <w:rPr>
          <w:rFonts w:ascii="Garamond" w:eastAsiaTheme="minorHAnsi" w:hAnsiTheme="minorHAnsi" w:cstheme="minorBidi"/>
          <w:kern w:val="0"/>
          <w:sz w:val="25"/>
          <w:szCs w:val="25"/>
        </w:rPr>
        <w:t xml:space="preserve"> och </w:t>
      </w:r>
      <w:r w:rsidR="00C14EB9" w:rsidRPr="00B73BC0">
        <w:rPr>
          <w:rFonts w:ascii="Garamond" w:eastAsiaTheme="minorHAnsi" w:hAnsiTheme="minorHAnsi" w:cstheme="minorBidi"/>
          <w:kern w:val="0"/>
          <w:sz w:val="25"/>
          <w:szCs w:val="25"/>
        </w:rPr>
        <w:t xml:space="preserve">Robert </w:t>
      </w:r>
      <w:proofErr w:type="spellStart"/>
      <w:r w:rsidR="00C14EB9" w:rsidRPr="00B73BC0">
        <w:rPr>
          <w:rFonts w:ascii="Garamond" w:eastAsiaTheme="minorHAnsi" w:hAnsiTheme="minorHAnsi" w:cstheme="minorBidi"/>
          <w:kern w:val="0"/>
          <w:sz w:val="25"/>
          <w:szCs w:val="25"/>
        </w:rPr>
        <w:t>Halef</w:t>
      </w:r>
      <w:proofErr w:type="spellEnd"/>
      <w:r w:rsidR="00C14EB9" w:rsidRPr="00B73BC0">
        <w:rPr>
          <w:rFonts w:ascii="Garamond" w:eastAsiaTheme="minorHAnsi" w:hAnsiTheme="minorHAnsi" w:cstheme="minorBidi"/>
          <w:kern w:val="0"/>
          <w:sz w:val="25"/>
          <w:szCs w:val="25"/>
        </w:rPr>
        <w:t xml:space="preserve"> har frågat mig om jag via FN och EU avser verka för att införa sanktioner mot länder, personer och enheter som inte respekterar religionsfriheten samt för att FN ska ta fram en handlingsplan för att skydda och säkra kristnas fortsatta existens i Mellanöstern</w:t>
      </w:r>
      <w:r w:rsidR="00233720">
        <w:rPr>
          <w:rFonts w:ascii="Garamond" w:eastAsiaTheme="minorHAnsi" w:hAnsiTheme="minorHAnsi" w:cstheme="minorBidi"/>
          <w:kern w:val="0"/>
          <w:sz w:val="25"/>
          <w:szCs w:val="25"/>
        </w:rPr>
        <w:t>.</w:t>
      </w:r>
    </w:p>
    <w:p w14:paraId="78A480D6" w14:textId="77777777" w:rsidR="00B73BC0" w:rsidRDefault="00B73BC0" w:rsidP="00462E0F">
      <w:pPr>
        <w:pStyle w:val="Rubrik"/>
        <w:rPr>
          <w:rFonts w:ascii="Garamond" w:eastAsiaTheme="minorHAnsi" w:hAnsiTheme="minorHAnsi" w:cstheme="minorBidi"/>
          <w:kern w:val="0"/>
          <w:sz w:val="25"/>
          <w:szCs w:val="25"/>
        </w:rPr>
      </w:pPr>
    </w:p>
    <w:p w14:paraId="412FC255" w14:textId="18A47836" w:rsidR="00B73BC0" w:rsidRDefault="00B73BC0" w:rsidP="00462E0F">
      <w:pPr>
        <w:pStyle w:val="Rubrik"/>
        <w:rPr>
          <w:rFonts w:ascii="Garamond" w:eastAsiaTheme="minorHAnsi" w:hAnsiTheme="minorHAnsi" w:cstheme="minorBidi"/>
          <w:kern w:val="0"/>
          <w:sz w:val="25"/>
          <w:szCs w:val="25"/>
        </w:rPr>
      </w:pPr>
      <w:r w:rsidRPr="00B73BC0">
        <w:rPr>
          <w:rFonts w:ascii="Garamond" w:eastAsiaTheme="minorHAnsi" w:hAnsiTheme="minorHAnsi" w:cstheme="minorBidi"/>
          <w:kern w:val="0"/>
          <w:sz w:val="25"/>
          <w:szCs w:val="25"/>
        </w:rPr>
        <w:t>Jag ämnar svara samlat på dessa frågor.</w:t>
      </w:r>
    </w:p>
    <w:p w14:paraId="6E8C233E" w14:textId="77777777" w:rsidR="00B73BC0" w:rsidRDefault="00B73BC0" w:rsidP="00462E0F">
      <w:pPr>
        <w:pStyle w:val="Rubrik"/>
        <w:rPr>
          <w:rFonts w:ascii="Garamond" w:eastAsiaTheme="minorHAnsi" w:hAnsiTheme="minorHAnsi" w:cstheme="minorBidi"/>
          <w:kern w:val="0"/>
          <w:sz w:val="25"/>
          <w:szCs w:val="25"/>
        </w:rPr>
      </w:pPr>
    </w:p>
    <w:p w14:paraId="3DEC1A05" w14:textId="39222903" w:rsidR="00441BFA" w:rsidRPr="00441BFA" w:rsidRDefault="00584613" w:rsidP="00462E0F">
      <w:pPr>
        <w:pStyle w:val="Rubrik"/>
        <w:rPr>
          <w:rFonts w:ascii="Garamond" w:eastAsiaTheme="minorHAnsi" w:hAnsiTheme="minorHAnsi" w:cstheme="minorBidi"/>
          <w:kern w:val="0"/>
          <w:sz w:val="25"/>
          <w:szCs w:val="25"/>
        </w:rPr>
      </w:pPr>
      <w:r w:rsidRPr="00441BFA">
        <w:rPr>
          <w:rFonts w:ascii="Garamond" w:eastAsiaTheme="minorHAnsi" w:hAnsiTheme="minorHAnsi" w:cstheme="minorBidi"/>
          <w:kern w:val="0"/>
          <w:sz w:val="25"/>
          <w:szCs w:val="25"/>
        </w:rPr>
        <w:t xml:space="preserve">Religions- och övertygelsefrihet är en mänsklig rättighet som gäller för alla överallt. </w:t>
      </w:r>
      <w:r w:rsidR="00901A73" w:rsidRPr="00441BFA">
        <w:rPr>
          <w:rFonts w:ascii="Garamond" w:eastAsiaTheme="minorHAnsi" w:hAnsiTheme="minorHAnsi" w:cstheme="minorBidi"/>
          <w:kern w:val="0"/>
          <w:sz w:val="25"/>
          <w:szCs w:val="25"/>
        </w:rPr>
        <w:t xml:space="preserve">Alla ska kunna leva och manifestera sin tro utan rädsla för att bli hotade </w:t>
      </w:r>
      <w:r w:rsidR="00C26389" w:rsidRPr="00441BFA">
        <w:rPr>
          <w:rFonts w:ascii="Garamond" w:eastAsiaTheme="minorHAnsi" w:hAnsiTheme="minorHAnsi" w:cstheme="minorBidi"/>
          <w:kern w:val="0"/>
          <w:sz w:val="25"/>
          <w:szCs w:val="25"/>
        </w:rPr>
        <w:t xml:space="preserve">eller förföljda </w:t>
      </w:r>
      <w:r w:rsidR="00901A73" w:rsidRPr="00441BFA">
        <w:rPr>
          <w:rFonts w:ascii="Garamond" w:eastAsiaTheme="minorHAnsi" w:hAnsiTheme="minorHAnsi" w:cstheme="minorBidi"/>
          <w:kern w:val="0"/>
          <w:sz w:val="25"/>
          <w:szCs w:val="25"/>
        </w:rPr>
        <w:t>på grund av sin religion eller övertygelse eller för att de väljer att inte ha en tro.</w:t>
      </w:r>
      <w:r w:rsidR="00D85BCF" w:rsidRPr="00441BFA">
        <w:rPr>
          <w:rFonts w:ascii="Garamond" w:eastAsiaTheme="minorHAnsi" w:hAnsiTheme="minorHAnsi" w:cstheme="minorBidi"/>
          <w:kern w:val="0"/>
          <w:sz w:val="25"/>
          <w:szCs w:val="25"/>
        </w:rPr>
        <w:t xml:space="preserve"> </w:t>
      </w:r>
    </w:p>
    <w:p w14:paraId="474DBE7B" w14:textId="77777777" w:rsidR="00441BFA" w:rsidRPr="00441BFA" w:rsidRDefault="00441BFA" w:rsidP="00462E0F">
      <w:pPr>
        <w:pStyle w:val="Rubrik"/>
        <w:rPr>
          <w:rFonts w:ascii="Garamond" w:eastAsiaTheme="minorHAnsi" w:hAnsiTheme="minorHAnsi" w:cstheme="minorBidi"/>
          <w:kern w:val="0"/>
          <w:sz w:val="25"/>
          <w:szCs w:val="25"/>
        </w:rPr>
      </w:pPr>
    </w:p>
    <w:p w14:paraId="3CDF070D" w14:textId="631214DA" w:rsidR="00B52A33" w:rsidRDefault="00082065" w:rsidP="00462E0F">
      <w:pPr>
        <w:pStyle w:val="Rubrik"/>
        <w:spacing w:after="0"/>
        <w:rPr>
          <w:rFonts w:ascii="Garamond" w:eastAsiaTheme="minorHAnsi" w:hAnsiTheme="minorHAnsi" w:cstheme="minorBidi"/>
          <w:kern w:val="0"/>
          <w:sz w:val="25"/>
          <w:szCs w:val="25"/>
        </w:rPr>
      </w:pPr>
      <w:r w:rsidRPr="00441BFA">
        <w:rPr>
          <w:rFonts w:ascii="Garamond" w:eastAsiaTheme="minorHAnsi" w:hAnsiTheme="minorHAnsi" w:cstheme="minorBidi"/>
          <w:kern w:val="0"/>
          <w:sz w:val="25"/>
          <w:szCs w:val="25"/>
        </w:rPr>
        <w:t>Den utveckling vi sett med kraftigt ökad diskriminering, trakasserier</w:t>
      </w:r>
      <w:r w:rsidR="008F7011">
        <w:rPr>
          <w:rFonts w:ascii="Garamond" w:eastAsiaTheme="minorHAnsi" w:hAnsiTheme="minorHAnsi" w:cstheme="minorBidi"/>
          <w:kern w:val="0"/>
          <w:sz w:val="25"/>
          <w:szCs w:val="25"/>
        </w:rPr>
        <w:t>, tvångskonvertering</w:t>
      </w:r>
      <w:r w:rsidRPr="00441BFA">
        <w:rPr>
          <w:rFonts w:ascii="Garamond" w:eastAsiaTheme="minorHAnsi" w:hAnsiTheme="minorHAnsi" w:cstheme="minorBidi"/>
          <w:kern w:val="0"/>
          <w:sz w:val="25"/>
          <w:szCs w:val="25"/>
        </w:rPr>
        <w:t xml:space="preserve"> och våld kopplat till människors religiösa och icke-religiösa identiteter</w:t>
      </w:r>
      <w:r w:rsidR="00D85BCF" w:rsidRPr="00441BFA">
        <w:rPr>
          <w:rFonts w:ascii="Garamond" w:eastAsiaTheme="minorHAnsi" w:hAnsiTheme="minorHAnsi" w:cstheme="minorBidi"/>
          <w:kern w:val="0"/>
          <w:sz w:val="25"/>
          <w:szCs w:val="25"/>
        </w:rPr>
        <w:t xml:space="preserve"> i olika länder</w:t>
      </w:r>
      <w:r w:rsidRPr="00441BFA">
        <w:rPr>
          <w:rFonts w:ascii="Garamond" w:eastAsiaTheme="minorHAnsi" w:hAnsiTheme="minorHAnsi" w:cstheme="minorBidi"/>
          <w:kern w:val="0"/>
          <w:sz w:val="25"/>
          <w:szCs w:val="25"/>
        </w:rPr>
        <w:t xml:space="preserve"> är </w:t>
      </w:r>
      <w:r w:rsidR="00C26389" w:rsidRPr="00441BFA">
        <w:rPr>
          <w:rFonts w:ascii="Garamond" w:eastAsiaTheme="minorHAnsi" w:hAnsiTheme="minorHAnsi" w:cstheme="minorBidi"/>
          <w:kern w:val="0"/>
          <w:sz w:val="25"/>
          <w:szCs w:val="25"/>
        </w:rPr>
        <w:t xml:space="preserve">mycket </w:t>
      </w:r>
      <w:r w:rsidRPr="00441BFA">
        <w:rPr>
          <w:rFonts w:ascii="Garamond" w:eastAsiaTheme="minorHAnsi" w:hAnsiTheme="minorHAnsi" w:cstheme="minorBidi"/>
          <w:kern w:val="0"/>
          <w:sz w:val="25"/>
          <w:szCs w:val="25"/>
        </w:rPr>
        <w:t>oroande</w:t>
      </w:r>
      <w:r w:rsidR="00C26389" w:rsidRPr="00441BFA">
        <w:rPr>
          <w:rFonts w:ascii="Garamond" w:eastAsiaTheme="minorHAnsi" w:hAnsiTheme="minorHAnsi" w:cstheme="minorBidi"/>
          <w:kern w:val="0"/>
          <w:sz w:val="25"/>
          <w:szCs w:val="25"/>
        </w:rPr>
        <w:t>.</w:t>
      </w:r>
      <w:r w:rsidRPr="00441BFA">
        <w:rPr>
          <w:rFonts w:ascii="Garamond" w:eastAsiaTheme="minorHAnsi" w:hAnsiTheme="minorHAnsi" w:cstheme="minorBidi"/>
          <w:kern w:val="0"/>
          <w:sz w:val="25"/>
          <w:szCs w:val="25"/>
        </w:rPr>
        <w:t xml:space="preserve"> </w:t>
      </w:r>
      <w:r w:rsidR="00C26389" w:rsidRPr="00441BFA" w:rsidDel="00F916DA">
        <w:rPr>
          <w:rFonts w:ascii="Garamond" w:eastAsiaTheme="minorHAnsi" w:hAnsiTheme="minorHAnsi" w:cstheme="minorBidi"/>
          <w:kern w:val="0"/>
          <w:sz w:val="25"/>
          <w:szCs w:val="25"/>
        </w:rPr>
        <w:t>Sverige arbetar på bred front för att</w:t>
      </w:r>
      <w:r w:rsidR="00C02672" w:rsidRPr="00441BFA" w:rsidDel="00F916DA">
        <w:rPr>
          <w:rFonts w:ascii="Garamond" w:eastAsiaTheme="minorHAnsi" w:hAnsiTheme="minorHAnsi" w:cstheme="minorBidi"/>
          <w:kern w:val="0"/>
          <w:sz w:val="25"/>
          <w:szCs w:val="25"/>
        </w:rPr>
        <w:t xml:space="preserve"> försvara och skydda individens frihet att välja religions- eller </w:t>
      </w:r>
      <w:r w:rsidR="001D6B5E">
        <w:rPr>
          <w:rFonts w:ascii="Garamond" w:eastAsiaTheme="minorHAnsi" w:hAnsiTheme="minorHAnsi" w:cstheme="minorBidi"/>
          <w:kern w:val="0"/>
          <w:sz w:val="25"/>
          <w:szCs w:val="25"/>
        </w:rPr>
        <w:t>övertygelseupp</w:t>
      </w:r>
      <w:r w:rsidR="001D6B5E" w:rsidRPr="00441BFA" w:rsidDel="00F916DA">
        <w:rPr>
          <w:rFonts w:ascii="Garamond" w:eastAsiaTheme="minorHAnsi" w:hAnsiTheme="minorHAnsi" w:cstheme="minorBidi"/>
          <w:kern w:val="0"/>
          <w:sz w:val="25"/>
          <w:szCs w:val="25"/>
        </w:rPr>
        <w:t xml:space="preserve">fattning </w:t>
      </w:r>
      <w:r w:rsidR="00C02672" w:rsidRPr="00441BFA" w:rsidDel="00F916DA">
        <w:rPr>
          <w:rFonts w:ascii="Garamond" w:eastAsiaTheme="minorHAnsi" w:hAnsiTheme="minorHAnsi" w:cstheme="minorBidi"/>
          <w:kern w:val="0"/>
          <w:sz w:val="25"/>
          <w:szCs w:val="25"/>
        </w:rPr>
        <w:t xml:space="preserve">och skydda minoriteter, inklusive kristna minoriteter i olika länder </w:t>
      </w:r>
      <w:r w:rsidR="00C26389" w:rsidRPr="00441BFA" w:rsidDel="00F916DA">
        <w:rPr>
          <w:rFonts w:ascii="Garamond" w:eastAsiaTheme="minorHAnsi" w:hAnsiTheme="minorHAnsi" w:cstheme="minorBidi"/>
          <w:kern w:val="0"/>
          <w:sz w:val="25"/>
          <w:szCs w:val="25"/>
        </w:rPr>
        <w:t xml:space="preserve">och </w:t>
      </w:r>
      <w:r w:rsidR="00C02672" w:rsidRPr="00441BFA" w:rsidDel="00F916DA">
        <w:rPr>
          <w:rFonts w:ascii="Garamond" w:eastAsiaTheme="minorHAnsi" w:hAnsiTheme="minorHAnsi" w:cstheme="minorBidi"/>
          <w:kern w:val="0"/>
          <w:sz w:val="25"/>
          <w:szCs w:val="25"/>
        </w:rPr>
        <w:t xml:space="preserve">de som befinner sig på flykt. </w:t>
      </w:r>
    </w:p>
    <w:p w14:paraId="33A25E56" w14:textId="77777777" w:rsidR="00462E0F" w:rsidRDefault="00462E0F" w:rsidP="00462E0F">
      <w:pPr>
        <w:pStyle w:val="Rubrik"/>
        <w:rPr>
          <w:rFonts w:ascii="Garamond" w:eastAsiaTheme="minorHAnsi" w:hAnsiTheme="minorHAnsi" w:cstheme="minorBidi"/>
          <w:kern w:val="0"/>
          <w:sz w:val="25"/>
          <w:szCs w:val="25"/>
        </w:rPr>
      </w:pPr>
    </w:p>
    <w:p w14:paraId="751A7A21" w14:textId="77777777" w:rsidR="00462E0F" w:rsidRDefault="00D85BCF" w:rsidP="00462E0F">
      <w:pPr>
        <w:pStyle w:val="Rubrik"/>
        <w:rPr>
          <w:rFonts w:ascii="Garamond" w:eastAsiaTheme="minorHAnsi" w:hAnsiTheme="minorHAnsi" w:cstheme="minorBidi"/>
          <w:kern w:val="0"/>
          <w:sz w:val="25"/>
          <w:szCs w:val="25"/>
        </w:rPr>
      </w:pPr>
      <w:r w:rsidRPr="00441BFA">
        <w:rPr>
          <w:rFonts w:ascii="Garamond" w:eastAsiaTheme="minorHAnsi" w:hAnsiTheme="minorHAnsi" w:cstheme="minorBidi"/>
          <w:kern w:val="0"/>
          <w:sz w:val="25"/>
          <w:szCs w:val="25"/>
        </w:rPr>
        <w:t xml:space="preserve">Sverige </w:t>
      </w:r>
      <w:r w:rsidR="00AF1B80">
        <w:rPr>
          <w:rFonts w:ascii="Garamond" w:eastAsiaTheme="minorHAnsi" w:hAnsiTheme="minorHAnsi" w:cstheme="minorBidi"/>
          <w:kern w:val="0"/>
          <w:sz w:val="25"/>
          <w:szCs w:val="25"/>
        </w:rPr>
        <w:t>ä</w:t>
      </w:r>
      <w:r w:rsidR="00445442">
        <w:rPr>
          <w:rFonts w:ascii="Garamond" w:eastAsiaTheme="minorHAnsi" w:hAnsiTheme="minorHAnsi" w:cstheme="minorBidi"/>
          <w:kern w:val="0"/>
          <w:sz w:val="25"/>
          <w:szCs w:val="25"/>
        </w:rPr>
        <w:t>r aktiv och pådrivande</w:t>
      </w:r>
      <w:r w:rsidRPr="00441BFA">
        <w:rPr>
          <w:rFonts w:ascii="Garamond" w:eastAsiaTheme="minorHAnsi" w:hAnsiTheme="minorHAnsi" w:cstheme="minorBidi"/>
          <w:kern w:val="0"/>
          <w:sz w:val="25"/>
          <w:szCs w:val="25"/>
        </w:rPr>
        <w:t xml:space="preserve"> inom EU</w:t>
      </w:r>
      <w:r w:rsidR="00DD79AE">
        <w:rPr>
          <w:rFonts w:ascii="Garamond" w:eastAsiaTheme="minorHAnsi" w:hAnsiTheme="minorHAnsi" w:cstheme="minorBidi"/>
          <w:kern w:val="0"/>
          <w:sz w:val="25"/>
          <w:szCs w:val="25"/>
        </w:rPr>
        <w:t xml:space="preserve"> </w:t>
      </w:r>
      <w:r w:rsidRPr="00441BFA">
        <w:rPr>
          <w:rFonts w:ascii="Garamond" w:eastAsiaTheme="minorHAnsi" w:hAnsiTheme="minorHAnsi" w:cstheme="minorBidi"/>
          <w:kern w:val="0"/>
          <w:sz w:val="25"/>
          <w:szCs w:val="25"/>
        </w:rPr>
        <w:t xml:space="preserve">för att EU </w:t>
      </w:r>
      <w:r w:rsidR="00DD79AE">
        <w:rPr>
          <w:rFonts w:ascii="Garamond" w:eastAsiaTheme="minorHAnsi" w:hAnsiTheme="minorHAnsi" w:cstheme="minorBidi"/>
          <w:kern w:val="0"/>
          <w:sz w:val="25"/>
          <w:szCs w:val="25"/>
        </w:rPr>
        <w:t xml:space="preserve">fortsatt </w:t>
      </w:r>
      <w:r w:rsidRPr="00441BFA">
        <w:rPr>
          <w:rFonts w:ascii="Garamond" w:eastAsiaTheme="minorHAnsi" w:hAnsiTheme="minorHAnsi" w:cstheme="minorBidi"/>
          <w:kern w:val="0"/>
          <w:sz w:val="25"/>
          <w:szCs w:val="25"/>
        </w:rPr>
        <w:t>ska ha en stark och enad röst till skydd för religions- och övertygelsefrihet</w:t>
      </w:r>
      <w:r w:rsidR="00227AF4">
        <w:rPr>
          <w:rFonts w:ascii="Garamond" w:eastAsiaTheme="minorHAnsi" w:hAnsiTheme="minorHAnsi" w:cstheme="minorBidi"/>
          <w:kern w:val="0"/>
          <w:sz w:val="25"/>
          <w:szCs w:val="25"/>
        </w:rPr>
        <w:t>.</w:t>
      </w:r>
      <w:r w:rsidR="00227AF4" w:rsidRPr="00132D5C">
        <w:rPr>
          <w:rFonts w:ascii="Garamond" w:eastAsiaTheme="minorHAnsi" w:hAnsiTheme="minorHAnsi" w:cstheme="minorBidi"/>
          <w:kern w:val="0"/>
          <w:sz w:val="25"/>
          <w:szCs w:val="25"/>
        </w:rPr>
        <w:t xml:space="preserve"> </w:t>
      </w:r>
    </w:p>
    <w:p w14:paraId="3BB1BF2D" w14:textId="4FA481F5" w:rsidR="00B73BC0" w:rsidRDefault="00C00E4B" w:rsidP="00462E0F">
      <w:pPr>
        <w:pStyle w:val="Rubrik"/>
        <w:rPr>
          <w:rFonts w:ascii="Garamond" w:eastAsiaTheme="minorHAnsi" w:hAnsiTheme="minorHAnsi" w:cstheme="minorBidi"/>
          <w:kern w:val="0"/>
          <w:sz w:val="25"/>
          <w:szCs w:val="25"/>
        </w:rPr>
      </w:pPr>
      <w:r w:rsidRPr="00B73BC0">
        <w:rPr>
          <w:rFonts w:ascii="Garamond" w:eastAsiaTheme="minorHAnsi" w:hAnsiTheme="minorHAnsi" w:cstheme="minorBidi"/>
          <w:kern w:val="0"/>
          <w:sz w:val="25"/>
          <w:szCs w:val="25"/>
        </w:rPr>
        <w:lastRenderedPageBreak/>
        <w:t xml:space="preserve">Sedan en tid tillbaka förs diskussioner om att införa en global EU-sanktionsregim för mänskliga rättigheter. Tanken är att sanktioner ska kunna riktas mot individer som begår kränkningar eller övergrepp av de mänskliga rättigheterna, däribland religions- och övertygelsefriheten, oavsett i vilket land detta görs eller om det finns koppling till en specifik stat. Sverige ser positivt på initiativet och tar aktiv del i förhandlingarna, och arbetet går framåt. </w:t>
      </w:r>
      <w:r w:rsidR="009C4238" w:rsidRPr="009C4238">
        <w:rPr>
          <w:rFonts w:ascii="Garamond" w:eastAsiaTheme="minorHAnsi" w:hAnsiTheme="minorHAnsi" w:cstheme="minorBidi"/>
          <w:kern w:val="0"/>
          <w:sz w:val="25"/>
          <w:szCs w:val="25"/>
        </w:rPr>
        <w:t>Det finns i nuläget en rad sanktionsregimer, kopplade till specifika länder, som innebär att sanktioner kan riktas mot individer som begår kränkningar och övergrepp mot mänskliga rättigheter.</w:t>
      </w:r>
    </w:p>
    <w:p w14:paraId="6F941D4D" w14:textId="77777777" w:rsidR="00B73BC0" w:rsidRDefault="00B73BC0" w:rsidP="00462E0F">
      <w:pPr>
        <w:pStyle w:val="Rubrik"/>
        <w:rPr>
          <w:rFonts w:ascii="Garamond" w:eastAsiaTheme="minorHAnsi" w:hAnsiTheme="minorHAnsi" w:cstheme="minorBidi"/>
          <w:kern w:val="0"/>
          <w:sz w:val="25"/>
          <w:szCs w:val="25"/>
        </w:rPr>
      </w:pPr>
    </w:p>
    <w:p w14:paraId="3B1E8B0A" w14:textId="4D6C997B" w:rsidR="00B73BC0" w:rsidRDefault="00B73BC0" w:rsidP="00462E0F">
      <w:pPr>
        <w:pStyle w:val="Rubrik"/>
        <w:rPr>
          <w:rFonts w:ascii="Garamond" w:eastAsiaTheme="minorHAnsi" w:hAnsiTheme="minorHAnsi" w:cstheme="minorBidi"/>
          <w:kern w:val="0"/>
          <w:sz w:val="25"/>
          <w:szCs w:val="25"/>
        </w:rPr>
      </w:pPr>
      <w:r>
        <w:rPr>
          <w:rFonts w:ascii="Garamond" w:eastAsiaTheme="minorHAnsi" w:hAnsiTheme="minorHAnsi" w:cstheme="minorBidi"/>
          <w:kern w:val="0"/>
          <w:sz w:val="25"/>
          <w:szCs w:val="25"/>
        </w:rPr>
        <w:t>FN:s generalförsamling antog 2018 en resolution innehållandes en lista på åtgärder som ses som en handlingsplan med syfte att b</w:t>
      </w:r>
      <w:r w:rsidRPr="00131708">
        <w:rPr>
          <w:rFonts w:ascii="Garamond" w:eastAsiaTheme="minorHAnsi" w:hAnsiTheme="minorHAnsi" w:cstheme="minorBidi"/>
          <w:kern w:val="0"/>
          <w:sz w:val="25"/>
          <w:szCs w:val="25"/>
        </w:rPr>
        <w:t>ekämpa intolerans, stigmatisering</w:t>
      </w:r>
      <w:r>
        <w:rPr>
          <w:rFonts w:ascii="Garamond" w:eastAsiaTheme="minorHAnsi" w:hAnsiTheme="minorHAnsi" w:cstheme="minorBidi"/>
          <w:kern w:val="0"/>
          <w:sz w:val="25"/>
          <w:szCs w:val="25"/>
        </w:rPr>
        <w:t xml:space="preserve"> och </w:t>
      </w:r>
      <w:r w:rsidRPr="00131708">
        <w:rPr>
          <w:rFonts w:ascii="Garamond" w:eastAsiaTheme="minorHAnsi" w:hAnsiTheme="minorHAnsi" w:cstheme="minorBidi"/>
          <w:kern w:val="0"/>
          <w:sz w:val="25"/>
          <w:szCs w:val="25"/>
        </w:rPr>
        <w:t>diskriminering</w:t>
      </w:r>
      <w:r w:rsidR="00462E0F">
        <w:rPr>
          <w:rFonts w:ascii="Garamond" w:eastAsiaTheme="minorHAnsi" w:hAnsiTheme="minorHAnsi" w:cstheme="minorBidi"/>
          <w:kern w:val="0"/>
          <w:sz w:val="25"/>
          <w:szCs w:val="25"/>
        </w:rPr>
        <w:t xml:space="preserve"> </w:t>
      </w:r>
      <w:bookmarkStart w:id="2" w:name="_GoBack"/>
      <w:bookmarkEnd w:id="2"/>
      <w:r w:rsidRPr="00131708">
        <w:rPr>
          <w:rFonts w:ascii="Garamond" w:eastAsiaTheme="minorHAnsi" w:hAnsiTheme="minorHAnsi" w:cstheme="minorBidi"/>
          <w:kern w:val="0"/>
          <w:sz w:val="25"/>
          <w:szCs w:val="25"/>
        </w:rPr>
        <w:t xml:space="preserve">mot personer, baserat på religion eller tro. </w:t>
      </w:r>
      <w:r w:rsidRPr="00132D5C">
        <w:rPr>
          <w:rFonts w:ascii="Garamond" w:eastAsiaTheme="minorHAnsi" w:hAnsiTheme="minorHAnsi" w:cstheme="minorBidi"/>
          <w:kern w:val="0"/>
          <w:sz w:val="25"/>
          <w:szCs w:val="25"/>
        </w:rPr>
        <w:t>Sverige</w:t>
      </w:r>
      <w:r>
        <w:rPr>
          <w:rFonts w:ascii="Garamond" w:eastAsiaTheme="minorHAnsi" w:hAnsiTheme="minorHAnsi" w:cstheme="minorBidi"/>
          <w:kern w:val="0"/>
          <w:sz w:val="25"/>
          <w:szCs w:val="25"/>
        </w:rPr>
        <w:t xml:space="preserve"> verkar</w:t>
      </w:r>
      <w:r w:rsidRPr="00132D5C">
        <w:rPr>
          <w:rFonts w:ascii="Garamond" w:eastAsiaTheme="minorHAnsi" w:hAnsiTheme="minorHAnsi" w:cstheme="minorBidi"/>
          <w:kern w:val="0"/>
          <w:sz w:val="25"/>
          <w:szCs w:val="25"/>
        </w:rPr>
        <w:t xml:space="preserve"> inom FN för att</w:t>
      </w:r>
      <w:r w:rsidRPr="00F916DA">
        <w:rPr>
          <w:rFonts w:ascii="Garamond" w:eastAsiaTheme="minorHAnsi" w:hAnsiTheme="minorHAnsi" w:cstheme="minorBidi"/>
          <w:kern w:val="0"/>
          <w:sz w:val="25"/>
          <w:szCs w:val="25"/>
        </w:rPr>
        <w:t xml:space="preserve"> </w:t>
      </w:r>
      <w:r w:rsidRPr="00441BFA">
        <w:rPr>
          <w:rFonts w:ascii="Garamond" w:eastAsiaTheme="minorHAnsi" w:hAnsiTheme="minorHAnsi" w:cstheme="minorBidi"/>
          <w:kern w:val="0"/>
          <w:sz w:val="25"/>
          <w:szCs w:val="25"/>
        </w:rPr>
        <w:t>på bred front försvara och skydda individens frihet att välja religions- eller trosuppfattning och skydda minoriteter, inklusive kristna minoriteter i olika länder</w:t>
      </w:r>
      <w:r>
        <w:rPr>
          <w:rFonts w:ascii="Garamond" w:eastAsiaTheme="minorHAnsi" w:hAnsiTheme="minorHAnsi" w:cstheme="minorBidi"/>
          <w:kern w:val="0"/>
          <w:sz w:val="25"/>
          <w:szCs w:val="25"/>
        </w:rPr>
        <w:t xml:space="preserve"> såsom i </w:t>
      </w:r>
      <w:r w:rsidR="00233720">
        <w:rPr>
          <w:rFonts w:ascii="Garamond" w:eastAsiaTheme="minorHAnsi" w:hAnsiTheme="minorHAnsi" w:cstheme="minorBidi"/>
          <w:kern w:val="0"/>
          <w:sz w:val="25"/>
          <w:szCs w:val="25"/>
        </w:rPr>
        <w:t>M</w:t>
      </w:r>
      <w:r>
        <w:rPr>
          <w:rFonts w:ascii="Garamond" w:eastAsiaTheme="minorHAnsi" w:hAnsiTheme="minorHAnsi" w:cstheme="minorBidi"/>
          <w:kern w:val="0"/>
          <w:sz w:val="25"/>
          <w:szCs w:val="25"/>
        </w:rPr>
        <w:t xml:space="preserve">ellanöstern, och de </w:t>
      </w:r>
      <w:r w:rsidRPr="00441BFA">
        <w:rPr>
          <w:rFonts w:ascii="Garamond" w:eastAsiaTheme="minorHAnsi" w:hAnsiTheme="minorHAnsi" w:cstheme="minorBidi"/>
          <w:kern w:val="0"/>
          <w:sz w:val="25"/>
          <w:szCs w:val="25"/>
        </w:rPr>
        <w:t>som befinner sig på flykt.</w:t>
      </w:r>
    </w:p>
    <w:p w14:paraId="3C4255D9" w14:textId="77777777" w:rsidR="00B73BC0" w:rsidRDefault="00B73BC0" w:rsidP="00462E0F">
      <w:pPr>
        <w:pStyle w:val="Rubrik"/>
        <w:rPr>
          <w:rFonts w:ascii="Garamond" w:eastAsiaTheme="minorHAnsi" w:hAnsiTheme="minorHAnsi" w:cstheme="minorBidi"/>
          <w:kern w:val="0"/>
          <w:sz w:val="25"/>
          <w:szCs w:val="25"/>
        </w:rPr>
      </w:pPr>
    </w:p>
    <w:p w14:paraId="7E958430" w14:textId="1DB4B389" w:rsidR="00462E0F" w:rsidRDefault="00F916DA" w:rsidP="00462E0F">
      <w:pPr>
        <w:pStyle w:val="Rubrik"/>
        <w:spacing w:after="0"/>
        <w:rPr>
          <w:rFonts w:ascii="Garamond" w:eastAsiaTheme="minorHAnsi" w:hAnsiTheme="minorHAnsi" w:cstheme="minorBidi"/>
          <w:kern w:val="0"/>
          <w:sz w:val="25"/>
          <w:szCs w:val="25"/>
        </w:rPr>
      </w:pPr>
      <w:r>
        <w:rPr>
          <w:rFonts w:ascii="Garamond" w:eastAsiaTheme="minorHAnsi" w:hAnsiTheme="minorHAnsi" w:cstheme="minorBidi"/>
          <w:kern w:val="0"/>
          <w:sz w:val="25"/>
          <w:szCs w:val="25"/>
        </w:rPr>
        <w:t xml:space="preserve">Genom </w:t>
      </w:r>
      <w:r w:rsidR="00233720">
        <w:rPr>
          <w:rFonts w:ascii="Garamond" w:eastAsiaTheme="minorHAnsi" w:hAnsiTheme="minorHAnsi" w:cstheme="minorBidi"/>
          <w:kern w:val="0"/>
          <w:sz w:val="25"/>
          <w:szCs w:val="25"/>
        </w:rPr>
        <w:t>regeringens</w:t>
      </w:r>
      <w:r w:rsidR="00D85BCF" w:rsidRPr="00DD79AE">
        <w:rPr>
          <w:rFonts w:ascii="Garamond" w:eastAsiaTheme="minorHAnsi" w:hAnsiTheme="minorHAnsi" w:cstheme="minorBidi"/>
          <w:kern w:val="0"/>
          <w:sz w:val="25"/>
          <w:szCs w:val="25"/>
        </w:rPr>
        <w:t xml:space="preserve"> särskilda sändebud för interkulturell och interreligiös dialog driver </w:t>
      </w:r>
      <w:r>
        <w:rPr>
          <w:rFonts w:ascii="Garamond" w:eastAsiaTheme="minorHAnsi" w:hAnsiTheme="minorHAnsi" w:cstheme="minorBidi"/>
          <w:kern w:val="0"/>
          <w:sz w:val="25"/>
          <w:szCs w:val="25"/>
        </w:rPr>
        <w:t xml:space="preserve">Sverige </w:t>
      </w:r>
      <w:r w:rsidR="00D85BCF" w:rsidRPr="00DD79AE">
        <w:rPr>
          <w:rFonts w:ascii="Garamond" w:eastAsiaTheme="minorHAnsi" w:hAnsiTheme="minorHAnsi" w:cstheme="minorBidi"/>
          <w:kern w:val="0"/>
          <w:sz w:val="25"/>
          <w:szCs w:val="25"/>
        </w:rPr>
        <w:t xml:space="preserve">bland annat frågan om kristnas åtnjutande av de mänskliga rättigheterna och vad mer som kan göras </w:t>
      </w:r>
      <w:r w:rsidR="00D85BCF" w:rsidRPr="00103876">
        <w:rPr>
          <w:rFonts w:ascii="Garamond" w:eastAsiaTheme="minorHAnsi" w:hAnsiTheme="minorHAnsi" w:cstheme="minorBidi"/>
          <w:kern w:val="0"/>
          <w:sz w:val="25"/>
          <w:szCs w:val="25"/>
        </w:rPr>
        <w:t>för att motverka förföljelsen av kristna och andra utsatta religiösa minoriteter</w:t>
      </w:r>
      <w:r>
        <w:rPr>
          <w:rFonts w:ascii="Garamond" w:eastAsiaTheme="minorHAnsi" w:hAnsiTheme="minorHAnsi" w:cstheme="minorBidi"/>
          <w:kern w:val="0"/>
          <w:sz w:val="25"/>
          <w:szCs w:val="25"/>
        </w:rPr>
        <w:t xml:space="preserve"> </w:t>
      </w:r>
      <w:r w:rsidR="008F7011">
        <w:rPr>
          <w:rFonts w:ascii="Garamond" w:eastAsiaTheme="minorHAnsi" w:hAnsiTheme="minorHAnsi" w:cstheme="minorBidi"/>
          <w:kern w:val="0"/>
          <w:sz w:val="25"/>
          <w:szCs w:val="25"/>
        </w:rPr>
        <w:t>med särskilt fokus på m</w:t>
      </w:r>
      <w:r>
        <w:rPr>
          <w:rFonts w:ascii="Garamond" w:eastAsiaTheme="minorHAnsi" w:hAnsiTheme="minorHAnsi" w:cstheme="minorBidi"/>
          <w:kern w:val="0"/>
          <w:sz w:val="25"/>
          <w:szCs w:val="25"/>
        </w:rPr>
        <w:t>ellanöstern</w:t>
      </w:r>
      <w:r w:rsidR="008F7011">
        <w:rPr>
          <w:rFonts w:ascii="Garamond" w:eastAsiaTheme="minorHAnsi" w:hAnsiTheme="minorHAnsi" w:cstheme="minorBidi"/>
          <w:kern w:val="0"/>
          <w:sz w:val="25"/>
          <w:szCs w:val="25"/>
        </w:rPr>
        <w:t xml:space="preserve"> regionen</w:t>
      </w:r>
      <w:r w:rsidR="00D85BCF" w:rsidRPr="00103876">
        <w:rPr>
          <w:rFonts w:ascii="Garamond" w:eastAsiaTheme="minorHAnsi" w:hAnsiTheme="minorHAnsi" w:cstheme="minorBidi"/>
          <w:kern w:val="0"/>
          <w:sz w:val="25"/>
          <w:szCs w:val="25"/>
        </w:rPr>
        <w:t xml:space="preserve">.  </w:t>
      </w:r>
      <w:r w:rsidR="00233720">
        <w:rPr>
          <w:rFonts w:ascii="Garamond" w:eastAsiaTheme="minorHAnsi" w:hAnsiTheme="minorHAnsi" w:cstheme="minorBidi"/>
          <w:kern w:val="0"/>
          <w:sz w:val="25"/>
          <w:szCs w:val="25"/>
        </w:rPr>
        <w:t>A</w:t>
      </w:r>
      <w:r w:rsidR="00445442" w:rsidRPr="00103876">
        <w:rPr>
          <w:rFonts w:ascii="Garamond" w:eastAsiaTheme="minorHAnsi" w:hAnsiTheme="minorHAnsi" w:cstheme="minorBidi"/>
          <w:kern w:val="0"/>
          <w:sz w:val="25"/>
          <w:szCs w:val="25"/>
        </w:rPr>
        <w:t>mbassadör</w:t>
      </w:r>
      <w:r w:rsidR="00233720">
        <w:rPr>
          <w:rFonts w:ascii="Garamond" w:eastAsiaTheme="minorHAnsi" w:hAnsiTheme="minorHAnsi" w:cstheme="minorBidi"/>
          <w:kern w:val="0"/>
          <w:sz w:val="25"/>
          <w:szCs w:val="25"/>
        </w:rPr>
        <w:t>en</w:t>
      </w:r>
      <w:r w:rsidR="00445442" w:rsidRPr="00103876">
        <w:rPr>
          <w:rFonts w:ascii="Garamond" w:eastAsiaTheme="minorHAnsi" w:hAnsiTheme="minorHAnsi" w:cstheme="minorBidi"/>
          <w:kern w:val="0"/>
          <w:sz w:val="25"/>
          <w:szCs w:val="25"/>
        </w:rPr>
        <w:t xml:space="preserve"> för mänskliga rättigheter, demokrati och rättsstatens principer driver samtliga fri- och rättigheter inkl</w:t>
      </w:r>
      <w:r w:rsidR="00AF1B80" w:rsidRPr="00103876">
        <w:rPr>
          <w:rFonts w:ascii="Garamond" w:eastAsiaTheme="minorHAnsi" w:hAnsiTheme="minorHAnsi" w:cstheme="minorBidi"/>
          <w:kern w:val="0"/>
          <w:sz w:val="25"/>
          <w:szCs w:val="25"/>
        </w:rPr>
        <w:t>usive</w:t>
      </w:r>
      <w:r w:rsidR="00445442" w:rsidRPr="00103876">
        <w:rPr>
          <w:rFonts w:ascii="Garamond" w:eastAsiaTheme="minorHAnsi" w:hAnsiTheme="minorHAnsi" w:cstheme="minorBidi"/>
          <w:kern w:val="0"/>
          <w:sz w:val="25"/>
          <w:szCs w:val="25"/>
        </w:rPr>
        <w:t xml:space="preserve"> skyddet för religions- och övertygelsefriheten. </w:t>
      </w:r>
      <w:r w:rsidR="00233720">
        <w:rPr>
          <w:rFonts w:ascii="Garamond" w:eastAsiaTheme="minorHAnsi" w:hAnsiTheme="minorHAnsi" w:cstheme="minorBidi"/>
          <w:kern w:val="0"/>
          <w:sz w:val="25"/>
          <w:szCs w:val="25"/>
        </w:rPr>
        <w:t>Regeringen</w:t>
      </w:r>
      <w:r w:rsidR="00445442" w:rsidRPr="00103876">
        <w:rPr>
          <w:rFonts w:ascii="Garamond" w:eastAsiaTheme="minorHAnsi" w:hAnsiTheme="minorHAnsi" w:cstheme="minorBidi"/>
          <w:kern w:val="0"/>
          <w:sz w:val="25"/>
          <w:szCs w:val="25"/>
        </w:rPr>
        <w:t xml:space="preserve"> har också ett särskilt sändebud för religion i fred och konflikt som är verksam i frågan.</w:t>
      </w:r>
    </w:p>
    <w:p w14:paraId="385842EC" w14:textId="77777777" w:rsidR="00462E0F" w:rsidRPr="00462E0F" w:rsidRDefault="00462E0F" w:rsidP="00462E0F">
      <w:pPr>
        <w:pStyle w:val="Brdtext"/>
        <w:spacing w:after="0"/>
      </w:pPr>
    </w:p>
    <w:p w14:paraId="6A1426AC" w14:textId="2459B1A7" w:rsidR="00103876" w:rsidRDefault="00082065" w:rsidP="00462E0F">
      <w:pPr>
        <w:pStyle w:val="Brdtext"/>
        <w:spacing w:after="0"/>
        <w:rPr>
          <w:rFonts w:ascii="Garamond"/>
        </w:rPr>
      </w:pPr>
      <w:r w:rsidRPr="00DD79AE">
        <w:rPr>
          <w:rFonts w:ascii="Garamond"/>
        </w:rPr>
        <w:t xml:space="preserve">Som ett led i att belysa och därmed motverka förföljelse grundad på religions- och övertygelsefrihet inkluderar Sverige, och kommer att fortsätta göra det, religions- och övertygelsefrihet i de rekommendationer vi ger till andra länder inom ramen för FN:s råd för mänskliga rättigheter (MR-rådet) i den så kallade allmänna Universal </w:t>
      </w:r>
      <w:proofErr w:type="spellStart"/>
      <w:r w:rsidRPr="00DD79AE">
        <w:rPr>
          <w:rFonts w:ascii="Garamond"/>
        </w:rPr>
        <w:t>Periodic</w:t>
      </w:r>
      <w:proofErr w:type="spellEnd"/>
      <w:r w:rsidRPr="00DD79AE">
        <w:rPr>
          <w:rFonts w:ascii="Garamond"/>
        </w:rPr>
        <w:t xml:space="preserve"> Review. Regeringen belyser också religions- och övertygelsefrihet i de landrapporter om mänskliga rättigheter, demokrati och rättsstatens principer som publiceras.</w:t>
      </w:r>
      <w:r w:rsidR="00C02672" w:rsidRPr="00DD79AE">
        <w:rPr>
          <w:rFonts w:ascii="Garamond"/>
        </w:rPr>
        <w:t xml:space="preserve"> </w:t>
      </w:r>
    </w:p>
    <w:p w14:paraId="0F51B66E" w14:textId="6E45F2B6" w:rsidR="00462E0F" w:rsidRPr="00462E0F" w:rsidRDefault="00462E0F" w:rsidP="00462E0F">
      <w:pPr>
        <w:tabs>
          <w:tab w:val="left" w:pos="3015"/>
        </w:tabs>
      </w:pPr>
    </w:p>
    <w:p w14:paraId="01E429BF" w14:textId="6DE8BC96" w:rsidR="00441BFA" w:rsidRPr="00DD79AE" w:rsidRDefault="00394E8F" w:rsidP="00462E0F">
      <w:pPr>
        <w:pStyle w:val="Rubrik"/>
        <w:rPr>
          <w:rFonts w:ascii="Garamond" w:eastAsiaTheme="minorHAnsi" w:hAnsiTheme="minorHAnsi" w:cstheme="minorBidi"/>
          <w:kern w:val="0"/>
          <w:sz w:val="25"/>
          <w:szCs w:val="25"/>
        </w:rPr>
      </w:pPr>
      <w:r w:rsidRPr="00103876">
        <w:rPr>
          <w:rFonts w:ascii="Garamond" w:eastAsiaTheme="minorHAnsi" w:hAnsiTheme="minorHAnsi" w:cstheme="minorBidi"/>
          <w:kern w:val="0"/>
          <w:sz w:val="25"/>
          <w:szCs w:val="25"/>
        </w:rPr>
        <w:lastRenderedPageBreak/>
        <w:t xml:space="preserve">Det långsiktiga utvecklingssamarbetet och det humanitära biståndet når personer som befinner sig på flykt i flyktingläger. </w:t>
      </w:r>
      <w:r w:rsidR="003458BF" w:rsidRPr="00DD79AE">
        <w:rPr>
          <w:rFonts w:ascii="Garamond" w:eastAsiaTheme="minorHAnsi" w:hAnsiTheme="minorHAnsi" w:cstheme="minorBidi"/>
          <w:kern w:val="0"/>
          <w:sz w:val="25"/>
          <w:szCs w:val="25"/>
        </w:rPr>
        <w:t xml:space="preserve">Utvecklingssamarbetet är en väsentlig del av Sveriges ansträngningar för att stärka de mänskliga rättigheterna och förebygga den våldsbejakande extremism som religiösa minoriteter ofta faller offer för. </w:t>
      </w:r>
      <w:r w:rsidR="00D85BCF" w:rsidRPr="00DD79AE">
        <w:rPr>
          <w:rFonts w:ascii="Garamond" w:eastAsiaTheme="minorHAnsi" w:hAnsiTheme="minorHAnsi" w:cstheme="minorBidi"/>
          <w:kern w:val="0"/>
          <w:sz w:val="25"/>
          <w:szCs w:val="25"/>
        </w:rPr>
        <w:t xml:space="preserve">Samverkan med religions- eller övertygelsebaserade organisationer är viktig då dessa kan ha en roll som samarbetspartners inom ramen för Sveriges humanitära och utvecklingssamarbete för att motverka förföljelse av personer, inklusive kristna, på grund av deras religions- eller övertygelsefrihet. </w:t>
      </w:r>
    </w:p>
    <w:p w14:paraId="3D959EFD" w14:textId="77777777" w:rsidR="00D85BCF" w:rsidRPr="00DD79AE" w:rsidRDefault="00D85BCF" w:rsidP="00462E0F">
      <w:pPr>
        <w:pStyle w:val="Rubrik"/>
        <w:rPr>
          <w:rFonts w:ascii="Garamond" w:eastAsiaTheme="minorHAnsi" w:hAnsiTheme="minorHAnsi" w:cstheme="minorBidi"/>
          <w:kern w:val="0"/>
          <w:sz w:val="25"/>
          <w:szCs w:val="25"/>
        </w:rPr>
      </w:pPr>
    </w:p>
    <w:p w14:paraId="1B1571CB" w14:textId="337F966D" w:rsidR="00935F63" w:rsidRPr="00DD79AE" w:rsidRDefault="00935F63" w:rsidP="00462E0F">
      <w:pPr>
        <w:pStyle w:val="Rubrik"/>
        <w:rPr>
          <w:rFonts w:ascii="Garamond" w:eastAsiaTheme="minorHAnsi" w:hAnsiTheme="minorHAnsi" w:cstheme="minorBidi"/>
          <w:kern w:val="0"/>
          <w:sz w:val="25"/>
          <w:szCs w:val="25"/>
        </w:rPr>
      </w:pPr>
      <w:r w:rsidRPr="00DD79AE">
        <w:rPr>
          <w:rFonts w:ascii="Garamond" w:eastAsiaTheme="minorHAnsi" w:hAnsiTheme="minorHAnsi" w:cstheme="minorBidi"/>
          <w:kern w:val="0"/>
          <w:sz w:val="25"/>
          <w:szCs w:val="25"/>
        </w:rPr>
        <w:t xml:space="preserve">Sverige avser fortsätta arbeta med dessa frågor och därmed bidra till att stärka religions- och övertygelsefriheten och skydda minoriteter, inklusive kristna minoriteter, världen över. </w:t>
      </w:r>
    </w:p>
    <w:p w14:paraId="4EEBEF43" w14:textId="77777777" w:rsidR="00935F63" w:rsidRPr="00DD79AE" w:rsidRDefault="00935F63" w:rsidP="00462E0F">
      <w:pPr>
        <w:pStyle w:val="Rubrik"/>
        <w:rPr>
          <w:rFonts w:ascii="Garamond" w:eastAsiaTheme="minorHAnsi" w:hAnsiTheme="minorHAnsi" w:cstheme="minorBidi"/>
          <w:kern w:val="0"/>
          <w:sz w:val="25"/>
          <w:szCs w:val="25"/>
        </w:rPr>
      </w:pPr>
    </w:p>
    <w:p w14:paraId="7E1E2796" w14:textId="59B18174" w:rsidR="00F54219" w:rsidRPr="00DD79AE" w:rsidRDefault="00DE3725" w:rsidP="00462E0F">
      <w:pPr>
        <w:pStyle w:val="Rubrik"/>
        <w:rPr>
          <w:rFonts w:ascii="Garamond" w:eastAsiaTheme="minorHAnsi" w:hAnsiTheme="minorHAnsi" w:cstheme="minorBidi"/>
          <w:kern w:val="0"/>
          <w:sz w:val="25"/>
          <w:szCs w:val="25"/>
        </w:rPr>
      </w:pPr>
      <w:r w:rsidRPr="00DD79AE">
        <w:rPr>
          <w:rFonts w:ascii="Garamond" w:eastAsiaTheme="minorHAnsi" w:hAnsiTheme="minorHAnsi" w:cstheme="minorBidi"/>
          <w:kern w:val="0"/>
          <w:sz w:val="25"/>
          <w:szCs w:val="25"/>
        </w:rPr>
        <w:t xml:space="preserve">Stockholm den </w:t>
      </w:r>
      <w:sdt>
        <w:sdtPr>
          <w:rPr>
            <w:rFonts w:ascii="Garamond" w:eastAsiaTheme="minorHAnsi" w:hAnsiTheme="minorHAnsi" w:cstheme="minorBidi"/>
            <w:kern w:val="0"/>
            <w:sz w:val="25"/>
            <w:szCs w:val="25"/>
          </w:rPr>
          <w:id w:val="-1225218591"/>
          <w:placeholder>
            <w:docPart w:val="D38D43CA6FE3455AB481028D98695430"/>
          </w:placeholder>
          <w:dataBinding w:prefixMappings="xmlns:ns0='http://lp/documentinfo/RK' " w:xpath="/ns0:DocumentInfo[1]/ns0:BaseInfo[1]/ns0:HeaderDate[1]" w:storeItemID="{D3D0A7B5-1B6B-4D10-B6C8-E5E90C960FBE}"/>
          <w:date w:fullDate="2020-01-29T00:00:00Z">
            <w:dateFormat w:val="d MMMM yyyy"/>
            <w:lid w:val="sv-SE"/>
            <w:storeMappedDataAs w:val="dateTime"/>
            <w:calendar w:val="gregorian"/>
          </w:date>
        </w:sdtPr>
        <w:sdtEndPr/>
        <w:sdtContent>
          <w:r w:rsidR="002F1FBC">
            <w:rPr>
              <w:rFonts w:ascii="Garamond" w:eastAsiaTheme="minorHAnsi" w:hAnsi="Garamond" w:cstheme="minorBidi"/>
              <w:kern w:val="0"/>
              <w:sz w:val="25"/>
              <w:szCs w:val="25"/>
            </w:rPr>
            <w:t>29 januari 2020</w:t>
          </w:r>
        </w:sdtContent>
      </w:sdt>
    </w:p>
    <w:p w14:paraId="65E1B461" w14:textId="77777777" w:rsidR="00F54219" w:rsidRPr="00DD79AE" w:rsidRDefault="00F54219" w:rsidP="00462E0F">
      <w:pPr>
        <w:pStyle w:val="Rubrik"/>
        <w:rPr>
          <w:rFonts w:ascii="Garamond" w:eastAsiaTheme="minorHAnsi" w:hAnsiTheme="minorHAnsi" w:cstheme="minorBidi"/>
          <w:kern w:val="0"/>
          <w:sz w:val="25"/>
          <w:szCs w:val="25"/>
        </w:rPr>
      </w:pPr>
    </w:p>
    <w:p w14:paraId="1ED1D611" w14:textId="77777777" w:rsidR="00F54219" w:rsidRPr="00DD79AE" w:rsidRDefault="00F54219" w:rsidP="00462E0F">
      <w:pPr>
        <w:pStyle w:val="Rubrik"/>
        <w:rPr>
          <w:rFonts w:ascii="Garamond" w:eastAsiaTheme="minorHAnsi" w:hAnsiTheme="minorHAnsi" w:cstheme="minorBidi"/>
          <w:kern w:val="0"/>
          <w:sz w:val="25"/>
          <w:szCs w:val="25"/>
        </w:rPr>
      </w:pPr>
    </w:p>
    <w:p w14:paraId="7B7259B5" w14:textId="7A372724" w:rsidR="00F54219" w:rsidRPr="00B73BC0" w:rsidRDefault="00692DC6" w:rsidP="00462E0F">
      <w:pPr>
        <w:pStyle w:val="Brdtext"/>
        <w:rPr>
          <w:rFonts w:ascii="Garamond"/>
        </w:rPr>
      </w:pPr>
      <w:r>
        <w:rPr>
          <w:rFonts w:ascii="Garamond"/>
        </w:rPr>
        <w:t>Ann Linde</w:t>
      </w:r>
    </w:p>
    <w:sectPr w:rsidR="00F54219" w:rsidRPr="00B73BC0" w:rsidSect="00571A0B">
      <w:footerReference w:type="default" r:id="rId15"/>
      <w:headerReference w:type="first" r:id="rId16"/>
      <w:footerReference w:type="first" r:id="rId17"/>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492B" w14:textId="77777777" w:rsidR="007E149D" w:rsidRDefault="007E149D" w:rsidP="00A87A54">
      <w:pPr>
        <w:spacing w:after="0" w:line="240" w:lineRule="auto"/>
      </w:pPr>
      <w:r>
        <w:separator/>
      </w:r>
    </w:p>
  </w:endnote>
  <w:endnote w:type="continuationSeparator" w:id="0">
    <w:p w14:paraId="5B3A202B" w14:textId="77777777" w:rsidR="007E149D" w:rsidRDefault="007E149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54219" w14:paraId="78075820" w14:textId="77777777">
      <w:trPr>
        <w:trHeight w:val="227"/>
        <w:jc w:val="right"/>
      </w:trPr>
      <w:tc>
        <w:tcPr>
          <w:tcW w:w="708" w:type="dxa"/>
          <w:vAlign w:val="bottom"/>
        </w:tcPr>
        <w:p w14:paraId="173F720F" w14:textId="77777777" w:rsidR="00F54219" w:rsidRDefault="00DE3725">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F54219" w14:paraId="6770031A" w14:textId="77777777">
      <w:trPr>
        <w:trHeight w:val="850"/>
        <w:jc w:val="right"/>
      </w:trPr>
      <w:tc>
        <w:tcPr>
          <w:tcW w:w="708" w:type="dxa"/>
          <w:vAlign w:val="bottom"/>
        </w:tcPr>
        <w:p w14:paraId="4CCCCA0C" w14:textId="77777777" w:rsidR="00F54219" w:rsidRDefault="00F54219">
          <w:pPr>
            <w:pStyle w:val="Sidfot"/>
            <w:spacing w:line="276" w:lineRule="auto"/>
            <w:jc w:val="right"/>
          </w:pPr>
        </w:p>
      </w:tc>
    </w:tr>
  </w:tbl>
  <w:p w14:paraId="4F33E6FE" w14:textId="77777777" w:rsidR="00F54219" w:rsidRDefault="00F54219">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54219" w14:paraId="38F91C1F" w14:textId="77777777">
      <w:trPr>
        <w:trHeight w:val="510"/>
      </w:trPr>
      <w:tc>
        <w:tcPr>
          <w:tcW w:w="8525" w:type="dxa"/>
          <w:gridSpan w:val="2"/>
          <w:vAlign w:val="bottom"/>
        </w:tcPr>
        <w:p w14:paraId="73810DBE" w14:textId="77777777" w:rsidR="00F54219" w:rsidRDefault="00F54219">
          <w:pPr>
            <w:pStyle w:val="Sidfot"/>
            <w:rPr>
              <w:sz w:val="8"/>
            </w:rPr>
          </w:pPr>
        </w:p>
      </w:tc>
    </w:tr>
    <w:tr w:rsidR="00F54219" w14:paraId="73261AEA" w14:textId="77777777">
      <w:trPr>
        <w:trHeight w:val="227"/>
      </w:trPr>
      <w:tc>
        <w:tcPr>
          <w:tcW w:w="4074" w:type="dxa"/>
        </w:tcPr>
        <w:p w14:paraId="47B8B2E5" w14:textId="77777777" w:rsidR="00F54219" w:rsidRDefault="00F54219">
          <w:pPr>
            <w:pStyle w:val="Sidfot"/>
            <w:spacing w:line="276" w:lineRule="auto"/>
          </w:pPr>
        </w:p>
      </w:tc>
      <w:tc>
        <w:tcPr>
          <w:tcW w:w="4451" w:type="dxa"/>
        </w:tcPr>
        <w:p w14:paraId="13B3C8AC" w14:textId="77777777" w:rsidR="00F54219" w:rsidRDefault="00F54219">
          <w:pPr>
            <w:pStyle w:val="Sidfot"/>
            <w:spacing w:line="276" w:lineRule="auto"/>
          </w:pPr>
        </w:p>
      </w:tc>
    </w:tr>
  </w:tbl>
  <w:p w14:paraId="17E37833" w14:textId="77777777" w:rsidR="00F54219" w:rsidRDefault="00F5421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4081E" w14:textId="77777777" w:rsidR="007E149D" w:rsidRDefault="007E149D" w:rsidP="00A87A54">
      <w:pPr>
        <w:spacing w:after="0" w:line="240" w:lineRule="auto"/>
      </w:pPr>
      <w:r>
        <w:separator/>
      </w:r>
    </w:p>
  </w:footnote>
  <w:footnote w:type="continuationSeparator" w:id="0">
    <w:p w14:paraId="235C74C6" w14:textId="77777777" w:rsidR="007E149D" w:rsidRDefault="007E149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4219" w14:paraId="01693ABA" w14:textId="77777777">
      <w:trPr>
        <w:trHeight w:val="227"/>
      </w:trPr>
      <w:tc>
        <w:tcPr>
          <w:tcW w:w="5534" w:type="dxa"/>
        </w:tcPr>
        <w:p w14:paraId="2788EECF" w14:textId="77777777" w:rsidR="00F54219" w:rsidRDefault="00F54219">
          <w:pPr>
            <w:pStyle w:val="Sidhuvud"/>
          </w:pPr>
        </w:p>
      </w:tc>
      <w:tc>
        <w:tcPr>
          <w:tcW w:w="3170" w:type="dxa"/>
          <w:vAlign w:val="bottom"/>
        </w:tcPr>
        <w:p w14:paraId="4B3E503E" w14:textId="77777777" w:rsidR="00F54219" w:rsidRDefault="00F54219">
          <w:pPr>
            <w:pStyle w:val="Sidhuvud"/>
          </w:pPr>
        </w:p>
      </w:tc>
      <w:tc>
        <w:tcPr>
          <w:tcW w:w="1134" w:type="dxa"/>
        </w:tcPr>
        <w:p w14:paraId="30993A95" w14:textId="77777777" w:rsidR="00F54219" w:rsidRDefault="00F54219">
          <w:pPr>
            <w:pStyle w:val="Sidhuvud"/>
          </w:pPr>
        </w:p>
      </w:tc>
    </w:tr>
    <w:tr w:rsidR="00F54219" w14:paraId="681CF39F" w14:textId="77777777">
      <w:trPr>
        <w:trHeight w:val="1928"/>
      </w:trPr>
      <w:tc>
        <w:tcPr>
          <w:tcW w:w="5534" w:type="dxa"/>
        </w:tcPr>
        <w:p w14:paraId="3CFEA7D2" w14:textId="77777777" w:rsidR="00F54219" w:rsidRDefault="00DE3725">
          <w:pPr>
            <w:pStyle w:val="Sidhuvud"/>
          </w:pPr>
          <w:r>
            <w:rPr>
              <w:rFonts w:ascii="Arial"/>
              <w:noProof/>
              <w:szCs w:val="19"/>
            </w:rPr>
            <w:drawing>
              <wp:inline distT="0" distB="0" distL="0" distR="0" wp14:anchorId="79212730" wp14:editId="07E947E3">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78EA40" w14:textId="77777777" w:rsidR="00F54219" w:rsidRDefault="00F54219">
          <w:pPr>
            <w:pStyle w:val="Sidhuvud"/>
            <w:rPr>
              <w:b/>
            </w:rPr>
          </w:pPr>
        </w:p>
        <w:p w14:paraId="09BF58B8" w14:textId="77777777" w:rsidR="00F54219" w:rsidRDefault="00F54219">
          <w:pPr>
            <w:pStyle w:val="Sidhuvud"/>
          </w:pPr>
        </w:p>
        <w:p w14:paraId="0CBB388E" w14:textId="77777777" w:rsidR="00F54219" w:rsidRDefault="00F54219">
          <w:pPr>
            <w:pStyle w:val="Sidhuvud"/>
          </w:pPr>
        </w:p>
        <w:p w14:paraId="05754B6C" w14:textId="77777777" w:rsidR="00F54219" w:rsidRDefault="00F54219">
          <w:pPr>
            <w:pStyle w:val="Sidhuvud"/>
          </w:pPr>
        </w:p>
        <w:p w14:paraId="7FDB2BAC" w14:textId="77777777" w:rsidR="00F54219" w:rsidRDefault="00DE3725">
          <w:pPr>
            <w:pStyle w:val="Sidhuvud"/>
          </w:pPr>
          <w:r>
            <w:rPr>
              <w:rStyle w:val="Platshllartext"/>
              <w:rFonts w:ascii="Arial"/>
              <w:szCs w:val="19"/>
            </w:rPr>
            <w:t xml:space="preserve"> </w:t>
          </w:r>
        </w:p>
        <w:p w14:paraId="16276397" w14:textId="77777777" w:rsidR="00F54219" w:rsidRDefault="00DE3725">
          <w:pPr>
            <w:pStyle w:val="Sidhuvud"/>
          </w:pPr>
          <w:r>
            <w:rPr>
              <w:rStyle w:val="Platshllartext"/>
              <w:rFonts w:ascii="Arial"/>
              <w:szCs w:val="19"/>
            </w:rPr>
            <w:t xml:space="preserve"> </w:t>
          </w:r>
        </w:p>
        <w:p w14:paraId="0024664F" w14:textId="77777777" w:rsidR="00F54219" w:rsidRDefault="00F54219">
          <w:pPr>
            <w:pStyle w:val="Sidhuvud"/>
          </w:pPr>
        </w:p>
      </w:tc>
      <w:tc>
        <w:tcPr>
          <w:tcW w:w="1134" w:type="dxa"/>
        </w:tcPr>
        <w:p w14:paraId="0F759EFF" w14:textId="77777777" w:rsidR="00F54219" w:rsidRDefault="00F54219">
          <w:pPr>
            <w:pStyle w:val="Sidhuvud"/>
          </w:pPr>
        </w:p>
        <w:p w14:paraId="2E615C41" w14:textId="77777777" w:rsidR="00F54219" w:rsidRDefault="00F54219">
          <w:pPr>
            <w:pStyle w:val="Sidhuvud"/>
          </w:pPr>
        </w:p>
      </w:tc>
    </w:tr>
    <w:tr w:rsidR="00F54219" w14:paraId="2DE0DD00" w14:textId="77777777">
      <w:trPr>
        <w:trHeight w:val="2268"/>
      </w:trPr>
      <w:sdt>
        <w:sdtPr>
          <w:rPr>
            <w:b/>
          </w:rPr>
          <w:alias w:val="SenderText"/>
          <w:tag w:val="ccRKShow_SenderText"/>
          <w:id w:val="1374046025"/>
          <w:placeholder>
            <w:docPart w:val="2A7322AE8DB8407985A3C9636AC6E1F2"/>
          </w:placeholder>
        </w:sdtPr>
        <w:sdtEndPr>
          <w:rPr>
            <w:b w:val="0"/>
          </w:rPr>
        </w:sdtEndPr>
        <w:sdtContent>
          <w:tc>
            <w:tcPr>
              <w:tcW w:w="5534" w:type="dxa"/>
            </w:tcPr>
            <w:p w14:paraId="39BB0E27" w14:textId="6D5910FC" w:rsidR="00F54219" w:rsidRDefault="00DE3725">
              <w:pPr>
                <w:pStyle w:val="Sidhuvud"/>
                <w:rPr>
                  <w:rFonts w:ascii="Arial"/>
                  <w:b/>
                  <w:szCs w:val="19"/>
                </w:rPr>
              </w:pPr>
              <w:r>
                <w:rPr>
                  <w:rFonts w:ascii="Arial"/>
                  <w:b/>
                  <w:szCs w:val="19"/>
                </w:rPr>
                <w:t>Utrikesdepartementet</w:t>
              </w:r>
            </w:p>
            <w:p w14:paraId="5C4C8215" w14:textId="47A04799" w:rsidR="003E6A9C" w:rsidRDefault="003E6A9C" w:rsidP="003E6A9C">
              <w:pPr>
                <w:pStyle w:val="Sidhuvud"/>
              </w:pPr>
              <w:r>
                <w:rPr>
                  <w:rFonts w:ascii="Arial"/>
                  <w:szCs w:val="19"/>
                </w:rPr>
                <w:t>Utrikesminister</w:t>
              </w:r>
              <w:r w:rsidR="002F1FBC">
                <w:rPr>
                  <w:rFonts w:ascii="Arial"/>
                  <w:szCs w:val="19"/>
                </w:rPr>
                <w:t>n</w:t>
              </w:r>
            </w:p>
            <w:p w14:paraId="252735F8" w14:textId="77777777" w:rsidR="003E6A9C" w:rsidRDefault="003E6A9C" w:rsidP="003E6A9C">
              <w:pPr>
                <w:pStyle w:val="Sidhuvud"/>
              </w:pPr>
            </w:p>
            <w:p w14:paraId="14E55882" w14:textId="77777777" w:rsidR="00F54219" w:rsidRDefault="00F54219">
              <w:pPr>
                <w:pStyle w:val="Sidhuvud"/>
              </w:pPr>
            </w:p>
            <w:p w14:paraId="1E48A26A" w14:textId="07851865" w:rsidR="00F54219" w:rsidRDefault="00F54219">
              <w:pPr>
                <w:pStyle w:val="Sidhuvud"/>
              </w:pPr>
            </w:p>
          </w:tc>
        </w:sdtContent>
      </w:sdt>
      <w:sdt>
        <w:sdtPr>
          <w:alias w:val="Recipient"/>
          <w:tag w:val="ccRKShow_Recipient"/>
          <w:id w:val="-28344517"/>
          <w:placeholder>
            <w:docPart w:val="59714713F1994E24AC8987B87EE80C00"/>
          </w:placeholder>
          <w:dataBinding w:prefixMappings="xmlns:ns0='http://lp/documentinfo/RK' " w:xpath="/ns0:DocumentInfo[1]/ns0:BaseInfo[1]/ns0:Recipient[1]" w:storeItemID="{D3D0A7B5-1B6B-4D10-B6C8-E5E90C960FBE}"/>
          <w:text w:multiLine="1"/>
        </w:sdtPr>
        <w:sdtEndPr/>
        <w:sdtContent>
          <w:tc>
            <w:tcPr>
              <w:tcW w:w="3170" w:type="dxa"/>
            </w:tcPr>
            <w:p w14:paraId="638B71DB" w14:textId="1936266B" w:rsidR="00F54219" w:rsidRDefault="00DE3725">
              <w:pPr>
                <w:pStyle w:val="Sidhuvud"/>
              </w:pPr>
              <w:r w:rsidRPr="000A5C23">
                <w:rPr>
                  <w:rFonts w:ascii="Arial"/>
                  <w:szCs w:val="19"/>
                </w:rPr>
                <w:t>Till riksdagen</w:t>
              </w:r>
              <w:r w:rsidRPr="000A5C23">
                <w:rPr>
                  <w:rFonts w:ascii="Arial"/>
                  <w:szCs w:val="19"/>
                </w:rPr>
                <w:br/>
              </w:r>
              <w:r w:rsidRPr="000A5C23">
                <w:rPr>
                  <w:rFonts w:ascii="Arial"/>
                  <w:szCs w:val="19"/>
                </w:rPr>
                <w:br/>
              </w:r>
            </w:p>
          </w:tc>
        </w:sdtContent>
      </w:sdt>
      <w:tc>
        <w:tcPr>
          <w:tcW w:w="1134" w:type="dxa"/>
        </w:tcPr>
        <w:p w14:paraId="779BC4FC" w14:textId="77777777" w:rsidR="00F54219" w:rsidRDefault="00F54219">
          <w:pPr>
            <w:pStyle w:val="Sidhuvud"/>
          </w:pPr>
        </w:p>
      </w:tc>
    </w:tr>
  </w:tbl>
  <w:p w14:paraId="268B20BE" w14:textId="77777777" w:rsidR="00F54219" w:rsidRDefault="00F5421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A5922FB"/>
    <w:multiLevelType w:val="hybridMultilevel"/>
    <w:tmpl w:val="400430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5F641A0"/>
    <w:multiLevelType w:val="hybridMultilevel"/>
    <w:tmpl w:val="3C5C1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09D2503"/>
    <w:multiLevelType w:val="hybridMultilevel"/>
    <w:tmpl w:val="C778D6A4"/>
    <w:lvl w:ilvl="0" w:tplc="8092EAEA">
      <w:numFmt w:val="bullet"/>
      <w:lvlText w:val="-"/>
      <w:lvlJc w:val="left"/>
      <w:pPr>
        <w:ind w:left="720" w:hanging="360"/>
      </w:pPr>
      <w:rPr>
        <w:rFonts w:ascii="Garamond" w:eastAsiaTheme="minorHAnsi" w:hAnsi="Garamond"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48522EF"/>
    <w:multiLevelType w:val="multilevel"/>
    <w:tmpl w:val="1B563932"/>
    <w:numStyleLink w:val="RKNumreradlista"/>
  </w:abstractNum>
  <w:abstractNum w:abstractNumId="2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5"/>
  </w:num>
  <w:num w:numId="8">
    <w:abstractNumId w:val="22"/>
  </w:num>
  <w:num w:numId="9">
    <w:abstractNumId w:val="13"/>
  </w:num>
  <w:num w:numId="10">
    <w:abstractNumId w:val="19"/>
  </w:num>
  <w:num w:numId="11">
    <w:abstractNumId w:val="24"/>
  </w:num>
  <w:num w:numId="12">
    <w:abstractNumId w:val="40"/>
  </w:num>
  <w:num w:numId="13">
    <w:abstractNumId w:val="33"/>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1"/>
  </w:num>
  <w:num w:numId="26">
    <w:abstractNumId w:val="26"/>
  </w:num>
  <w:num w:numId="27">
    <w:abstractNumId w:val="38"/>
  </w:num>
  <w:num w:numId="28">
    <w:abstractNumId w:val="20"/>
  </w:num>
  <w:num w:numId="29">
    <w:abstractNumId w:val="18"/>
  </w:num>
  <w:num w:numId="30">
    <w:abstractNumId w:val="39"/>
  </w:num>
  <w:num w:numId="31">
    <w:abstractNumId w:val="17"/>
  </w:num>
  <w:num w:numId="32">
    <w:abstractNumId w:val="32"/>
  </w:num>
  <w:num w:numId="33">
    <w:abstractNumId w:val="36"/>
  </w:num>
  <w:num w:numId="34">
    <w:abstractNumId w:val="42"/>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6"/>
  </w:num>
  <w:num w:numId="46">
    <w:abstractNumId w:val="2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E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065"/>
    <w:rsid w:val="00082374"/>
    <w:rsid w:val="000862E0"/>
    <w:rsid w:val="000873C3"/>
    <w:rsid w:val="00093408"/>
    <w:rsid w:val="00093BBF"/>
    <w:rsid w:val="0009435C"/>
    <w:rsid w:val="000A13CA"/>
    <w:rsid w:val="000A456A"/>
    <w:rsid w:val="000A5C23"/>
    <w:rsid w:val="000A5E43"/>
    <w:rsid w:val="000B56A9"/>
    <w:rsid w:val="000C61D1"/>
    <w:rsid w:val="000D2FE1"/>
    <w:rsid w:val="000D31A9"/>
    <w:rsid w:val="000D370F"/>
    <w:rsid w:val="000D5449"/>
    <w:rsid w:val="000D7110"/>
    <w:rsid w:val="000E12D9"/>
    <w:rsid w:val="000E431B"/>
    <w:rsid w:val="000E59A9"/>
    <w:rsid w:val="000E638A"/>
    <w:rsid w:val="000E6472"/>
    <w:rsid w:val="000F00B8"/>
    <w:rsid w:val="000F0FB2"/>
    <w:rsid w:val="000F1EA7"/>
    <w:rsid w:val="000F2084"/>
    <w:rsid w:val="000F2A8A"/>
    <w:rsid w:val="000F3A92"/>
    <w:rsid w:val="000F6462"/>
    <w:rsid w:val="00101DE6"/>
    <w:rsid w:val="00102B98"/>
    <w:rsid w:val="0010387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708"/>
    <w:rsid w:val="001318F5"/>
    <w:rsid w:val="00132D5C"/>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D6B5E"/>
    <w:rsid w:val="001E0BD5"/>
    <w:rsid w:val="001E1A13"/>
    <w:rsid w:val="001E20CC"/>
    <w:rsid w:val="001E3D83"/>
    <w:rsid w:val="001E5DF7"/>
    <w:rsid w:val="001E6477"/>
    <w:rsid w:val="001E72EE"/>
    <w:rsid w:val="001F0629"/>
    <w:rsid w:val="001F0736"/>
    <w:rsid w:val="001F0873"/>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1DFB"/>
    <w:rsid w:val="00222258"/>
    <w:rsid w:val="00223AD6"/>
    <w:rsid w:val="0022666A"/>
    <w:rsid w:val="00227AF4"/>
    <w:rsid w:val="00227E43"/>
    <w:rsid w:val="002315F5"/>
    <w:rsid w:val="00232EC3"/>
    <w:rsid w:val="00233720"/>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7CF5"/>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1FBC"/>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58BF"/>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4E8F"/>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6A9C"/>
    <w:rsid w:val="003E7CA0"/>
    <w:rsid w:val="003F1F1F"/>
    <w:rsid w:val="003F299F"/>
    <w:rsid w:val="003F2F1D"/>
    <w:rsid w:val="003F59B4"/>
    <w:rsid w:val="003F6B92"/>
    <w:rsid w:val="004008FB"/>
    <w:rsid w:val="0040090E"/>
    <w:rsid w:val="00403D11"/>
    <w:rsid w:val="00404DB4"/>
    <w:rsid w:val="004060B1"/>
    <w:rsid w:val="00406152"/>
    <w:rsid w:val="0041093C"/>
    <w:rsid w:val="0041223B"/>
    <w:rsid w:val="004137EE"/>
    <w:rsid w:val="00413A4E"/>
    <w:rsid w:val="00415163"/>
    <w:rsid w:val="00415273"/>
    <w:rsid w:val="004157BE"/>
    <w:rsid w:val="00417EE3"/>
    <w:rsid w:val="0042068E"/>
    <w:rsid w:val="00422030"/>
    <w:rsid w:val="00422A7F"/>
    <w:rsid w:val="00426213"/>
    <w:rsid w:val="00431A7B"/>
    <w:rsid w:val="00435DF8"/>
    <w:rsid w:val="0043623F"/>
    <w:rsid w:val="00437459"/>
    <w:rsid w:val="00441BFA"/>
    <w:rsid w:val="00441D70"/>
    <w:rsid w:val="004425C2"/>
    <w:rsid w:val="004451EF"/>
    <w:rsid w:val="00445442"/>
    <w:rsid w:val="00445604"/>
    <w:rsid w:val="00446BAE"/>
    <w:rsid w:val="004508BA"/>
    <w:rsid w:val="00454308"/>
    <w:rsid w:val="004557F3"/>
    <w:rsid w:val="0045607E"/>
    <w:rsid w:val="00456DC3"/>
    <w:rsid w:val="00462E0F"/>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6778"/>
    <w:rsid w:val="005078B0"/>
    <w:rsid w:val="00511A1B"/>
    <w:rsid w:val="00511A68"/>
    <w:rsid w:val="00513E7D"/>
    <w:rsid w:val="00514A67"/>
    <w:rsid w:val="00520A46"/>
    <w:rsid w:val="00521192"/>
    <w:rsid w:val="0052127C"/>
    <w:rsid w:val="00526AEB"/>
    <w:rsid w:val="005302E0"/>
    <w:rsid w:val="00544738"/>
    <w:rsid w:val="005456E4"/>
    <w:rsid w:val="00547B89"/>
    <w:rsid w:val="00547D2E"/>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613"/>
    <w:rsid w:val="005849E3"/>
    <w:rsid w:val="005850D7"/>
    <w:rsid w:val="0058522F"/>
    <w:rsid w:val="00585282"/>
    <w:rsid w:val="00586266"/>
    <w:rsid w:val="0058703B"/>
    <w:rsid w:val="00595EDE"/>
    <w:rsid w:val="00596E2B"/>
    <w:rsid w:val="005A0CBA"/>
    <w:rsid w:val="005A2022"/>
    <w:rsid w:val="005A3272"/>
    <w:rsid w:val="005A5193"/>
    <w:rsid w:val="005A59C7"/>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063D"/>
    <w:rsid w:val="00651F17"/>
    <w:rsid w:val="0065382D"/>
    <w:rsid w:val="00654B4D"/>
    <w:rsid w:val="0065559D"/>
    <w:rsid w:val="00655A40"/>
    <w:rsid w:val="00660D84"/>
    <w:rsid w:val="0066133A"/>
    <w:rsid w:val="006618C3"/>
    <w:rsid w:val="00663196"/>
    <w:rsid w:val="0066378C"/>
    <w:rsid w:val="006700F0"/>
    <w:rsid w:val="006706EA"/>
    <w:rsid w:val="00670A48"/>
    <w:rsid w:val="00672F6F"/>
    <w:rsid w:val="00674C2F"/>
    <w:rsid w:val="00674C8B"/>
    <w:rsid w:val="00685C94"/>
    <w:rsid w:val="00691AEE"/>
    <w:rsid w:val="00692DC6"/>
    <w:rsid w:val="0069523C"/>
    <w:rsid w:val="006962CA"/>
    <w:rsid w:val="00696A95"/>
    <w:rsid w:val="006A09DA"/>
    <w:rsid w:val="006A1835"/>
    <w:rsid w:val="006A2625"/>
    <w:rsid w:val="006B4A30"/>
    <w:rsid w:val="006B7569"/>
    <w:rsid w:val="006C28EE"/>
    <w:rsid w:val="006C4FF1"/>
    <w:rsid w:val="006C5D6A"/>
    <w:rsid w:val="006D2998"/>
    <w:rsid w:val="006D3188"/>
    <w:rsid w:val="006D5159"/>
    <w:rsid w:val="006D6779"/>
    <w:rsid w:val="006E08FC"/>
    <w:rsid w:val="006F2588"/>
    <w:rsid w:val="006F4DA1"/>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422"/>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49D"/>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85E"/>
    <w:rsid w:val="008349AA"/>
    <w:rsid w:val="008375D5"/>
    <w:rsid w:val="00841486"/>
    <w:rsid w:val="0084250F"/>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6E3"/>
    <w:rsid w:val="008D2D6B"/>
    <w:rsid w:val="008D3090"/>
    <w:rsid w:val="008D4306"/>
    <w:rsid w:val="008D4508"/>
    <w:rsid w:val="008D4DC4"/>
    <w:rsid w:val="008D7CAF"/>
    <w:rsid w:val="008E02EE"/>
    <w:rsid w:val="008E65A8"/>
    <w:rsid w:val="008E77D6"/>
    <w:rsid w:val="008F7011"/>
    <w:rsid w:val="00901A73"/>
    <w:rsid w:val="009036E7"/>
    <w:rsid w:val="0090605F"/>
    <w:rsid w:val="0091053B"/>
    <w:rsid w:val="00912158"/>
    <w:rsid w:val="00912945"/>
    <w:rsid w:val="009144EE"/>
    <w:rsid w:val="00915D4C"/>
    <w:rsid w:val="009279B2"/>
    <w:rsid w:val="00935370"/>
    <w:rsid w:val="00935814"/>
    <w:rsid w:val="00935F63"/>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238"/>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387C"/>
    <w:rsid w:val="00A94B41"/>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CE9"/>
    <w:rsid w:val="00AE77EB"/>
    <w:rsid w:val="00AE7BD8"/>
    <w:rsid w:val="00AE7D02"/>
    <w:rsid w:val="00AF0BB7"/>
    <w:rsid w:val="00AF0BDE"/>
    <w:rsid w:val="00AF0EDE"/>
    <w:rsid w:val="00AF1B80"/>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A33"/>
    <w:rsid w:val="00B556E8"/>
    <w:rsid w:val="00B55E70"/>
    <w:rsid w:val="00B60238"/>
    <w:rsid w:val="00B640A8"/>
    <w:rsid w:val="00B64962"/>
    <w:rsid w:val="00B66AC0"/>
    <w:rsid w:val="00B7053C"/>
    <w:rsid w:val="00B71634"/>
    <w:rsid w:val="00B73091"/>
    <w:rsid w:val="00B73BC0"/>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47"/>
    <w:rsid w:val="00BF66D2"/>
    <w:rsid w:val="00C00E4B"/>
    <w:rsid w:val="00C01585"/>
    <w:rsid w:val="00C01D50"/>
    <w:rsid w:val="00C02672"/>
    <w:rsid w:val="00C0764A"/>
    <w:rsid w:val="00C1410E"/>
    <w:rsid w:val="00C141C6"/>
    <w:rsid w:val="00C14EB9"/>
    <w:rsid w:val="00C15663"/>
    <w:rsid w:val="00C16508"/>
    <w:rsid w:val="00C16F5A"/>
    <w:rsid w:val="00C2071A"/>
    <w:rsid w:val="00C20ACB"/>
    <w:rsid w:val="00C23703"/>
    <w:rsid w:val="00C26068"/>
    <w:rsid w:val="00C26389"/>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0D61"/>
    <w:rsid w:val="00CA69E3"/>
    <w:rsid w:val="00CA6B28"/>
    <w:rsid w:val="00CA72BB"/>
    <w:rsid w:val="00CA7FF5"/>
    <w:rsid w:val="00CB07E5"/>
    <w:rsid w:val="00CB09E0"/>
    <w:rsid w:val="00CB1C14"/>
    <w:rsid w:val="00CB1E7C"/>
    <w:rsid w:val="00CB2EA1"/>
    <w:rsid w:val="00CB2F84"/>
    <w:rsid w:val="00CB3E75"/>
    <w:rsid w:val="00CB43F1"/>
    <w:rsid w:val="00CB53A0"/>
    <w:rsid w:val="00CB581E"/>
    <w:rsid w:val="00CB6A8A"/>
    <w:rsid w:val="00CB6EDE"/>
    <w:rsid w:val="00CC41BA"/>
    <w:rsid w:val="00CD09EF"/>
    <w:rsid w:val="00CD1550"/>
    <w:rsid w:val="00CD17C1"/>
    <w:rsid w:val="00CD1C6C"/>
    <w:rsid w:val="00CD37F1"/>
    <w:rsid w:val="00CD6169"/>
    <w:rsid w:val="00CD6D76"/>
    <w:rsid w:val="00CE20BC"/>
    <w:rsid w:val="00CF16D8"/>
    <w:rsid w:val="00CF1AF3"/>
    <w:rsid w:val="00CF1FD8"/>
    <w:rsid w:val="00CF20D0"/>
    <w:rsid w:val="00CF44A1"/>
    <w:rsid w:val="00CF45F2"/>
    <w:rsid w:val="00CF4FDC"/>
    <w:rsid w:val="00CF7776"/>
    <w:rsid w:val="00D00E9E"/>
    <w:rsid w:val="00D021D2"/>
    <w:rsid w:val="00D061BB"/>
    <w:rsid w:val="00D07658"/>
    <w:rsid w:val="00D07BE1"/>
    <w:rsid w:val="00D116C0"/>
    <w:rsid w:val="00D11D46"/>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5BCF"/>
    <w:rsid w:val="00D921FD"/>
    <w:rsid w:val="00D93714"/>
    <w:rsid w:val="00D94034"/>
    <w:rsid w:val="00D95424"/>
    <w:rsid w:val="00D96717"/>
    <w:rsid w:val="00DA4084"/>
    <w:rsid w:val="00DA56ED"/>
    <w:rsid w:val="00DA5A54"/>
    <w:rsid w:val="00DA5C0D"/>
    <w:rsid w:val="00DB4E26"/>
    <w:rsid w:val="00DB5CE9"/>
    <w:rsid w:val="00DB714B"/>
    <w:rsid w:val="00DC1025"/>
    <w:rsid w:val="00DC10F6"/>
    <w:rsid w:val="00DC1EB8"/>
    <w:rsid w:val="00DC3E45"/>
    <w:rsid w:val="00DC4598"/>
    <w:rsid w:val="00DD0722"/>
    <w:rsid w:val="00DD0B3D"/>
    <w:rsid w:val="00DD212F"/>
    <w:rsid w:val="00DD79AE"/>
    <w:rsid w:val="00DE18F5"/>
    <w:rsid w:val="00DE3725"/>
    <w:rsid w:val="00DE73D2"/>
    <w:rsid w:val="00DF5BFB"/>
    <w:rsid w:val="00DF5CD6"/>
    <w:rsid w:val="00E022DA"/>
    <w:rsid w:val="00E03BCB"/>
    <w:rsid w:val="00E124DC"/>
    <w:rsid w:val="00E15A41"/>
    <w:rsid w:val="00E22D68"/>
    <w:rsid w:val="00E247D9"/>
    <w:rsid w:val="00E258D8"/>
    <w:rsid w:val="00E26DDF"/>
    <w:rsid w:val="00E30167"/>
    <w:rsid w:val="00E30BA5"/>
    <w:rsid w:val="00E32C2B"/>
    <w:rsid w:val="00E33493"/>
    <w:rsid w:val="00E37922"/>
    <w:rsid w:val="00E406DF"/>
    <w:rsid w:val="00E415D3"/>
    <w:rsid w:val="00E45B80"/>
    <w:rsid w:val="00E469E4"/>
    <w:rsid w:val="00E475C3"/>
    <w:rsid w:val="00E509B0"/>
    <w:rsid w:val="00E50B11"/>
    <w:rsid w:val="00E54246"/>
    <w:rsid w:val="00E55D8E"/>
    <w:rsid w:val="00E6206B"/>
    <w:rsid w:val="00E6316D"/>
    <w:rsid w:val="00E6641E"/>
    <w:rsid w:val="00E66F18"/>
    <w:rsid w:val="00E70856"/>
    <w:rsid w:val="00E727DE"/>
    <w:rsid w:val="00E7438E"/>
    <w:rsid w:val="00E74A30"/>
    <w:rsid w:val="00E77778"/>
    <w:rsid w:val="00E77B7E"/>
    <w:rsid w:val="00E77BA8"/>
    <w:rsid w:val="00E82DF1"/>
    <w:rsid w:val="00E90CAA"/>
    <w:rsid w:val="00E93339"/>
    <w:rsid w:val="00E96532"/>
    <w:rsid w:val="00E973A0"/>
    <w:rsid w:val="00EA1688"/>
    <w:rsid w:val="00EA1AFC"/>
    <w:rsid w:val="00EA2317"/>
    <w:rsid w:val="00EA4C83"/>
    <w:rsid w:val="00EB55B4"/>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186"/>
    <w:rsid w:val="00F5045C"/>
    <w:rsid w:val="00F520C7"/>
    <w:rsid w:val="00F53AEA"/>
    <w:rsid w:val="00F54219"/>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16DA"/>
    <w:rsid w:val="00F922B2"/>
    <w:rsid w:val="00F943C8"/>
    <w:rsid w:val="00F96B28"/>
    <w:rsid w:val="00FA1564"/>
    <w:rsid w:val="00FA41B4"/>
    <w:rsid w:val="00FA5DDD"/>
    <w:rsid w:val="00FA6255"/>
    <w:rsid w:val="00FA7644"/>
    <w:rsid w:val="00FB0647"/>
    <w:rsid w:val="00FB1FA3"/>
    <w:rsid w:val="00FB24D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743845"/>
  <w15:docId w15:val="{8527A47E-6501-41E6-A92D-169B7CF3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mpedfont15">
    <w:name w:val="bumpedfont15"/>
    <w:basedOn w:val="Standardstycketeckensnitt"/>
    <w:rsid w:val="0039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3436">
      <w:bodyDiv w:val="1"/>
      <w:marLeft w:val="0"/>
      <w:marRight w:val="0"/>
      <w:marTop w:val="0"/>
      <w:marBottom w:val="0"/>
      <w:divBdr>
        <w:top w:val="none" w:sz="0" w:space="0" w:color="auto"/>
        <w:left w:val="none" w:sz="0" w:space="0" w:color="auto"/>
        <w:bottom w:val="none" w:sz="0" w:space="0" w:color="auto"/>
        <w:right w:val="none" w:sz="0" w:space="0" w:color="auto"/>
      </w:divBdr>
    </w:div>
    <w:div w:id="646321858">
      <w:bodyDiv w:val="1"/>
      <w:marLeft w:val="0"/>
      <w:marRight w:val="0"/>
      <w:marTop w:val="0"/>
      <w:marBottom w:val="0"/>
      <w:divBdr>
        <w:top w:val="none" w:sz="0" w:space="0" w:color="auto"/>
        <w:left w:val="none" w:sz="0" w:space="0" w:color="auto"/>
        <w:bottom w:val="none" w:sz="0" w:space="0" w:color="auto"/>
        <w:right w:val="none" w:sz="0" w:space="0" w:color="auto"/>
      </w:divBdr>
    </w:div>
    <w:div w:id="1149784644">
      <w:bodyDiv w:val="1"/>
      <w:marLeft w:val="0"/>
      <w:marRight w:val="0"/>
      <w:marTop w:val="0"/>
      <w:marBottom w:val="0"/>
      <w:divBdr>
        <w:top w:val="none" w:sz="0" w:space="0" w:color="auto"/>
        <w:left w:val="none" w:sz="0" w:space="0" w:color="auto"/>
        <w:bottom w:val="none" w:sz="0" w:space="0" w:color="auto"/>
        <w:right w:val="none" w:sz="0" w:space="0" w:color="auto"/>
      </w:divBdr>
    </w:div>
    <w:div w:id="1198078406">
      <w:bodyDiv w:val="1"/>
      <w:marLeft w:val="0"/>
      <w:marRight w:val="0"/>
      <w:marTop w:val="0"/>
      <w:marBottom w:val="0"/>
      <w:divBdr>
        <w:top w:val="none" w:sz="0" w:space="0" w:color="auto"/>
        <w:left w:val="none" w:sz="0" w:space="0" w:color="auto"/>
        <w:bottom w:val="none" w:sz="0" w:space="0" w:color="auto"/>
        <w:right w:val="none" w:sz="0" w:space="0" w:color="auto"/>
      </w:divBdr>
    </w:div>
    <w:div w:id="1262226156">
      <w:bodyDiv w:val="1"/>
      <w:marLeft w:val="0"/>
      <w:marRight w:val="0"/>
      <w:marTop w:val="0"/>
      <w:marBottom w:val="0"/>
      <w:divBdr>
        <w:top w:val="none" w:sz="0" w:space="0" w:color="auto"/>
        <w:left w:val="none" w:sz="0" w:space="0" w:color="auto"/>
        <w:bottom w:val="none" w:sz="0" w:space="0" w:color="auto"/>
        <w:right w:val="none" w:sz="0" w:space="0" w:color="auto"/>
      </w:divBdr>
    </w:div>
    <w:div w:id="1287276166">
      <w:bodyDiv w:val="1"/>
      <w:marLeft w:val="0"/>
      <w:marRight w:val="0"/>
      <w:marTop w:val="0"/>
      <w:marBottom w:val="0"/>
      <w:divBdr>
        <w:top w:val="none" w:sz="0" w:space="0" w:color="auto"/>
        <w:left w:val="none" w:sz="0" w:space="0" w:color="auto"/>
        <w:bottom w:val="none" w:sz="0" w:space="0" w:color="auto"/>
        <w:right w:val="none" w:sz="0" w:space="0" w:color="auto"/>
      </w:divBdr>
    </w:div>
    <w:div w:id="15789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322AE8DB8407985A3C9636AC6E1F2"/>
        <w:category>
          <w:name w:val="Allmänt"/>
          <w:gallery w:val="placeholder"/>
        </w:category>
        <w:types>
          <w:type w:val="bbPlcHdr"/>
        </w:types>
        <w:behaviors>
          <w:behavior w:val="content"/>
        </w:behaviors>
        <w:guid w:val="{84036ED6-F425-4455-A63B-2D31ABD792CC}"/>
      </w:docPartPr>
      <w:docPartBody>
        <w:p w:rsidR="0059217F" w:rsidRDefault="001A51D2" w:rsidP="001A51D2">
          <w:pPr>
            <w:pStyle w:val="2A7322AE8DB8407985A3C9636AC6E1F2"/>
          </w:pPr>
          <w:r>
            <w:rPr>
              <w:rStyle w:val="Platshllartext"/>
            </w:rPr>
            <w:t xml:space="preserve"> </w:t>
          </w:r>
        </w:p>
      </w:docPartBody>
    </w:docPart>
    <w:docPart>
      <w:docPartPr>
        <w:name w:val="59714713F1994E24AC8987B87EE80C00"/>
        <w:category>
          <w:name w:val="Allmänt"/>
          <w:gallery w:val="placeholder"/>
        </w:category>
        <w:types>
          <w:type w:val="bbPlcHdr"/>
        </w:types>
        <w:behaviors>
          <w:behavior w:val="content"/>
        </w:behaviors>
        <w:guid w:val="{72C4229D-4647-4B32-9D89-F0B985841AD0}"/>
      </w:docPartPr>
      <w:docPartBody>
        <w:p w:rsidR="0059217F" w:rsidRDefault="001A51D2" w:rsidP="001A51D2">
          <w:pPr>
            <w:pStyle w:val="59714713F1994E24AC8987B87EE80C00"/>
          </w:pPr>
          <w:r>
            <w:rPr>
              <w:rStyle w:val="Platshllartext"/>
            </w:rPr>
            <w:t xml:space="preserve"> </w:t>
          </w:r>
        </w:p>
      </w:docPartBody>
    </w:docPart>
    <w:docPart>
      <w:docPartPr>
        <w:name w:val="D38D43CA6FE3455AB481028D98695430"/>
        <w:category>
          <w:name w:val="Allmänt"/>
          <w:gallery w:val="placeholder"/>
        </w:category>
        <w:types>
          <w:type w:val="bbPlcHdr"/>
        </w:types>
        <w:behaviors>
          <w:behavior w:val="content"/>
        </w:behaviors>
        <w:guid w:val="{368CE492-5F10-442B-84B0-16B26B72ACF9}"/>
      </w:docPartPr>
      <w:docPartBody>
        <w:p w:rsidR="0059217F" w:rsidRDefault="001A51D2" w:rsidP="001A51D2">
          <w:pPr>
            <w:pStyle w:val="D38D43CA6FE3455AB481028D9869543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D2"/>
    <w:rsid w:val="001A51D2"/>
    <w:rsid w:val="00313549"/>
    <w:rsid w:val="0059217F"/>
    <w:rsid w:val="00936D7E"/>
    <w:rsid w:val="00C84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69FD08B344441A085E496ED38824343">
    <w:name w:val="C69FD08B344441A085E496ED38824343"/>
    <w:rsid w:val="001A51D2"/>
  </w:style>
  <w:style w:type="character" w:styleId="Platshllartext">
    <w:name w:val="Placeholder Text"/>
    <w:basedOn w:val="Standardstycketeckensnitt"/>
    <w:uiPriority w:val="99"/>
    <w:semiHidden/>
    <w:rsid w:val="001A51D2"/>
    <w:rPr>
      <w:noProof w:val="0"/>
      <w:color w:val="808080"/>
    </w:rPr>
  </w:style>
  <w:style w:type="paragraph" w:customStyle="1" w:styleId="090029A2D50247F2973C2A6353A18B45">
    <w:name w:val="090029A2D50247F2973C2A6353A18B45"/>
    <w:rsid w:val="001A51D2"/>
  </w:style>
  <w:style w:type="paragraph" w:customStyle="1" w:styleId="BECCA6F2839645359617126FB3E8D9D2">
    <w:name w:val="BECCA6F2839645359617126FB3E8D9D2"/>
    <w:rsid w:val="001A51D2"/>
  </w:style>
  <w:style w:type="paragraph" w:customStyle="1" w:styleId="D09B13BCC4D643A3B1137F8AD5B3DEF8">
    <w:name w:val="D09B13BCC4D643A3B1137F8AD5B3DEF8"/>
    <w:rsid w:val="001A51D2"/>
  </w:style>
  <w:style w:type="paragraph" w:customStyle="1" w:styleId="9F740263DA7D49098E10039798DE971E">
    <w:name w:val="9F740263DA7D49098E10039798DE971E"/>
    <w:rsid w:val="001A51D2"/>
  </w:style>
  <w:style w:type="paragraph" w:customStyle="1" w:styleId="D01475FB1AA545A3AD0B5BEF0E483730">
    <w:name w:val="D01475FB1AA545A3AD0B5BEF0E483730"/>
    <w:rsid w:val="001A51D2"/>
  </w:style>
  <w:style w:type="paragraph" w:customStyle="1" w:styleId="973F150A91A841B1B423DBBEBE4F1C83">
    <w:name w:val="973F150A91A841B1B423DBBEBE4F1C83"/>
    <w:rsid w:val="001A51D2"/>
  </w:style>
  <w:style w:type="paragraph" w:customStyle="1" w:styleId="C3D5143164B84557A2F9ABAE31B06298">
    <w:name w:val="C3D5143164B84557A2F9ABAE31B06298"/>
    <w:rsid w:val="001A51D2"/>
  </w:style>
  <w:style w:type="paragraph" w:customStyle="1" w:styleId="1F90F3DBFF5F4B9697E39224AB0350A9">
    <w:name w:val="1F90F3DBFF5F4B9697E39224AB0350A9"/>
    <w:rsid w:val="001A51D2"/>
  </w:style>
  <w:style w:type="paragraph" w:customStyle="1" w:styleId="2A7322AE8DB8407985A3C9636AC6E1F2">
    <w:name w:val="2A7322AE8DB8407985A3C9636AC6E1F2"/>
    <w:rsid w:val="001A51D2"/>
  </w:style>
  <w:style w:type="paragraph" w:customStyle="1" w:styleId="59714713F1994E24AC8987B87EE80C00">
    <w:name w:val="59714713F1994E24AC8987B87EE80C00"/>
    <w:rsid w:val="001A51D2"/>
  </w:style>
  <w:style w:type="paragraph" w:customStyle="1" w:styleId="3394F9D26DCA415EB5D51A59C3019BE0">
    <w:name w:val="3394F9D26DCA415EB5D51A59C3019BE0"/>
    <w:rsid w:val="001A51D2"/>
  </w:style>
  <w:style w:type="paragraph" w:customStyle="1" w:styleId="BDBC78182E034F93A57379B00E54D9FC">
    <w:name w:val="BDBC78182E034F93A57379B00E54D9FC"/>
    <w:rsid w:val="001A51D2"/>
  </w:style>
  <w:style w:type="paragraph" w:customStyle="1" w:styleId="A400E4A6EC4D4EE7B89417EAF10BA669">
    <w:name w:val="A400E4A6EC4D4EE7B89417EAF10BA669"/>
    <w:rsid w:val="001A51D2"/>
  </w:style>
  <w:style w:type="paragraph" w:customStyle="1" w:styleId="17F4FDD6BED24561938AEFC2067C9A9E">
    <w:name w:val="17F4FDD6BED24561938AEFC2067C9A9E"/>
    <w:rsid w:val="001A51D2"/>
  </w:style>
  <w:style w:type="paragraph" w:customStyle="1" w:styleId="E888E84B2B9B411AB464E26EA83FB54D">
    <w:name w:val="E888E84B2B9B411AB464E26EA83FB54D"/>
    <w:rsid w:val="001A51D2"/>
  </w:style>
  <w:style w:type="paragraph" w:customStyle="1" w:styleId="D38D43CA6FE3455AB481028D98695430">
    <w:name w:val="D38D43CA6FE3455AB481028D98695430"/>
    <w:rsid w:val="001A51D2"/>
  </w:style>
  <w:style w:type="paragraph" w:customStyle="1" w:styleId="F7D4A339DC6D428C8683C088FBA2CD18">
    <w:name w:val="F7D4A339DC6D428C8683C088FBA2CD18"/>
    <w:rsid w:val="001A5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2020-01-29T00:00:00</HeaderDate>
    <Office/>
    <Dnr/>
    <ParagrafNr/>
    <DocumentTitle/>
    <VisitingAddress/>
    <Extra1/>
    <Extra2/>
    <Extra3>Anders Österberg</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c7213061-b794-423c-9a2d-3de5c929a8a2</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14" ma:contentTypeDescription="Skapa nytt dokument med möjlighet att välja RK-mall" ma:contentTypeScope="" ma:versionID="7960b4941e3dcba3a6011b9890f71448">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2020-01-29T00:00:00</HeaderDate>
    <Office/>
    <Dnr/>
    <ParagrafNr/>
    <DocumentTitle/>
    <VisitingAddress/>
    <Extra1/>
    <Extra2/>
    <Extra3>Anders Österberg</Extra3>
    <Number/>
    <Recipient>Till riksdagen
</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4956-92A5-43FD-825C-7E0E6854932D}"/>
</file>

<file path=customXml/itemProps2.xml><?xml version="1.0" encoding="utf-8"?>
<ds:datastoreItem xmlns:ds="http://schemas.openxmlformats.org/officeDocument/2006/customXml" ds:itemID="{D3D0A7B5-1B6B-4D10-B6C8-E5E90C960FBE}"/>
</file>

<file path=customXml/itemProps3.xml><?xml version="1.0" encoding="utf-8"?>
<ds:datastoreItem xmlns:ds="http://schemas.openxmlformats.org/officeDocument/2006/customXml" ds:itemID="{729DED0C-BDAE-47D2-B86E-93E12EF83DF3}"/>
</file>

<file path=customXml/itemProps4.xml><?xml version="1.0" encoding="utf-8"?>
<ds:datastoreItem xmlns:ds="http://schemas.openxmlformats.org/officeDocument/2006/customXml" ds:itemID="{E0687FF0-709B-4BB7-B9D1-996CE0BA9763}"/>
</file>

<file path=customXml/itemProps5.xml><?xml version="1.0" encoding="utf-8"?>
<ds:datastoreItem xmlns:ds="http://schemas.openxmlformats.org/officeDocument/2006/customXml" ds:itemID="{A157072E-60FC-41B7-BEFF-7D0D6885DB42}"/>
</file>

<file path=customXml/itemProps6.xml><?xml version="1.0" encoding="utf-8"?>
<ds:datastoreItem xmlns:ds="http://schemas.openxmlformats.org/officeDocument/2006/customXml" ds:itemID="{D3D0A7B5-1B6B-4D10-B6C8-E5E90C960FBE}"/>
</file>

<file path=customXml/itemProps7.xml><?xml version="1.0" encoding="utf-8"?>
<ds:datastoreItem xmlns:ds="http://schemas.openxmlformats.org/officeDocument/2006/customXml" ds:itemID="{0BEC10D0-8E1A-40BE-96B2-28A45809BB47}"/>
</file>

<file path=customXml/itemProps8.xml><?xml version="1.0" encoding="utf-8"?>
<ds:datastoreItem xmlns:ds="http://schemas.openxmlformats.org/officeDocument/2006/customXml" ds:itemID="{1EDEF4C5-1F82-4377-9D1F-26316B76F2D7}"/>
</file>

<file path=docProps/app.xml><?xml version="1.0" encoding="utf-8"?>
<Properties xmlns="http://schemas.openxmlformats.org/officeDocument/2006/extended-properties" xmlns:vt="http://schemas.openxmlformats.org/officeDocument/2006/docPropsVTypes">
  <Template>RK Basmall</Template>
  <TotalTime>0</TotalTime>
  <Pages>3</Pages>
  <Words>724</Words>
  <Characters>3842</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784 av Staffan Eklöf (SD) fråga 798 av Robert Halef (KD).docx</dc:title>
  <dc:subject/>
  <dc:creator>Johan Hallenborg</dc:creator>
  <cp:keywords/>
  <dc:description/>
  <cp:lastModifiedBy>Eva-Lena Gustafsson</cp:lastModifiedBy>
  <cp:revision>2</cp:revision>
  <cp:lastPrinted>2020-01-27T09:01:00Z</cp:lastPrinted>
  <dcterms:created xsi:type="dcterms:W3CDTF">2020-01-29T10:56:00Z</dcterms:created>
  <dcterms:modified xsi:type="dcterms:W3CDTF">2020-01-29T10:56:00Z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2dffa1b6-ddb4-46d9-ae58-e5acb87696d2</vt:lpwstr>
  </property>
</Properties>
</file>