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6DC0" w14:textId="73925D70" w:rsidR="00B0545E" w:rsidRDefault="00B0545E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2018/19:542 av Niels </w:t>
      </w:r>
      <w:proofErr w:type="spellStart"/>
      <w:r>
        <w:t>Paarup</w:t>
      </w:r>
      <w:proofErr w:type="spellEnd"/>
      <w:r>
        <w:t>-Petersen (C)</w:t>
      </w:r>
      <w:r>
        <w:br/>
      </w:r>
      <w:r w:rsidR="006B35A4">
        <w:t>Datalagring</w:t>
      </w:r>
    </w:p>
    <w:p w14:paraId="7169123C" w14:textId="3EF01353" w:rsidR="006B35A4" w:rsidRDefault="006B35A4" w:rsidP="002749F7">
      <w:pPr>
        <w:pStyle w:val="Brdtext"/>
      </w:pPr>
      <w:r>
        <w:t xml:space="preserve">Niels </w:t>
      </w:r>
      <w:proofErr w:type="spellStart"/>
      <w:r>
        <w:t>Paarup</w:t>
      </w:r>
      <w:proofErr w:type="spellEnd"/>
      <w:r>
        <w:t>-Petersen har frågat mig</w:t>
      </w:r>
      <w:r w:rsidR="00E4789D">
        <w:t xml:space="preserve"> vad jag avser med samarbete under ”ordnade former” om det inte är att följa svensk och europeisk lag.</w:t>
      </w:r>
    </w:p>
    <w:p w14:paraId="43F5B156" w14:textId="161EA639" w:rsidR="009564A7" w:rsidRDefault="00F809EE" w:rsidP="002749F7">
      <w:pPr>
        <w:pStyle w:val="Brdtext"/>
      </w:pPr>
      <w:r>
        <w:t>Regeringen</w:t>
      </w:r>
      <w:r w:rsidR="002E01B2" w:rsidRPr="002E01B2">
        <w:t xml:space="preserve"> har nyligen </w:t>
      </w:r>
      <w:r>
        <w:t xml:space="preserve">överlämnat en proposition till riksdagen </w:t>
      </w:r>
      <w:r w:rsidR="009564A7">
        <w:t xml:space="preserve">med förslag på </w:t>
      </w:r>
      <w:r w:rsidR="00B1243E">
        <w:t>ändringar</w:t>
      </w:r>
      <w:r w:rsidR="009564A7">
        <w:t xml:space="preserve"> av reglerna</w:t>
      </w:r>
      <w:r w:rsidRPr="00F809EE">
        <w:t xml:space="preserve"> om datalagring för brottsbekämpande ändamål. </w:t>
      </w:r>
      <w:r w:rsidR="009564A7">
        <w:t xml:space="preserve">En utgångspunkt för förslaget är att EU-rätten sätter upp ramarna för nationell lagstiftning om datalagring för brottsbekämpande ändamål. </w:t>
      </w:r>
      <w:r w:rsidR="00B1243E">
        <w:t>Ändringarna</w:t>
      </w:r>
      <w:r w:rsidR="009564A7">
        <w:t xml:space="preserve"> syftar till att göra </w:t>
      </w:r>
      <w:r w:rsidR="00CB09FC">
        <w:t xml:space="preserve">de svenska </w:t>
      </w:r>
      <w:r w:rsidR="009564A7">
        <w:t xml:space="preserve">reglerna förenliga med EU-rätten på området. </w:t>
      </w:r>
      <w:r w:rsidR="00A3170C">
        <w:t xml:space="preserve">Att jag förväntar mig att svenska företag ska följa de lagar som riksdagen beslutar är </w:t>
      </w:r>
      <w:r w:rsidR="00CB09FC">
        <w:t xml:space="preserve">inte </w:t>
      </w:r>
      <w:r w:rsidR="00A3170C">
        <w:t>på något vis kontroversiellt.</w:t>
      </w:r>
    </w:p>
    <w:p w14:paraId="0A50D018" w14:textId="0CE3AE94" w:rsidR="00FC029E" w:rsidRDefault="004148D8" w:rsidP="002749F7">
      <w:pPr>
        <w:pStyle w:val="Brdtext"/>
      </w:pPr>
      <w:r>
        <w:t>T</w:t>
      </w:r>
      <w:r w:rsidR="009564A7">
        <w:t>illgången till uppgifter om elektronisk kommunikation är helt nödvändig för brottsbekämpningen</w:t>
      </w:r>
      <w:r w:rsidR="009564A7" w:rsidRPr="009564A7">
        <w:t xml:space="preserve">. </w:t>
      </w:r>
      <w:r w:rsidR="009564A7">
        <w:t xml:space="preserve">Uppgifterna </w:t>
      </w:r>
      <w:r w:rsidR="009564A7" w:rsidRPr="009564A7">
        <w:t>kan i vissa fall vara absolut nödvändig</w:t>
      </w:r>
      <w:r w:rsidR="009564A7">
        <w:t>a</w:t>
      </w:r>
      <w:r w:rsidR="009564A7" w:rsidRPr="009564A7">
        <w:t xml:space="preserve"> </w:t>
      </w:r>
      <w:r w:rsidR="003D168B" w:rsidRPr="003D168B">
        <w:t xml:space="preserve">för att skydda allmänheten eller för att kunna föra en </w:t>
      </w:r>
      <w:r w:rsidR="00A3170C">
        <w:t>brotts</w:t>
      </w:r>
      <w:r w:rsidR="003D168B" w:rsidRPr="003D168B">
        <w:t>utredning framåt.</w:t>
      </w:r>
      <w:r w:rsidR="009564A7" w:rsidRPr="009564A7">
        <w:t xml:space="preserve"> </w:t>
      </w:r>
      <w:r w:rsidR="00F809EE" w:rsidRPr="00F809EE">
        <w:t>Förslage</w:t>
      </w:r>
      <w:r w:rsidR="00F809EE">
        <w:t>n i propositionen</w:t>
      </w:r>
      <w:r w:rsidR="00F809EE" w:rsidRPr="00F809EE">
        <w:t xml:space="preserve"> innebär att </w:t>
      </w:r>
      <w:r w:rsidR="00F809EE">
        <w:t>de brottsbekämpande myndigheterna</w:t>
      </w:r>
      <w:r w:rsidR="00F809EE" w:rsidRPr="00F809EE">
        <w:t xml:space="preserve"> återfår ett av de viktigaste verktygen för att förhindra och utreda brott. Att de brottsbekämpande myndi</w:t>
      </w:r>
      <w:r w:rsidR="00F809EE">
        <w:t>gheterna får tillgång till digi</w:t>
      </w:r>
      <w:r w:rsidR="00F809EE" w:rsidRPr="00F809EE">
        <w:t xml:space="preserve">tala spår är avgörande för att öka tryggheten och bekämpa till exempel </w:t>
      </w:r>
      <w:r w:rsidR="00F809EE">
        <w:t xml:space="preserve">barnpornografibrott, </w:t>
      </w:r>
      <w:r w:rsidR="00F809EE" w:rsidRPr="00F809EE">
        <w:t>terroristbrott</w:t>
      </w:r>
      <w:r w:rsidR="00F809EE">
        <w:t xml:space="preserve"> och annan grov organiserad brottslighet</w:t>
      </w:r>
      <w:r w:rsidR="00F809EE" w:rsidRPr="00F809EE">
        <w:t>.</w:t>
      </w:r>
    </w:p>
    <w:p w14:paraId="76BC63A5" w14:textId="0901E6BC" w:rsidR="00836183" w:rsidRDefault="003D168B" w:rsidP="002749F7">
      <w:pPr>
        <w:pStyle w:val="Brdtext"/>
      </w:pPr>
      <w:r>
        <w:t xml:space="preserve">Inhämtade uppgifter måste dessutom lämnas ut under ”ordnade former”. </w:t>
      </w:r>
      <w:r w:rsidR="00836183" w:rsidRPr="00D029FB">
        <w:t>För att</w:t>
      </w:r>
      <w:r>
        <w:t xml:space="preserve"> inhämtade uppgifter ska kunna komma till effektiv användning, t.ex. för att förhindra allvarlig brottslighet, krävs att </w:t>
      </w:r>
      <w:r w:rsidR="00836183" w:rsidRPr="00D029FB">
        <w:t>uppgifterna överförs på ett sådant sätt att myndigheterna har praktiska möjligheter att ta del av informationen och att det kan ske med rimliga insatser.</w:t>
      </w:r>
      <w:r w:rsidR="00836183">
        <w:t xml:space="preserve"> Operatörerna</w:t>
      </w:r>
      <w:r w:rsidR="00836183" w:rsidRPr="00300713">
        <w:t xml:space="preserve"> </w:t>
      </w:r>
      <w:r w:rsidR="00836183">
        <w:t xml:space="preserve">har </w:t>
      </w:r>
      <w:r w:rsidR="00836183">
        <w:lastRenderedPageBreak/>
        <w:t xml:space="preserve">därför </w:t>
      </w:r>
      <w:r w:rsidR="00677A3E">
        <w:t xml:space="preserve">enligt nu gällande regler </w:t>
      </w:r>
      <w:r w:rsidR="00836183" w:rsidRPr="00300713">
        <w:t>ålagts vissa skyldigheter. De är bl.a. skyldiga att bedriva sin verksamhet så att uppgifter görs tillgängliga på ett sådant sätt att informationen enkelt kan tas om hand.</w:t>
      </w:r>
      <w:r w:rsidR="00836183">
        <w:t xml:space="preserve"> </w:t>
      </w:r>
    </w:p>
    <w:p w14:paraId="2FFEF867" w14:textId="7B1EA8FD" w:rsidR="00E4789D" w:rsidRDefault="00836183" w:rsidP="002749F7">
      <w:pPr>
        <w:pStyle w:val="Brdtext"/>
      </w:pPr>
      <w:r>
        <w:t xml:space="preserve">Jag har uppmärksammats på att det finns </w:t>
      </w:r>
      <w:r w:rsidR="003D168B">
        <w:t xml:space="preserve">vissa svårigheter </w:t>
      </w:r>
      <w:r>
        <w:t xml:space="preserve">när det gäller </w:t>
      </w:r>
      <w:r w:rsidR="0029134A">
        <w:t>hur uppgifter lämnas ut</w:t>
      </w:r>
      <w:r>
        <w:t xml:space="preserve">. </w:t>
      </w:r>
      <w:r w:rsidR="00CB7D0A" w:rsidRPr="00CB7D0A">
        <w:t>Exempelvis levereras informationen från operatörerna i varierande format och struktur till de brottsbekämpande myndigheterna.</w:t>
      </w:r>
      <w:r>
        <w:t xml:space="preserve"> </w:t>
      </w:r>
      <w:r w:rsidR="00991696">
        <w:t>Det</w:t>
      </w:r>
      <w:r>
        <w:t xml:space="preserve"> </w:t>
      </w:r>
      <w:r w:rsidR="0029134A">
        <w:t xml:space="preserve">leder till att de brottsbekämpande myndigheterna tvingas ta </w:t>
      </w:r>
      <w:r w:rsidR="0029134A" w:rsidRPr="0029134A">
        <w:t>vär</w:t>
      </w:r>
      <w:r w:rsidR="0029134A">
        <w:t>defulla resurser i anspråk för att bearbeta uppgifterna</w:t>
      </w:r>
      <w:r w:rsidR="0029134A" w:rsidRPr="0029134A">
        <w:t xml:space="preserve">. Enligt vad som har framkommit kan detta arbete många gånger vara utdraget och </w:t>
      </w:r>
      <w:r w:rsidR="00A3170C">
        <w:t>resurs</w:t>
      </w:r>
      <w:r w:rsidR="0029134A" w:rsidRPr="0029134A">
        <w:t xml:space="preserve">krävande. </w:t>
      </w:r>
      <w:r w:rsidR="0029134A">
        <w:t>Jag vill komma till rätta med detta</w:t>
      </w:r>
      <w:r w:rsidR="00B85FB4">
        <w:t>. Jag har därför</w:t>
      </w:r>
      <w:r w:rsidR="000B44FB">
        <w:t xml:space="preserve">, </w:t>
      </w:r>
      <w:r w:rsidR="00B85FB4">
        <w:t xml:space="preserve">som </w:t>
      </w:r>
      <w:r w:rsidR="00A26877">
        <w:t>ett första steg, bjudit in</w:t>
      </w:r>
      <w:r w:rsidR="00B85FB4">
        <w:t xml:space="preserve"> </w:t>
      </w:r>
      <w:r w:rsidR="00991696">
        <w:t>Polismyndigheten</w:t>
      </w:r>
      <w:r w:rsidR="007F6379">
        <w:t>, Säkerhetspolisen, Post- och t</w:t>
      </w:r>
      <w:r w:rsidR="00B85FB4">
        <w:t>elestyrelsen</w:t>
      </w:r>
      <w:r w:rsidR="00B347C2">
        <w:t>,</w:t>
      </w:r>
      <w:r w:rsidR="00B85FB4">
        <w:t xml:space="preserve"> </w:t>
      </w:r>
      <w:r w:rsidR="00C90725">
        <w:t xml:space="preserve">branschorganisationen </w:t>
      </w:r>
      <w:proofErr w:type="spellStart"/>
      <w:r w:rsidR="00C90725">
        <w:t>IT&amp;T</w:t>
      </w:r>
      <w:r w:rsidR="00EA4619" w:rsidRPr="00EA4619">
        <w:t>elekomföretagen</w:t>
      </w:r>
      <w:proofErr w:type="spellEnd"/>
      <w:r w:rsidR="00EA4619" w:rsidRPr="00EA4619">
        <w:t xml:space="preserve"> </w:t>
      </w:r>
      <w:r w:rsidR="00B347C2">
        <w:t>och</w:t>
      </w:r>
      <w:r w:rsidR="00EA4619" w:rsidRPr="00EA4619">
        <w:t xml:space="preserve"> berörda företag</w:t>
      </w:r>
      <w:r w:rsidR="00A3170C">
        <w:t xml:space="preserve"> </w:t>
      </w:r>
      <w:r w:rsidR="00B85FB4">
        <w:t>för att samtala om hur vi bäst kan lösa de problem som finns</w:t>
      </w:r>
      <w:r w:rsidR="000B44FB">
        <w:t xml:space="preserve"> när det gäller utlämnandet av uppgifter och samarbetet parterna emellan</w:t>
      </w:r>
      <w:r w:rsidR="00B85FB4">
        <w:t xml:space="preserve">. Kan vi hitta en bra lösning här kommer det gynna både </w:t>
      </w:r>
      <w:r w:rsidR="000B44FB">
        <w:t xml:space="preserve">de </w:t>
      </w:r>
      <w:r w:rsidR="00B85FB4">
        <w:t>brottsbe</w:t>
      </w:r>
      <w:r w:rsidR="000B44FB">
        <w:t>kämpande myndigheterna</w:t>
      </w:r>
      <w:r w:rsidR="00B85FB4">
        <w:t xml:space="preserve"> och teleoperatörerna.</w:t>
      </w:r>
      <w:r w:rsidR="00E31E8A">
        <w:t xml:space="preserve"> </w:t>
      </w:r>
    </w:p>
    <w:p w14:paraId="66ED7497" w14:textId="0AB3B37E" w:rsidR="006B35A4" w:rsidRDefault="006B35A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AB2FB57FB6D4CB0865C5BF86D8FE424"/>
          </w:placeholder>
          <w:dataBinding w:prefixMappings="xmlns:ns0='http://lp/documentinfo/RK' " w:xpath="/ns0:DocumentInfo[1]/ns0:BaseInfo[1]/ns0:HeaderDate[1]" w:storeItemID="{EEA59AD8-48AE-43CD-97A8-072E878FCC9D}"/>
          <w:date w:fullDate="2019-04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3170C">
            <w:t>23 april 2019</w:t>
          </w:r>
        </w:sdtContent>
      </w:sdt>
    </w:p>
    <w:p w14:paraId="3E9EBB2B" w14:textId="77777777" w:rsidR="006B35A4" w:rsidRDefault="006B35A4" w:rsidP="004E7A8F">
      <w:pPr>
        <w:pStyle w:val="Brdtextutanavstnd"/>
      </w:pPr>
    </w:p>
    <w:p w14:paraId="6A7F3331" w14:textId="77777777" w:rsidR="006B35A4" w:rsidRDefault="006B35A4" w:rsidP="004E7A8F">
      <w:pPr>
        <w:pStyle w:val="Brdtextutanavstnd"/>
      </w:pPr>
    </w:p>
    <w:p w14:paraId="2CDBBF16" w14:textId="77777777" w:rsidR="006B35A4" w:rsidRDefault="006B35A4" w:rsidP="004E7A8F">
      <w:pPr>
        <w:pStyle w:val="Brdtextutanavstnd"/>
      </w:pPr>
    </w:p>
    <w:p w14:paraId="053E7222" w14:textId="74BA0AA4" w:rsidR="006B35A4" w:rsidRDefault="006B35A4" w:rsidP="00422A41">
      <w:pPr>
        <w:pStyle w:val="Brdtext"/>
      </w:pPr>
      <w:r>
        <w:t>Mikael Damberg</w:t>
      </w:r>
    </w:p>
    <w:p w14:paraId="147A2556" w14:textId="0644F5FB" w:rsidR="00B0545E" w:rsidRPr="00DB48AB" w:rsidRDefault="00B0545E" w:rsidP="00DB48AB">
      <w:pPr>
        <w:pStyle w:val="Brdtext"/>
      </w:pPr>
    </w:p>
    <w:sectPr w:rsidR="00B0545E" w:rsidRPr="00DB48AB" w:rsidSect="00B0545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63A4" w14:textId="77777777" w:rsidR="00B0545E" w:rsidRDefault="00B0545E" w:rsidP="00A87A54">
      <w:pPr>
        <w:spacing w:after="0" w:line="240" w:lineRule="auto"/>
      </w:pPr>
      <w:r>
        <w:separator/>
      </w:r>
    </w:p>
  </w:endnote>
  <w:endnote w:type="continuationSeparator" w:id="0">
    <w:p w14:paraId="5D73B44A" w14:textId="77777777" w:rsidR="00B0545E" w:rsidRDefault="00B0545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CA49FF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206096E" w14:textId="13CE82C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1709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1709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248FB4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299D33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DD079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453D4C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013D80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4FA3E3" w14:textId="77777777" w:rsidTr="00C26068">
      <w:trPr>
        <w:trHeight w:val="227"/>
      </w:trPr>
      <w:tc>
        <w:tcPr>
          <w:tcW w:w="4074" w:type="dxa"/>
        </w:tcPr>
        <w:p w14:paraId="0F165AF1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AB8D1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4F05B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1D5B8" w14:textId="77777777" w:rsidR="00B0545E" w:rsidRDefault="00B0545E" w:rsidP="00A87A54">
      <w:pPr>
        <w:spacing w:after="0" w:line="240" w:lineRule="auto"/>
      </w:pPr>
      <w:r>
        <w:separator/>
      </w:r>
    </w:p>
  </w:footnote>
  <w:footnote w:type="continuationSeparator" w:id="0">
    <w:p w14:paraId="3D7905FD" w14:textId="77777777" w:rsidR="00B0545E" w:rsidRDefault="00B0545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0545E" w14:paraId="197C0767" w14:textId="77777777" w:rsidTr="00C93EBA">
      <w:trPr>
        <w:trHeight w:val="227"/>
      </w:trPr>
      <w:tc>
        <w:tcPr>
          <w:tcW w:w="5534" w:type="dxa"/>
        </w:tcPr>
        <w:p w14:paraId="5B53D955" w14:textId="77777777" w:rsidR="00B0545E" w:rsidRPr="007D73AB" w:rsidRDefault="00B0545E">
          <w:pPr>
            <w:pStyle w:val="Sidhuvud"/>
          </w:pPr>
        </w:p>
      </w:tc>
      <w:tc>
        <w:tcPr>
          <w:tcW w:w="3170" w:type="dxa"/>
          <w:vAlign w:val="bottom"/>
        </w:tcPr>
        <w:p w14:paraId="3AC580EC" w14:textId="77777777" w:rsidR="00B0545E" w:rsidRPr="007D73AB" w:rsidRDefault="00B0545E" w:rsidP="00340DE0">
          <w:pPr>
            <w:pStyle w:val="Sidhuvud"/>
          </w:pPr>
        </w:p>
      </w:tc>
      <w:tc>
        <w:tcPr>
          <w:tcW w:w="1134" w:type="dxa"/>
        </w:tcPr>
        <w:p w14:paraId="45EFBEEB" w14:textId="77777777" w:rsidR="00B0545E" w:rsidRDefault="00B0545E" w:rsidP="005A703A">
          <w:pPr>
            <w:pStyle w:val="Sidhuvud"/>
          </w:pPr>
        </w:p>
      </w:tc>
    </w:tr>
    <w:tr w:rsidR="00B0545E" w14:paraId="0AACB737" w14:textId="77777777" w:rsidTr="00C93EBA">
      <w:trPr>
        <w:trHeight w:val="1928"/>
      </w:trPr>
      <w:tc>
        <w:tcPr>
          <w:tcW w:w="5534" w:type="dxa"/>
        </w:tcPr>
        <w:p w14:paraId="4634BF94" w14:textId="77777777" w:rsidR="00B0545E" w:rsidRPr="00340DE0" w:rsidRDefault="00B0545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F87CA8" wp14:editId="17D31F2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0A65D57" w14:textId="77777777" w:rsidR="00B0545E" w:rsidRPr="00710A6C" w:rsidRDefault="00B0545E" w:rsidP="00EE3C0F">
          <w:pPr>
            <w:pStyle w:val="Sidhuvud"/>
            <w:rPr>
              <w:b/>
            </w:rPr>
          </w:pPr>
        </w:p>
        <w:p w14:paraId="3957C4DF" w14:textId="77777777" w:rsidR="00B0545E" w:rsidRDefault="00B0545E" w:rsidP="00EE3C0F">
          <w:pPr>
            <w:pStyle w:val="Sidhuvud"/>
          </w:pPr>
        </w:p>
        <w:p w14:paraId="772878FF" w14:textId="77777777" w:rsidR="00B0545E" w:rsidRDefault="00B0545E" w:rsidP="00EE3C0F">
          <w:pPr>
            <w:pStyle w:val="Sidhuvud"/>
          </w:pPr>
        </w:p>
        <w:p w14:paraId="66B6D49B" w14:textId="77777777" w:rsidR="00B0545E" w:rsidRDefault="00B0545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E8B2D10BD44EEABC3D83FC7F6A542F"/>
            </w:placeholder>
            <w:dataBinding w:prefixMappings="xmlns:ns0='http://lp/documentinfo/RK' " w:xpath="/ns0:DocumentInfo[1]/ns0:BaseInfo[1]/ns0:Dnr[1]" w:storeItemID="{EEA59AD8-48AE-43CD-97A8-072E878FCC9D}"/>
            <w:text/>
          </w:sdtPr>
          <w:sdtEndPr/>
          <w:sdtContent>
            <w:p w14:paraId="0F0735D3" w14:textId="7DF730CC" w:rsidR="00B0545E" w:rsidRDefault="00E4789D" w:rsidP="00EE3C0F">
              <w:pPr>
                <w:pStyle w:val="Sidhuvud"/>
              </w:pPr>
              <w:r>
                <w:t>Ju2019/</w:t>
              </w:r>
              <w:r w:rsidR="00A3170C">
                <w:t>01507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243EAC99494D44B5089FE7882C39F2"/>
            </w:placeholder>
            <w:showingPlcHdr/>
            <w:dataBinding w:prefixMappings="xmlns:ns0='http://lp/documentinfo/RK' " w:xpath="/ns0:DocumentInfo[1]/ns0:BaseInfo[1]/ns0:DocNumber[1]" w:storeItemID="{EEA59AD8-48AE-43CD-97A8-072E878FCC9D}"/>
            <w:text/>
          </w:sdtPr>
          <w:sdtEndPr/>
          <w:sdtContent>
            <w:p w14:paraId="22A88844" w14:textId="77777777" w:rsidR="00B0545E" w:rsidRDefault="00B0545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6805D6A" w14:textId="77777777" w:rsidR="00B0545E" w:rsidRDefault="00B0545E" w:rsidP="00EE3C0F">
          <w:pPr>
            <w:pStyle w:val="Sidhuvud"/>
          </w:pPr>
        </w:p>
      </w:tc>
      <w:tc>
        <w:tcPr>
          <w:tcW w:w="1134" w:type="dxa"/>
        </w:tcPr>
        <w:p w14:paraId="758C74A3" w14:textId="77777777" w:rsidR="00B0545E" w:rsidRDefault="00B0545E" w:rsidP="0094502D">
          <w:pPr>
            <w:pStyle w:val="Sidhuvud"/>
          </w:pPr>
        </w:p>
        <w:p w14:paraId="286375D8" w14:textId="77777777" w:rsidR="00B0545E" w:rsidRPr="0094502D" w:rsidRDefault="00B0545E" w:rsidP="00EC71A6">
          <w:pPr>
            <w:pStyle w:val="Sidhuvud"/>
          </w:pPr>
        </w:p>
      </w:tc>
    </w:tr>
    <w:tr w:rsidR="00B0545E" w14:paraId="55AED2D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BCC739B97844FB08D1A51B58BC2DD3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7873B0" w14:textId="77777777" w:rsidR="006B35A4" w:rsidRPr="006B35A4" w:rsidRDefault="006B35A4" w:rsidP="00340DE0">
              <w:pPr>
                <w:pStyle w:val="Sidhuvud"/>
                <w:rPr>
                  <w:b/>
                </w:rPr>
              </w:pPr>
              <w:r w:rsidRPr="006B35A4">
                <w:rPr>
                  <w:b/>
                </w:rPr>
                <w:t>Justitiedepartementet</w:t>
              </w:r>
            </w:p>
            <w:p w14:paraId="1EFD60FF" w14:textId="70FAFE60" w:rsidR="00B0545E" w:rsidRPr="00340DE0" w:rsidRDefault="006B35A4" w:rsidP="00340DE0">
              <w:pPr>
                <w:pStyle w:val="Sidhuvud"/>
              </w:pPr>
              <w:r w:rsidRPr="006B35A4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30D17E1C63A4243A2C8CAABBC5555A6"/>
          </w:placeholder>
          <w:dataBinding w:prefixMappings="xmlns:ns0='http://lp/documentinfo/RK' " w:xpath="/ns0:DocumentInfo[1]/ns0:BaseInfo[1]/ns0:Recipient[1]" w:storeItemID="{EEA59AD8-48AE-43CD-97A8-072E878FCC9D}"/>
          <w:text w:multiLine="1"/>
        </w:sdtPr>
        <w:sdtEndPr/>
        <w:sdtContent>
          <w:tc>
            <w:tcPr>
              <w:tcW w:w="3170" w:type="dxa"/>
            </w:tcPr>
            <w:p w14:paraId="797EC9F6" w14:textId="77777777" w:rsidR="00B0545E" w:rsidRDefault="00B0545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016CC78" w14:textId="77777777" w:rsidR="00B0545E" w:rsidRDefault="00B0545E" w:rsidP="003E6020">
          <w:pPr>
            <w:pStyle w:val="Sidhuvud"/>
          </w:pPr>
        </w:p>
      </w:tc>
    </w:tr>
  </w:tbl>
  <w:p w14:paraId="2EDC35C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5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4F22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4AD4"/>
    <w:rsid w:val="000862E0"/>
    <w:rsid w:val="000873C3"/>
    <w:rsid w:val="00093408"/>
    <w:rsid w:val="00093BBF"/>
    <w:rsid w:val="0009435C"/>
    <w:rsid w:val="000A13CA"/>
    <w:rsid w:val="000A456A"/>
    <w:rsid w:val="000A5E43"/>
    <w:rsid w:val="000B44FB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42FB"/>
    <w:rsid w:val="0011709A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43ACB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04DAA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54D5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134A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01B2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0713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38A1"/>
    <w:rsid w:val="003A5969"/>
    <w:rsid w:val="003A5C58"/>
    <w:rsid w:val="003B0C81"/>
    <w:rsid w:val="003C7BE0"/>
    <w:rsid w:val="003D0DD3"/>
    <w:rsid w:val="003D168B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3036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48D8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12CA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86E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0955"/>
    <w:rsid w:val="006213AA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77A3E"/>
    <w:rsid w:val="00691AEE"/>
    <w:rsid w:val="0069523C"/>
    <w:rsid w:val="006962CA"/>
    <w:rsid w:val="00696A95"/>
    <w:rsid w:val="006A09DA"/>
    <w:rsid w:val="006A1835"/>
    <w:rsid w:val="006A2625"/>
    <w:rsid w:val="006B35A4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949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0DA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6379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6183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1C78"/>
    <w:rsid w:val="009036E7"/>
    <w:rsid w:val="0091053B"/>
    <w:rsid w:val="00912945"/>
    <w:rsid w:val="009144EE"/>
    <w:rsid w:val="00915D4C"/>
    <w:rsid w:val="009279B2"/>
    <w:rsid w:val="00935814"/>
    <w:rsid w:val="00943864"/>
    <w:rsid w:val="0094502D"/>
    <w:rsid w:val="00946561"/>
    <w:rsid w:val="00946B39"/>
    <w:rsid w:val="00947013"/>
    <w:rsid w:val="009564A7"/>
    <w:rsid w:val="00973084"/>
    <w:rsid w:val="00974B59"/>
    <w:rsid w:val="00984EA2"/>
    <w:rsid w:val="00986CC3"/>
    <w:rsid w:val="0099068E"/>
    <w:rsid w:val="00991696"/>
    <w:rsid w:val="009920AA"/>
    <w:rsid w:val="00992943"/>
    <w:rsid w:val="009931B3"/>
    <w:rsid w:val="00996279"/>
    <w:rsid w:val="009965F7"/>
    <w:rsid w:val="009A0866"/>
    <w:rsid w:val="009A117B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071AB"/>
    <w:rsid w:val="00A2019A"/>
    <w:rsid w:val="00A23493"/>
    <w:rsid w:val="00A2416A"/>
    <w:rsid w:val="00A26877"/>
    <w:rsid w:val="00A3170C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280"/>
    <w:rsid w:val="00A7382D"/>
    <w:rsid w:val="00A743AC"/>
    <w:rsid w:val="00A75441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545E"/>
    <w:rsid w:val="00B06751"/>
    <w:rsid w:val="00B1243E"/>
    <w:rsid w:val="00B149E2"/>
    <w:rsid w:val="00B2169D"/>
    <w:rsid w:val="00B21CBB"/>
    <w:rsid w:val="00B263C0"/>
    <w:rsid w:val="00B316CA"/>
    <w:rsid w:val="00B31BFB"/>
    <w:rsid w:val="00B347C2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3E4D"/>
    <w:rsid w:val="00B84409"/>
    <w:rsid w:val="00B84E2D"/>
    <w:rsid w:val="00B85FB4"/>
    <w:rsid w:val="00B927C9"/>
    <w:rsid w:val="00B96EFA"/>
    <w:rsid w:val="00B97290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371"/>
    <w:rsid w:val="00C37A77"/>
    <w:rsid w:val="00C41141"/>
    <w:rsid w:val="00C461E6"/>
    <w:rsid w:val="00C46A03"/>
    <w:rsid w:val="00C50771"/>
    <w:rsid w:val="00C508BE"/>
    <w:rsid w:val="00C61899"/>
    <w:rsid w:val="00C6292B"/>
    <w:rsid w:val="00C63EC4"/>
    <w:rsid w:val="00C64CD9"/>
    <w:rsid w:val="00C670F8"/>
    <w:rsid w:val="00C6780B"/>
    <w:rsid w:val="00C76D49"/>
    <w:rsid w:val="00C80AD4"/>
    <w:rsid w:val="00C80B5E"/>
    <w:rsid w:val="00C81618"/>
    <w:rsid w:val="00C9061B"/>
    <w:rsid w:val="00C90725"/>
    <w:rsid w:val="00C93EBA"/>
    <w:rsid w:val="00CA0BD8"/>
    <w:rsid w:val="00CA6B28"/>
    <w:rsid w:val="00CA72BB"/>
    <w:rsid w:val="00CA7FF5"/>
    <w:rsid w:val="00CB07E5"/>
    <w:rsid w:val="00CB09FC"/>
    <w:rsid w:val="00CB1C14"/>
    <w:rsid w:val="00CB1E7C"/>
    <w:rsid w:val="00CB2EA1"/>
    <w:rsid w:val="00CB2F84"/>
    <w:rsid w:val="00CB3E75"/>
    <w:rsid w:val="00CB43F1"/>
    <w:rsid w:val="00CB6A8A"/>
    <w:rsid w:val="00CB6EDE"/>
    <w:rsid w:val="00CB7D0A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36DD"/>
    <w:rsid w:val="00CF44A1"/>
    <w:rsid w:val="00CF45F2"/>
    <w:rsid w:val="00CF4FDC"/>
    <w:rsid w:val="00D00E9E"/>
    <w:rsid w:val="00D021D2"/>
    <w:rsid w:val="00D029FB"/>
    <w:rsid w:val="00D0372F"/>
    <w:rsid w:val="00D061BB"/>
    <w:rsid w:val="00D07BE1"/>
    <w:rsid w:val="00D116C0"/>
    <w:rsid w:val="00D13433"/>
    <w:rsid w:val="00D13D8A"/>
    <w:rsid w:val="00D16910"/>
    <w:rsid w:val="00D16E45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97B3B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D31C5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1E8A"/>
    <w:rsid w:val="00E33493"/>
    <w:rsid w:val="00E37922"/>
    <w:rsid w:val="00E406DF"/>
    <w:rsid w:val="00E415D3"/>
    <w:rsid w:val="00E45FFA"/>
    <w:rsid w:val="00E469E4"/>
    <w:rsid w:val="00E475C3"/>
    <w:rsid w:val="00E4789D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2DA3"/>
    <w:rsid w:val="00EA4619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9EE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29E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5F317A"/>
  <w15:docId w15:val="{4EBC8914-15A0-498D-B7BF-AD4BBC9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E8B2D10BD44EEABC3D83FC7F6A5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B4809-A5DB-4738-BCAD-04062396BE08}"/>
      </w:docPartPr>
      <w:docPartBody>
        <w:p w:rsidR="00D64DDC" w:rsidRDefault="00CD58B4" w:rsidP="00CD58B4">
          <w:pPr>
            <w:pStyle w:val="A2E8B2D10BD44EEABC3D83FC7F6A54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F243EAC99494D44B5089FE7882C3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1EB2B7-E38B-44B3-A13C-7BEB49A2B753}"/>
      </w:docPartPr>
      <w:docPartBody>
        <w:p w:rsidR="00D64DDC" w:rsidRDefault="00CD58B4" w:rsidP="00CD58B4">
          <w:pPr>
            <w:pStyle w:val="7F243EAC99494D44B5089FE7882C39F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CC739B97844FB08D1A51B58BC2D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4CF137-1B33-479E-BE39-519108A3E80A}"/>
      </w:docPartPr>
      <w:docPartBody>
        <w:p w:rsidR="00D64DDC" w:rsidRDefault="00CD58B4" w:rsidP="00CD58B4">
          <w:pPr>
            <w:pStyle w:val="0BCC739B97844FB08D1A51B58BC2DD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0D17E1C63A4243A2C8CAABBC555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2EBAC-A8C5-4258-8515-4468ACBBC117}"/>
      </w:docPartPr>
      <w:docPartBody>
        <w:p w:rsidR="00D64DDC" w:rsidRDefault="00CD58B4" w:rsidP="00CD58B4">
          <w:pPr>
            <w:pStyle w:val="D30D17E1C63A4243A2C8CAABBC5555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B2FB57FB6D4CB0865C5BF86D8FE4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5CD84-7BF5-4C1A-B571-AAA203B4BB2D}"/>
      </w:docPartPr>
      <w:docPartBody>
        <w:p w:rsidR="00D64DDC" w:rsidRDefault="00CD58B4" w:rsidP="00CD58B4">
          <w:pPr>
            <w:pStyle w:val="8AB2FB57FB6D4CB0865C5BF86D8FE42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B4"/>
    <w:rsid w:val="00CD58B4"/>
    <w:rsid w:val="00D6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0A7F1A6E76249F0A66510CF82BDF38F">
    <w:name w:val="E0A7F1A6E76249F0A66510CF82BDF38F"/>
    <w:rsid w:val="00CD58B4"/>
  </w:style>
  <w:style w:type="character" w:styleId="Platshllartext">
    <w:name w:val="Placeholder Text"/>
    <w:basedOn w:val="Standardstycketeckensnitt"/>
    <w:uiPriority w:val="99"/>
    <w:semiHidden/>
    <w:rsid w:val="00CD58B4"/>
    <w:rPr>
      <w:noProof w:val="0"/>
      <w:color w:val="808080"/>
    </w:rPr>
  </w:style>
  <w:style w:type="paragraph" w:customStyle="1" w:styleId="8D241C71A6D54389BDFF637C04B28744">
    <w:name w:val="8D241C71A6D54389BDFF637C04B28744"/>
    <w:rsid w:val="00CD58B4"/>
  </w:style>
  <w:style w:type="paragraph" w:customStyle="1" w:styleId="2F65763E3DD048E8B5EBEB425786FE24">
    <w:name w:val="2F65763E3DD048E8B5EBEB425786FE24"/>
    <w:rsid w:val="00CD58B4"/>
  </w:style>
  <w:style w:type="paragraph" w:customStyle="1" w:styleId="C2ECF87622BE44B1946796C40C0A09C5">
    <w:name w:val="C2ECF87622BE44B1946796C40C0A09C5"/>
    <w:rsid w:val="00CD58B4"/>
  </w:style>
  <w:style w:type="paragraph" w:customStyle="1" w:styleId="A2E8B2D10BD44EEABC3D83FC7F6A542F">
    <w:name w:val="A2E8B2D10BD44EEABC3D83FC7F6A542F"/>
    <w:rsid w:val="00CD58B4"/>
  </w:style>
  <w:style w:type="paragraph" w:customStyle="1" w:styleId="7F243EAC99494D44B5089FE7882C39F2">
    <w:name w:val="7F243EAC99494D44B5089FE7882C39F2"/>
    <w:rsid w:val="00CD58B4"/>
  </w:style>
  <w:style w:type="paragraph" w:customStyle="1" w:styleId="4F10BEA62BA24C9E82B3DFC395599E99">
    <w:name w:val="4F10BEA62BA24C9E82B3DFC395599E99"/>
    <w:rsid w:val="00CD58B4"/>
  </w:style>
  <w:style w:type="paragraph" w:customStyle="1" w:styleId="ECD1C0507FD8408FBFC7B5B79E781CD4">
    <w:name w:val="ECD1C0507FD8408FBFC7B5B79E781CD4"/>
    <w:rsid w:val="00CD58B4"/>
  </w:style>
  <w:style w:type="paragraph" w:customStyle="1" w:styleId="7F62B6B46D454AA7B4DAFD2A6DA12E6F">
    <w:name w:val="7F62B6B46D454AA7B4DAFD2A6DA12E6F"/>
    <w:rsid w:val="00CD58B4"/>
  </w:style>
  <w:style w:type="paragraph" w:customStyle="1" w:styleId="0BCC739B97844FB08D1A51B58BC2DD33">
    <w:name w:val="0BCC739B97844FB08D1A51B58BC2DD33"/>
    <w:rsid w:val="00CD58B4"/>
  </w:style>
  <w:style w:type="paragraph" w:customStyle="1" w:styleId="D30D17E1C63A4243A2C8CAABBC5555A6">
    <w:name w:val="D30D17E1C63A4243A2C8CAABBC5555A6"/>
    <w:rsid w:val="00CD58B4"/>
  </w:style>
  <w:style w:type="paragraph" w:customStyle="1" w:styleId="C0D374E13BCF49689BC64CB39875F031">
    <w:name w:val="C0D374E13BCF49689BC64CB39875F031"/>
    <w:rsid w:val="00CD58B4"/>
  </w:style>
  <w:style w:type="paragraph" w:customStyle="1" w:styleId="5006A8EF7AA240CB9F14427EF1A0332D">
    <w:name w:val="5006A8EF7AA240CB9F14427EF1A0332D"/>
    <w:rsid w:val="00CD58B4"/>
  </w:style>
  <w:style w:type="paragraph" w:customStyle="1" w:styleId="2F79108DD57248DB8A17823754739C93">
    <w:name w:val="2F79108DD57248DB8A17823754739C93"/>
    <w:rsid w:val="00CD58B4"/>
  </w:style>
  <w:style w:type="paragraph" w:customStyle="1" w:styleId="F29D3A7EC2954234BAA13402CED6EABA">
    <w:name w:val="F29D3A7EC2954234BAA13402CED6EABA"/>
    <w:rsid w:val="00CD58B4"/>
  </w:style>
  <w:style w:type="paragraph" w:customStyle="1" w:styleId="890C9E1AEAC04DAEA311BC463F27237A">
    <w:name w:val="890C9E1AEAC04DAEA311BC463F27237A"/>
    <w:rsid w:val="00CD58B4"/>
  </w:style>
  <w:style w:type="paragraph" w:customStyle="1" w:styleId="8AB2FB57FB6D4CB0865C5BF86D8FE424">
    <w:name w:val="8AB2FB57FB6D4CB0865C5BF86D8FE424"/>
    <w:rsid w:val="00CD58B4"/>
  </w:style>
  <w:style w:type="paragraph" w:customStyle="1" w:styleId="4734218276314692A15F50B08D958A53">
    <w:name w:val="4734218276314692A15F50B08D958A53"/>
    <w:rsid w:val="00CD5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2019-04-23T00:00:00</HeaderDate>
    <Office/>
    <Dnr>Ju2019/01507</Dnr>
    <ParagrafNr/>
    <DocumentTitle/>
    <VisitingAddress/>
    <Extra1/>
    <Extra2/>
    <Extra3>Niels Paarup-Petersen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47fb3bb3-fddb-40b5-ba32-1f8c5e208101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B965-A4E4-4076-B6FF-F82F610433AA}"/>
</file>

<file path=customXml/itemProps2.xml><?xml version="1.0" encoding="utf-8"?>
<ds:datastoreItem xmlns:ds="http://schemas.openxmlformats.org/officeDocument/2006/customXml" ds:itemID="{EEA59AD8-48AE-43CD-97A8-072E878FCC9D}"/>
</file>

<file path=customXml/itemProps3.xml><?xml version="1.0" encoding="utf-8"?>
<ds:datastoreItem xmlns:ds="http://schemas.openxmlformats.org/officeDocument/2006/customXml" ds:itemID="{D04E7C79-31F8-4721-A84C-87DAF63CC3A1}"/>
</file>

<file path=customXml/itemProps4.xml><?xml version="1.0" encoding="utf-8"?>
<ds:datastoreItem xmlns:ds="http://schemas.openxmlformats.org/officeDocument/2006/customXml" ds:itemID="{2E2EB965-A4E4-4076-B6FF-F82F610433AA}"/>
</file>

<file path=customXml/itemProps5.xml><?xml version="1.0" encoding="utf-8"?>
<ds:datastoreItem xmlns:ds="http://schemas.openxmlformats.org/officeDocument/2006/customXml" ds:itemID="{700294BF-6330-4749-85D0-58FD9C43ED24}"/>
</file>

<file path=customXml/itemProps6.xml><?xml version="1.0" encoding="utf-8"?>
<ds:datastoreItem xmlns:ds="http://schemas.openxmlformats.org/officeDocument/2006/customXml" ds:itemID="{F290D57A-B4CC-4B04-966F-877D690F5887}"/>
</file>

<file path=customXml/itemProps7.xml><?xml version="1.0" encoding="utf-8"?>
<ds:datastoreItem xmlns:ds="http://schemas.openxmlformats.org/officeDocument/2006/customXml" ds:itemID="{4AD53D17-C1D7-4CBB-9923-D3BE52A828A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444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Lidman Kittel</dc:creator>
  <cp:keywords/>
  <dc:description/>
  <cp:lastModifiedBy>Mari Linderhielm</cp:lastModifiedBy>
  <cp:revision>2</cp:revision>
  <cp:lastPrinted>2019-04-15T13:54:00Z</cp:lastPrinted>
  <dcterms:created xsi:type="dcterms:W3CDTF">2019-04-16T11:21:00Z</dcterms:created>
  <dcterms:modified xsi:type="dcterms:W3CDTF">2019-04-16T11:21:00Z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7a2093d1-1db2-4b3f-b72b-3f449c4fca9b</vt:lpwstr>
  </property>
</Properties>
</file>