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AC31D" w14:textId="77777777" w:rsidR="00FC6F54" w:rsidRDefault="00FC6F54" w:rsidP="00DA0661">
      <w:pPr>
        <w:pStyle w:val="Rubrik"/>
      </w:pPr>
      <w:bookmarkStart w:id="0" w:name="Start"/>
      <w:bookmarkStart w:id="1" w:name="_GoBack"/>
      <w:bookmarkEnd w:id="0"/>
      <w:r>
        <w:t xml:space="preserve">Svar på fråga 2019/20:979 av </w:t>
      </w:r>
      <w:sdt>
        <w:sdtPr>
          <w:alias w:val="Frågeställare"/>
          <w:tag w:val="delete"/>
          <w:id w:val="-211816850"/>
          <w:placeholder>
            <w:docPart w:val="356B1C4D90894AE5990669F498AB7FB7"/>
          </w:placeholder>
          <w:dataBinding w:prefixMappings="xmlns:ns0='http://lp/documentinfo/RK' " w:xpath="/ns0:DocumentInfo[1]/ns0:BaseInfo[1]/ns0:Extra3[1]" w:storeItemID="{16ED69B6-845A-495E-A230-4B7CD7FDEBC9}"/>
          <w:text/>
        </w:sdtPr>
        <w:sdtEndPr/>
        <w:sdtContent>
          <w:r>
            <w:t>Helena Antoni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8021A92ED818439CB4828856739365F0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</w:r>
      <w:bookmarkEnd w:id="1"/>
      <w:r>
        <w:t>Satsningen på miljöbilar</w:t>
      </w:r>
    </w:p>
    <w:p w14:paraId="446C3402" w14:textId="263B5D7E" w:rsidR="00FC6F54" w:rsidRDefault="001677DE" w:rsidP="00FC6F54">
      <w:pPr>
        <w:pStyle w:val="Brdtext"/>
      </w:pPr>
      <w:sdt>
        <w:sdtPr>
          <w:alias w:val="Frågeställare"/>
          <w:tag w:val="delete"/>
          <w:id w:val="-1635256365"/>
          <w:placeholder>
            <w:docPart w:val="EA4DE580B9CA49F2804777EA1703F137"/>
          </w:placeholder>
          <w:dataBinding w:prefixMappings="xmlns:ns0='http://lp/documentinfo/RK' " w:xpath="/ns0:DocumentInfo[1]/ns0:BaseInfo[1]/ns0:Extra3[1]" w:storeItemID="{16ED69B6-845A-495E-A230-4B7CD7FDEBC9}"/>
          <w:text/>
        </w:sdtPr>
        <w:sdtEndPr/>
        <w:sdtContent>
          <w:r w:rsidR="00FC6F54">
            <w:t>Helena Antoni</w:t>
          </w:r>
        </w:sdtContent>
      </w:sdt>
      <w:r w:rsidR="00FC6F54">
        <w:t xml:space="preserve"> har frågat mig om jag tänker ta några initiativ med anledning av de uppgifter som har kommit fram i Riksrevisionens rapport avseende </w:t>
      </w:r>
      <w:r w:rsidR="00553CDF">
        <w:t>statliga åtgärder för fler</w:t>
      </w:r>
      <w:r w:rsidR="00FC6F54" w:rsidRPr="00FC6F54">
        <w:t xml:space="preserve"> miljöbilar</w:t>
      </w:r>
      <w:r w:rsidR="00FC6F54">
        <w:t>.</w:t>
      </w:r>
    </w:p>
    <w:p w14:paraId="37318578" w14:textId="27C505A1" w:rsidR="00872F53" w:rsidRDefault="00D239CD" w:rsidP="00537056">
      <w:pPr>
        <w:pStyle w:val="Brdtext"/>
      </w:pPr>
      <w:r w:rsidRPr="00D239CD">
        <w:t>Riksrevisionen har granskat flera olika reformer som sträcker sig fyra mandatperioder bakåt i tiden</w:t>
      </w:r>
      <w:r w:rsidR="00553CDF">
        <w:t>, sedan 2006</w:t>
      </w:r>
      <w:r w:rsidRPr="00D239CD">
        <w:t>.</w:t>
      </w:r>
      <w:r w:rsidR="0089123C">
        <w:t xml:space="preserve"> </w:t>
      </w:r>
      <w:r w:rsidR="00537056">
        <w:t xml:space="preserve">Kritiken mot att det saknas samhällsekonomiska bedömningar gäller framför allt miljöbilspremien och supermiljöbilspremien som infördes under alliansregeringen. I kontrast till detta föregicks införandet av bonus–malus-systemet 2018 av en ordentlig utredning som även innefattade konsekvensanalyser. </w:t>
      </w:r>
    </w:p>
    <w:p w14:paraId="3BFB012E" w14:textId="3EA28C67" w:rsidR="00537056" w:rsidRDefault="000A7276" w:rsidP="00537056">
      <w:pPr>
        <w:pStyle w:val="Brdtext"/>
      </w:pPr>
      <w:r>
        <w:t xml:space="preserve">Bonus–malus-systemet ersatte den tidigare supermiljöbilspremien och den femåriga fordonsskattebefrielsen. </w:t>
      </w:r>
      <w:r w:rsidR="00537056">
        <w:t xml:space="preserve">Till skillnad från tidigare stöd till miljöbilar innehåller det nya systemet både en bonus </w:t>
      </w:r>
      <w:r w:rsidR="00BE4E42">
        <w:t xml:space="preserve">till bilar med låga utsläpp av koldioxid </w:t>
      </w:r>
      <w:r w:rsidR="00537056">
        <w:t xml:space="preserve">och en malus i form av </w:t>
      </w:r>
      <w:r>
        <w:t>för</w:t>
      </w:r>
      <w:r w:rsidR="00537056">
        <w:t>höjd skatt på bilar med hög</w:t>
      </w:r>
      <w:r>
        <w:t>re</w:t>
      </w:r>
      <w:r w:rsidR="00537056">
        <w:t xml:space="preserve"> utsläpp</w:t>
      </w:r>
      <w:bookmarkStart w:id="2" w:name="_Hlk33517037"/>
      <w:r w:rsidRPr="00C64FB9">
        <w:t>.</w:t>
      </w:r>
      <w:r w:rsidR="00537056" w:rsidRPr="00C64FB9">
        <w:t xml:space="preserve"> </w:t>
      </w:r>
      <w:bookmarkEnd w:id="2"/>
      <w:r w:rsidR="000103AA" w:rsidRPr="000103AA">
        <w:t>En viktig utgångspunkt för styrmedlet har varit att bonuskostnaderna skulle täckas av intäkterna från malus.</w:t>
      </w:r>
      <w:r w:rsidR="0089123C">
        <w:t xml:space="preserve"> </w:t>
      </w:r>
      <w:r w:rsidR="00537056" w:rsidRPr="00C64FB9">
        <w:t>Det</w:t>
      </w:r>
      <w:r w:rsidR="00537056" w:rsidRPr="00A96D5F">
        <w:t xml:space="preserve"> är rimligt att de som köper nya bilar med höga utsläpp </w:t>
      </w:r>
      <w:r w:rsidR="00537056">
        <w:t>belastas med högre kostnader</w:t>
      </w:r>
      <w:r w:rsidR="00537056" w:rsidRPr="00A96D5F">
        <w:t>.</w:t>
      </w:r>
    </w:p>
    <w:p w14:paraId="4AB52509" w14:textId="02159C54" w:rsidR="00FC6F54" w:rsidRDefault="00872F53" w:rsidP="00FC6F54">
      <w:pPr>
        <w:pStyle w:val="Brdtext"/>
      </w:pPr>
      <w:r>
        <w:t>Riksrevisionen</w:t>
      </w:r>
      <w:r w:rsidR="00613B68">
        <w:t xml:space="preserve"> </w:t>
      </w:r>
      <w:r w:rsidR="005402FC">
        <w:t xml:space="preserve">konstaterar </w:t>
      </w:r>
      <w:r w:rsidR="00613B68">
        <w:t xml:space="preserve">att en höjd koldioxidskatt på drivmedel är ett mer kostnadseffektivt sätt att minska utsläppen än stöd till </w:t>
      </w:r>
      <w:r w:rsidR="00613B68" w:rsidRPr="000103AA">
        <w:t xml:space="preserve">miljöbilar. </w:t>
      </w:r>
      <w:r w:rsidR="00D337ED" w:rsidRPr="000103AA">
        <w:t>Jag in</w:t>
      </w:r>
      <w:r w:rsidR="001677DE">
        <w:softHyphen/>
      </w:r>
      <w:r w:rsidR="00D337ED" w:rsidRPr="000103AA">
        <w:t xml:space="preserve">stämmer i att koldioxidskatten bidrar till en kostnadseffektiv minskning </w:t>
      </w:r>
      <w:r w:rsidR="001677DE">
        <w:br/>
      </w:r>
      <w:r w:rsidR="00D337ED" w:rsidRPr="000103AA">
        <w:t xml:space="preserve">av utsläppen, så den bör även i fortsättningen utgöra en bas för styrningen av koldioxidutsläppen i den icke-handlande sektorn. </w:t>
      </w:r>
      <w:r w:rsidR="0085523C" w:rsidRPr="000103AA">
        <w:t>S</w:t>
      </w:r>
      <w:r w:rsidR="00537056" w:rsidRPr="000103AA">
        <w:t xml:space="preserve">amtidigt nämner Riksrevisionen </w:t>
      </w:r>
      <w:r w:rsidR="009D24AC" w:rsidRPr="000103AA">
        <w:t xml:space="preserve">i rapporten </w:t>
      </w:r>
      <w:r w:rsidR="00537056" w:rsidRPr="000103AA">
        <w:t>att</w:t>
      </w:r>
      <w:r w:rsidR="009D24AC" w:rsidRPr="000103AA">
        <w:t xml:space="preserve"> koldioxidskatten </w:t>
      </w:r>
      <w:r w:rsidR="00537056" w:rsidRPr="000103AA">
        <w:t xml:space="preserve">skulle </w:t>
      </w:r>
      <w:r w:rsidR="009D24AC" w:rsidRPr="000103AA">
        <w:t xml:space="preserve">behöva höjas </w:t>
      </w:r>
      <w:r w:rsidR="00961F5F" w:rsidRPr="000103AA">
        <w:t xml:space="preserve">till </w:t>
      </w:r>
      <w:r w:rsidR="009D24AC" w:rsidRPr="000103AA">
        <w:t>upp till 20 kr</w:t>
      </w:r>
      <w:r w:rsidR="00613B68" w:rsidRPr="000103AA">
        <w:t>onor</w:t>
      </w:r>
      <w:r w:rsidR="009D24AC" w:rsidRPr="000103AA">
        <w:t xml:space="preserve"> per kilo koldioxid om endast det styrmedlet</w:t>
      </w:r>
      <w:r w:rsidR="00A96D5F">
        <w:t xml:space="preserve"> ska</w:t>
      </w:r>
      <w:r w:rsidR="009D24AC">
        <w:t xml:space="preserve"> användas för </w:t>
      </w:r>
      <w:r w:rsidR="009D24AC">
        <w:lastRenderedPageBreak/>
        <w:t xml:space="preserve">att nå </w:t>
      </w:r>
      <w:r w:rsidR="00D416A2">
        <w:t xml:space="preserve">transportsektorns klimatmål </w:t>
      </w:r>
      <w:r w:rsidR="009D24AC">
        <w:t xml:space="preserve">till 2030. </w:t>
      </w:r>
      <w:bookmarkStart w:id="3" w:name="_Hlk33517008"/>
      <w:r w:rsidR="0085523C">
        <w:t xml:space="preserve">Det </w:t>
      </w:r>
      <w:r w:rsidR="00537056">
        <w:t>kan jämföras med dagens nivå på koldioxidskatt som är 1,1</w:t>
      </w:r>
      <w:r w:rsidR="00917691">
        <w:t>9</w:t>
      </w:r>
      <w:r w:rsidR="00537056">
        <w:t xml:space="preserve"> kr</w:t>
      </w:r>
      <w:r w:rsidR="00961F5F">
        <w:t>onor</w:t>
      </w:r>
      <w:r w:rsidR="00537056">
        <w:t xml:space="preserve"> per kilo. En så</w:t>
      </w:r>
      <w:r w:rsidR="00BE4E42">
        <w:t xml:space="preserve"> stor</w:t>
      </w:r>
      <w:r w:rsidR="00537056">
        <w:t xml:space="preserve"> höjning </w:t>
      </w:r>
      <w:r w:rsidR="009D24AC" w:rsidRPr="009D24AC">
        <w:t xml:space="preserve">skulle få </w:t>
      </w:r>
      <w:r w:rsidR="00BE4E42">
        <w:t>omfattande</w:t>
      </w:r>
      <w:r w:rsidR="00537056">
        <w:t xml:space="preserve"> </w:t>
      </w:r>
      <w:r w:rsidR="009D24AC" w:rsidRPr="009D24AC">
        <w:t xml:space="preserve">konsekvenser för ekonomin och inte minst för människor </w:t>
      </w:r>
      <w:r w:rsidR="001677DE">
        <w:br/>
      </w:r>
      <w:r w:rsidR="009D24AC" w:rsidRPr="009D24AC">
        <w:t xml:space="preserve">i glesbefolkade områden där bilberoendet är stort. Därför </w:t>
      </w:r>
      <w:r w:rsidR="00537056">
        <w:t xml:space="preserve">menar jag att </w:t>
      </w:r>
      <w:r w:rsidR="001677DE">
        <w:br/>
      </w:r>
      <w:r w:rsidR="00537056">
        <w:t xml:space="preserve">det </w:t>
      </w:r>
      <w:r w:rsidR="009D24AC" w:rsidRPr="009D24AC">
        <w:t>behövs en kombination av</w:t>
      </w:r>
      <w:r w:rsidR="0085523C">
        <w:t xml:space="preserve"> olika</w:t>
      </w:r>
      <w:r w:rsidR="009D24AC" w:rsidRPr="009D24AC">
        <w:t xml:space="preserve"> styrmedel.</w:t>
      </w:r>
      <w:bookmarkEnd w:id="3"/>
      <w:r w:rsidR="00060B93">
        <w:t xml:space="preserve"> </w:t>
      </w:r>
      <w:r w:rsidR="00A462D2">
        <w:t xml:space="preserve">Stöden till miljöbilar har bidragit till att </w:t>
      </w:r>
      <w:r w:rsidR="00A462D2" w:rsidRPr="003B69EC">
        <w:t>Sverige</w:t>
      </w:r>
      <w:r w:rsidR="00A462D2">
        <w:t xml:space="preserve"> i dag </w:t>
      </w:r>
      <w:r w:rsidR="00A462D2" w:rsidRPr="003B69EC">
        <w:t>har högst andel elbilar och laddhybrider i EU och ökningen går snabbt</w:t>
      </w:r>
      <w:r w:rsidR="00A462D2">
        <w:t xml:space="preserve">. </w:t>
      </w:r>
      <w:r w:rsidR="003069C7" w:rsidRPr="003069C7">
        <w:t xml:space="preserve">Jag delar </w:t>
      </w:r>
      <w:r w:rsidR="00A462D2">
        <w:t xml:space="preserve">dock </w:t>
      </w:r>
      <w:r w:rsidR="003069C7" w:rsidRPr="003069C7">
        <w:t xml:space="preserve">Riksrevisionens </w:t>
      </w:r>
      <w:r w:rsidR="003069C7">
        <w:t xml:space="preserve">bild </w:t>
      </w:r>
      <w:r w:rsidR="007E0ED3">
        <w:t xml:space="preserve">av </w:t>
      </w:r>
      <w:r w:rsidR="003069C7">
        <w:t xml:space="preserve">att det finns utrymme för förbättringar. </w:t>
      </w:r>
    </w:p>
    <w:p w14:paraId="0BCC4709" w14:textId="2EC669AD" w:rsidR="009143AD" w:rsidRDefault="00DD37A4" w:rsidP="00FC6F54">
      <w:pPr>
        <w:pStyle w:val="Brdtext"/>
      </w:pPr>
      <w:bookmarkStart w:id="4" w:name="_Hlk33177151"/>
      <w:r>
        <w:t>Som jag nämnde i</w:t>
      </w:r>
      <w:r w:rsidR="00553CDF">
        <w:t xml:space="preserve"> ett</w:t>
      </w:r>
      <w:r>
        <w:t xml:space="preserve"> tidigare svar avser jag inom kort </w:t>
      </w:r>
      <w:r w:rsidR="007E0ED3">
        <w:t xml:space="preserve">att </w:t>
      </w:r>
      <w:r>
        <w:t xml:space="preserve">presentera </w:t>
      </w:r>
      <w:r w:rsidRPr="00DD37A4">
        <w:t xml:space="preserve">åtgärder som minskar exporten av </w:t>
      </w:r>
      <w:r w:rsidRPr="006160FB">
        <w:t xml:space="preserve">miljöbilar. </w:t>
      </w:r>
      <w:r w:rsidR="009B7443" w:rsidRPr="006160FB">
        <w:t>Sådana krav behöver emellertid god</w:t>
      </w:r>
      <w:r w:rsidR="001677DE">
        <w:softHyphen/>
      </w:r>
      <w:r w:rsidR="009B7443" w:rsidRPr="006160FB">
        <w:t xml:space="preserve">kännas av Europeiska kommissionen innan de kan antas. </w:t>
      </w:r>
      <w:r w:rsidRPr="006160FB">
        <w:t xml:space="preserve">Riksrevisionens rapport </w:t>
      </w:r>
      <w:r w:rsidR="00281F1A" w:rsidRPr="006160FB">
        <w:t xml:space="preserve">kommer </w:t>
      </w:r>
      <w:r w:rsidRPr="006160FB">
        <w:t xml:space="preserve">att </w:t>
      </w:r>
      <w:r w:rsidR="009143AD" w:rsidRPr="006160FB">
        <w:t xml:space="preserve">utgöra </w:t>
      </w:r>
      <w:r w:rsidR="00281F1A" w:rsidRPr="006160FB">
        <w:t>ett värdefullt underlag</w:t>
      </w:r>
      <w:r w:rsidR="009143AD" w:rsidRPr="006160FB">
        <w:t xml:space="preserve"> för den översyn av bonus</w:t>
      </w:r>
      <w:r w:rsidR="00806314" w:rsidRPr="006160FB">
        <w:t>–</w:t>
      </w:r>
      <w:r w:rsidR="009143AD" w:rsidRPr="006160FB">
        <w:t xml:space="preserve">malus-systemet som regeringen </w:t>
      </w:r>
      <w:r w:rsidR="00CD5997" w:rsidRPr="006160FB">
        <w:t>nu genomför</w:t>
      </w:r>
      <w:r w:rsidR="009143AD" w:rsidRPr="006160FB">
        <w:t>.</w:t>
      </w:r>
      <w:r w:rsidR="007E0ED3" w:rsidRPr="000905DB">
        <w:t xml:space="preserve"> </w:t>
      </w:r>
      <w:r w:rsidR="009143AD" w:rsidRPr="006160FB">
        <w:t xml:space="preserve">Jag kommer </w:t>
      </w:r>
      <w:r w:rsidR="007E0ED3" w:rsidRPr="006160FB">
        <w:t xml:space="preserve">därför </w:t>
      </w:r>
      <w:r w:rsidR="009143AD" w:rsidRPr="006160FB">
        <w:t>att åter</w:t>
      </w:r>
      <w:r w:rsidR="001677DE">
        <w:softHyphen/>
      </w:r>
      <w:r w:rsidR="009143AD" w:rsidRPr="006160FB">
        <w:t>komma till riksdagen</w:t>
      </w:r>
      <w:r w:rsidR="003B69EC" w:rsidRPr="006160FB">
        <w:t xml:space="preserve"> </w:t>
      </w:r>
      <w:r w:rsidR="009B7443" w:rsidRPr="006160FB">
        <w:t xml:space="preserve">kring detta </w:t>
      </w:r>
      <w:r w:rsidR="003B69EC" w:rsidRPr="006160FB">
        <w:t xml:space="preserve">i </w:t>
      </w:r>
      <w:r w:rsidR="003B69EC">
        <w:t>samband med höstens budgetproposition</w:t>
      </w:r>
      <w:r w:rsidR="009143AD">
        <w:t xml:space="preserve">. </w:t>
      </w:r>
    </w:p>
    <w:bookmarkEnd w:id="4"/>
    <w:p w14:paraId="11FD0A83" w14:textId="77777777" w:rsidR="00FC6F54" w:rsidRDefault="00FC6F54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F67108910AE4172900007BCBBEF191B"/>
          </w:placeholder>
          <w:dataBinding w:prefixMappings="xmlns:ns0='http://lp/documentinfo/RK' " w:xpath="/ns0:DocumentInfo[1]/ns0:BaseInfo[1]/ns0:HeaderDate[1]" w:storeItemID="{16ED69B6-845A-495E-A230-4B7CD7FDEBC9}"/>
          <w:date w:fullDate="2020-02-2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26 februari 2020</w:t>
          </w:r>
        </w:sdtContent>
      </w:sdt>
    </w:p>
    <w:p w14:paraId="3388EB87" w14:textId="77777777" w:rsidR="00FC6F54" w:rsidRDefault="00FC6F54" w:rsidP="004E7A8F">
      <w:pPr>
        <w:pStyle w:val="Brdtextutanavstnd"/>
      </w:pPr>
    </w:p>
    <w:p w14:paraId="26C06CC4" w14:textId="77777777" w:rsidR="00FC6F54" w:rsidRDefault="00FC6F54" w:rsidP="004E7A8F">
      <w:pPr>
        <w:pStyle w:val="Brdtextutanavstnd"/>
      </w:pPr>
    </w:p>
    <w:p w14:paraId="3F19630F" w14:textId="77777777" w:rsidR="00FC6F54" w:rsidRDefault="00FC6F54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2CC2F5A5A5694982A47F964C2F5958BA"/>
        </w:placeholder>
        <w:dataBinding w:prefixMappings="xmlns:ns0='http://lp/documentinfo/RK' " w:xpath="/ns0:DocumentInfo[1]/ns0:BaseInfo[1]/ns0:TopSender[1]" w:storeItemID="{16ED69B6-845A-495E-A230-4B7CD7FDEBC9}"/>
        <w:comboBox w:lastValue="Miljö- och klimatministern samt vice statsministern">
          <w:listItem w:displayText="Isabella Lövin" w:value="Miljö- och klimatministern samt vice statsministern"/>
        </w:comboBox>
      </w:sdtPr>
      <w:sdtEndPr/>
      <w:sdtContent>
        <w:p w14:paraId="4BFA17B5" w14:textId="77777777" w:rsidR="00FC6F54" w:rsidRPr="00DB48AB" w:rsidRDefault="00FC6F54" w:rsidP="00DB48AB">
          <w:pPr>
            <w:pStyle w:val="Brdtext"/>
          </w:pPr>
          <w:r>
            <w:t>Isabella Lövin</w:t>
          </w:r>
        </w:p>
      </w:sdtContent>
    </w:sdt>
    <w:sectPr w:rsidR="00FC6F54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CE8E2" w14:textId="77777777" w:rsidR="00AF7211" w:rsidRDefault="00AF7211" w:rsidP="00A87A54">
      <w:pPr>
        <w:spacing w:after="0" w:line="240" w:lineRule="auto"/>
      </w:pPr>
      <w:r>
        <w:separator/>
      </w:r>
    </w:p>
  </w:endnote>
  <w:endnote w:type="continuationSeparator" w:id="0">
    <w:p w14:paraId="5FD911B4" w14:textId="77777777" w:rsidR="00AF7211" w:rsidRDefault="00AF721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7B480E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CF7C103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71B92AFD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62C31994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7B31F26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E69ED2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8E182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7B466EAF" w14:textId="77777777" w:rsidTr="00C26068">
      <w:trPr>
        <w:trHeight w:val="227"/>
      </w:trPr>
      <w:tc>
        <w:tcPr>
          <w:tcW w:w="4074" w:type="dxa"/>
        </w:tcPr>
        <w:p w14:paraId="10BC16E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1AC7BA65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811200A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B1B77" w14:textId="77777777" w:rsidR="00AF7211" w:rsidRDefault="00AF7211" w:rsidP="00A87A54">
      <w:pPr>
        <w:spacing w:after="0" w:line="240" w:lineRule="auto"/>
      </w:pPr>
      <w:r>
        <w:separator/>
      </w:r>
    </w:p>
  </w:footnote>
  <w:footnote w:type="continuationSeparator" w:id="0">
    <w:p w14:paraId="148E3162" w14:textId="77777777" w:rsidR="00AF7211" w:rsidRDefault="00AF721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C6F54" w14:paraId="6B806FA5" w14:textId="77777777" w:rsidTr="00C93EBA">
      <w:trPr>
        <w:trHeight w:val="227"/>
      </w:trPr>
      <w:tc>
        <w:tcPr>
          <w:tcW w:w="5534" w:type="dxa"/>
        </w:tcPr>
        <w:p w14:paraId="7E26C94C" w14:textId="77777777" w:rsidR="00FC6F54" w:rsidRPr="007D73AB" w:rsidRDefault="00FC6F54">
          <w:pPr>
            <w:pStyle w:val="Sidhuvud"/>
          </w:pPr>
        </w:p>
      </w:tc>
      <w:tc>
        <w:tcPr>
          <w:tcW w:w="3170" w:type="dxa"/>
          <w:vAlign w:val="bottom"/>
        </w:tcPr>
        <w:p w14:paraId="310560DF" w14:textId="77777777" w:rsidR="00FC6F54" w:rsidRPr="007D73AB" w:rsidRDefault="00FC6F54" w:rsidP="00340DE0">
          <w:pPr>
            <w:pStyle w:val="Sidhuvud"/>
          </w:pPr>
        </w:p>
      </w:tc>
      <w:tc>
        <w:tcPr>
          <w:tcW w:w="1134" w:type="dxa"/>
        </w:tcPr>
        <w:p w14:paraId="36621305" w14:textId="77777777" w:rsidR="00FC6F54" w:rsidRDefault="00FC6F54" w:rsidP="005A703A">
          <w:pPr>
            <w:pStyle w:val="Sidhuvud"/>
          </w:pPr>
        </w:p>
      </w:tc>
    </w:tr>
    <w:tr w:rsidR="00FC6F54" w14:paraId="3AC35517" w14:textId="77777777" w:rsidTr="00C93EBA">
      <w:trPr>
        <w:trHeight w:val="1928"/>
      </w:trPr>
      <w:tc>
        <w:tcPr>
          <w:tcW w:w="5534" w:type="dxa"/>
        </w:tcPr>
        <w:p w14:paraId="3947FC10" w14:textId="77777777" w:rsidR="00FC6F54" w:rsidRPr="00340DE0" w:rsidRDefault="00FC6F54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6A8841CB" wp14:editId="085105E1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99DB3AD" w14:textId="77777777" w:rsidR="00FC6F54" w:rsidRPr="00710A6C" w:rsidRDefault="00FC6F54" w:rsidP="00EE3C0F">
          <w:pPr>
            <w:pStyle w:val="Sidhuvud"/>
            <w:rPr>
              <w:b/>
            </w:rPr>
          </w:pPr>
        </w:p>
        <w:p w14:paraId="5202C0B9" w14:textId="77777777" w:rsidR="00FC6F54" w:rsidRDefault="00FC6F54" w:rsidP="00EE3C0F">
          <w:pPr>
            <w:pStyle w:val="Sidhuvud"/>
          </w:pPr>
        </w:p>
        <w:p w14:paraId="4EA860FB" w14:textId="77777777" w:rsidR="00FC6F54" w:rsidRDefault="00FC6F54" w:rsidP="00EE3C0F">
          <w:pPr>
            <w:pStyle w:val="Sidhuvud"/>
          </w:pPr>
        </w:p>
        <w:p w14:paraId="2C9D6CFA" w14:textId="77777777" w:rsidR="00FC6F54" w:rsidRDefault="00FC6F54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AB1E7F678694366A749CCBF4C0D18E8"/>
            </w:placeholder>
            <w:dataBinding w:prefixMappings="xmlns:ns0='http://lp/documentinfo/RK' " w:xpath="/ns0:DocumentInfo[1]/ns0:BaseInfo[1]/ns0:Dnr[1]" w:storeItemID="{16ED69B6-845A-495E-A230-4B7CD7FDEBC9}"/>
            <w:text/>
          </w:sdtPr>
          <w:sdtEndPr/>
          <w:sdtContent>
            <w:p w14:paraId="2E6A8CF6" w14:textId="1C86A729" w:rsidR="00FC6F54" w:rsidRDefault="00FC6F54" w:rsidP="00EE3C0F">
              <w:pPr>
                <w:pStyle w:val="Sidhuvud"/>
              </w:pPr>
              <w:r>
                <w:t>M2020/</w:t>
              </w:r>
              <w:r w:rsidR="001677DE">
                <w:t>00273</w:t>
              </w:r>
              <w:r>
                <w:t>/Kl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6FC88E0799DC49BAA820C92A2B5B4127"/>
            </w:placeholder>
            <w:showingPlcHdr/>
            <w:dataBinding w:prefixMappings="xmlns:ns0='http://lp/documentinfo/RK' " w:xpath="/ns0:DocumentInfo[1]/ns0:BaseInfo[1]/ns0:DocNumber[1]" w:storeItemID="{16ED69B6-845A-495E-A230-4B7CD7FDEBC9}"/>
            <w:text/>
          </w:sdtPr>
          <w:sdtEndPr/>
          <w:sdtContent>
            <w:p w14:paraId="48AE808D" w14:textId="77777777" w:rsidR="00FC6F54" w:rsidRDefault="00FC6F54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9866A20" w14:textId="77777777" w:rsidR="00FC6F54" w:rsidRDefault="00FC6F54" w:rsidP="00EE3C0F">
          <w:pPr>
            <w:pStyle w:val="Sidhuvud"/>
          </w:pPr>
        </w:p>
      </w:tc>
      <w:tc>
        <w:tcPr>
          <w:tcW w:w="1134" w:type="dxa"/>
        </w:tcPr>
        <w:p w14:paraId="64A243B6" w14:textId="77777777" w:rsidR="00FC6F54" w:rsidRDefault="00FC6F54" w:rsidP="0094502D">
          <w:pPr>
            <w:pStyle w:val="Sidhuvud"/>
          </w:pPr>
        </w:p>
        <w:p w14:paraId="400C8126" w14:textId="77777777" w:rsidR="00FC6F54" w:rsidRPr="0094502D" w:rsidRDefault="00FC6F54" w:rsidP="00EC71A6">
          <w:pPr>
            <w:pStyle w:val="Sidhuvud"/>
          </w:pPr>
        </w:p>
      </w:tc>
    </w:tr>
    <w:tr w:rsidR="00FC6F54" w14:paraId="7A00CB2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464BE5BED07428DBE1F22B0A6D0C740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72A4155D" w14:textId="77777777" w:rsidR="00FC6F54" w:rsidRPr="00FC6F54" w:rsidRDefault="00FC6F54" w:rsidP="00340DE0">
              <w:pPr>
                <w:pStyle w:val="Sidhuvud"/>
                <w:rPr>
                  <w:b/>
                </w:rPr>
              </w:pPr>
              <w:r w:rsidRPr="00FC6F54">
                <w:rPr>
                  <w:b/>
                </w:rPr>
                <w:t>Miljödepartementet</w:t>
              </w:r>
            </w:p>
            <w:p w14:paraId="1BD491F7" w14:textId="77777777" w:rsidR="00FC6F54" w:rsidRPr="00340DE0" w:rsidRDefault="00FC6F54" w:rsidP="00340DE0">
              <w:pPr>
                <w:pStyle w:val="Sidhuvud"/>
              </w:pPr>
              <w:r w:rsidRPr="00FC6F54">
                <w:t>Miljö- och klimatministern samt vice statsministern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9D81144B0B4843E3AE29E0ECAFEA2150"/>
          </w:placeholder>
          <w:dataBinding w:prefixMappings="xmlns:ns0='http://lp/documentinfo/RK' " w:xpath="/ns0:DocumentInfo[1]/ns0:BaseInfo[1]/ns0:Recipient[1]" w:storeItemID="{16ED69B6-845A-495E-A230-4B7CD7FDEBC9}"/>
          <w:text w:multiLine="1"/>
        </w:sdtPr>
        <w:sdtEndPr/>
        <w:sdtContent>
          <w:tc>
            <w:tcPr>
              <w:tcW w:w="3170" w:type="dxa"/>
            </w:tcPr>
            <w:p w14:paraId="44F069E7" w14:textId="77777777" w:rsidR="00FC6F54" w:rsidRDefault="00FC6F54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61B8D19" w14:textId="77777777" w:rsidR="00FC6F54" w:rsidRDefault="00FC6F54" w:rsidP="003E6020">
          <w:pPr>
            <w:pStyle w:val="Sidhuvud"/>
          </w:pPr>
        </w:p>
      </w:tc>
    </w:tr>
  </w:tbl>
  <w:p w14:paraId="0B7F680D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F54"/>
    <w:rsid w:val="00000290"/>
    <w:rsid w:val="00001068"/>
    <w:rsid w:val="0000412C"/>
    <w:rsid w:val="00004D5C"/>
    <w:rsid w:val="00005F68"/>
    <w:rsid w:val="00006CA7"/>
    <w:rsid w:val="000103AA"/>
    <w:rsid w:val="0001120C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0B93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05DB"/>
    <w:rsid w:val="00093408"/>
    <w:rsid w:val="00093BBF"/>
    <w:rsid w:val="0009435C"/>
    <w:rsid w:val="00094BE1"/>
    <w:rsid w:val="000A13CA"/>
    <w:rsid w:val="000A456A"/>
    <w:rsid w:val="000A5E43"/>
    <w:rsid w:val="000A7276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46009"/>
    <w:rsid w:val="0016294F"/>
    <w:rsid w:val="001677DE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1F1A"/>
    <w:rsid w:val="00282263"/>
    <w:rsid w:val="00282417"/>
    <w:rsid w:val="00282D27"/>
    <w:rsid w:val="00287F0D"/>
    <w:rsid w:val="00292420"/>
    <w:rsid w:val="002960C7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1E8"/>
    <w:rsid w:val="00300342"/>
    <w:rsid w:val="003050DB"/>
    <w:rsid w:val="003069C7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69EC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4D6F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37056"/>
    <w:rsid w:val="005402FC"/>
    <w:rsid w:val="00544738"/>
    <w:rsid w:val="005456E4"/>
    <w:rsid w:val="00547B89"/>
    <w:rsid w:val="00551027"/>
    <w:rsid w:val="00553CDF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08B9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B68"/>
    <w:rsid w:val="006160FB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2B11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12F"/>
    <w:rsid w:val="007C7BDB"/>
    <w:rsid w:val="007D2FF5"/>
    <w:rsid w:val="007D4BCF"/>
    <w:rsid w:val="007D73AB"/>
    <w:rsid w:val="007D790E"/>
    <w:rsid w:val="007E0ED3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06314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523C"/>
    <w:rsid w:val="008573B9"/>
    <w:rsid w:val="0085782D"/>
    <w:rsid w:val="00863BB7"/>
    <w:rsid w:val="00872F53"/>
    <w:rsid w:val="008730FD"/>
    <w:rsid w:val="00873DA1"/>
    <w:rsid w:val="00875DDD"/>
    <w:rsid w:val="00881BC6"/>
    <w:rsid w:val="008827CB"/>
    <w:rsid w:val="008860CC"/>
    <w:rsid w:val="00886EEE"/>
    <w:rsid w:val="00887F86"/>
    <w:rsid w:val="00890876"/>
    <w:rsid w:val="0089123C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D15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028"/>
    <w:rsid w:val="008E02EE"/>
    <w:rsid w:val="008E65A8"/>
    <w:rsid w:val="008E77D6"/>
    <w:rsid w:val="009036E7"/>
    <w:rsid w:val="0090605F"/>
    <w:rsid w:val="0091053B"/>
    <w:rsid w:val="00912158"/>
    <w:rsid w:val="00912945"/>
    <w:rsid w:val="009143AD"/>
    <w:rsid w:val="009144EE"/>
    <w:rsid w:val="00915D4C"/>
    <w:rsid w:val="00917691"/>
    <w:rsid w:val="0092456E"/>
    <w:rsid w:val="009279B2"/>
    <w:rsid w:val="00935814"/>
    <w:rsid w:val="0094502D"/>
    <w:rsid w:val="00946561"/>
    <w:rsid w:val="00946B39"/>
    <w:rsid w:val="00947013"/>
    <w:rsid w:val="0095062C"/>
    <w:rsid w:val="00961F5F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689A"/>
    <w:rsid w:val="009A759C"/>
    <w:rsid w:val="009B2F70"/>
    <w:rsid w:val="009B4594"/>
    <w:rsid w:val="009B65C2"/>
    <w:rsid w:val="009B7443"/>
    <w:rsid w:val="009C2459"/>
    <w:rsid w:val="009C255A"/>
    <w:rsid w:val="009C2B46"/>
    <w:rsid w:val="009C4448"/>
    <w:rsid w:val="009C610D"/>
    <w:rsid w:val="009D10E5"/>
    <w:rsid w:val="009D24AC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2D2"/>
    <w:rsid w:val="00A46B85"/>
    <w:rsid w:val="00A47FC1"/>
    <w:rsid w:val="00A50585"/>
    <w:rsid w:val="00A506F1"/>
    <w:rsid w:val="00A5156E"/>
    <w:rsid w:val="00A53E57"/>
    <w:rsid w:val="00A548EA"/>
    <w:rsid w:val="00A552AF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6D5F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AF7211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A05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7546D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4E42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660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583F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1A58"/>
    <w:rsid w:val="00C63EC4"/>
    <w:rsid w:val="00C64CD9"/>
    <w:rsid w:val="00C64FB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4CFF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5997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39CD"/>
    <w:rsid w:val="00D249A5"/>
    <w:rsid w:val="00D2793F"/>
    <w:rsid w:val="00D279D8"/>
    <w:rsid w:val="00D27C8E"/>
    <w:rsid w:val="00D3026A"/>
    <w:rsid w:val="00D32D62"/>
    <w:rsid w:val="00D337ED"/>
    <w:rsid w:val="00D36E44"/>
    <w:rsid w:val="00D40205"/>
    <w:rsid w:val="00D40B05"/>
    <w:rsid w:val="00D40C72"/>
    <w:rsid w:val="00D4141B"/>
    <w:rsid w:val="00D4145D"/>
    <w:rsid w:val="00D416A2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6A35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C73FF"/>
    <w:rsid w:val="00DD0722"/>
    <w:rsid w:val="00DD0B3D"/>
    <w:rsid w:val="00DD1B7B"/>
    <w:rsid w:val="00DD212F"/>
    <w:rsid w:val="00DD37A4"/>
    <w:rsid w:val="00DE18F5"/>
    <w:rsid w:val="00DE73D2"/>
    <w:rsid w:val="00DF5BFB"/>
    <w:rsid w:val="00DF5CD6"/>
    <w:rsid w:val="00E022DA"/>
    <w:rsid w:val="00E03BCB"/>
    <w:rsid w:val="00E067CC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771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6F54"/>
    <w:rsid w:val="00FC7600"/>
    <w:rsid w:val="00FD0B7B"/>
    <w:rsid w:val="00FD1A46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160526"/>
  <w15:docId w15:val="{F9B725D0-13C5-4C9B-8728-B3EE2B76F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B1E7F678694366A749CCBF4C0D1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3531C3-DC46-41CE-A1D3-E2B1544ABEB5}"/>
      </w:docPartPr>
      <w:docPartBody>
        <w:p w:rsidR="007A0C28" w:rsidRDefault="000251AA" w:rsidP="000251AA">
          <w:pPr>
            <w:pStyle w:val="9AB1E7F678694366A749CCBF4C0D18E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FC88E0799DC49BAA820C92A2B5B41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829BCA2-B38D-4ACE-9880-DDEC445AADB1}"/>
      </w:docPartPr>
      <w:docPartBody>
        <w:p w:rsidR="007A0C28" w:rsidRDefault="000251AA" w:rsidP="000251AA">
          <w:pPr>
            <w:pStyle w:val="6FC88E0799DC49BAA820C92A2B5B412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464BE5BED07428DBE1F22B0A6D0C7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144522-6208-41FF-B643-EFB3BDA77D46}"/>
      </w:docPartPr>
      <w:docPartBody>
        <w:p w:rsidR="007A0C28" w:rsidRDefault="000251AA" w:rsidP="000251AA">
          <w:pPr>
            <w:pStyle w:val="8464BE5BED07428DBE1F22B0A6D0C74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D81144B0B4843E3AE29E0ECAFEA21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12B11B-F240-45B7-B831-0426799B70B5}"/>
      </w:docPartPr>
      <w:docPartBody>
        <w:p w:rsidR="007A0C28" w:rsidRDefault="000251AA" w:rsidP="000251AA">
          <w:pPr>
            <w:pStyle w:val="9D81144B0B4843E3AE29E0ECAFEA21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6B1C4D90894AE5990669F498AB7F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2994DD-661D-4CC9-BC74-75CA2A5A0E19}"/>
      </w:docPartPr>
      <w:docPartBody>
        <w:p w:rsidR="007A0C28" w:rsidRDefault="000251AA" w:rsidP="000251AA">
          <w:pPr>
            <w:pStyle w:val="356B1C4D90894AE5990669F498AB7FB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021A92ED818439CB4828856739365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A17289-59F3-43A0-B39D-7E470A093D48}"/>
      </w:docPartPr>
      <w:docPartBody>
        <w:p w:rsidR="007A0C28" w:rsidRDefault="000251AA" w:rsidP="000251AA">
          <w:pPr>
            <w:pStyle w:val="8021A92ED818439CB4828856739365F0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A4DE580B9CA49F2804777EA1703F1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A7D790-7A35-49FE-8559-7EF7C1BDB1AB}"/>
      </w:docPartPr>
      <w:docPartBody>
        <w:p w:rsidR="007A0C28" w:rsidRDefault="000251AA" w:rsidP="000251AA">
          <w:pPr>
            <w:pStyle w:val="EA4DE580B9CA49F2804777EA1703F137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DF67108910AE4172900007BCBBEF19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ED3FDB-E3E2-46E9-9098-6D2919CBCD6B}"/>
      </w:docPartPr>
      <w:docPartBody>
        <w:p w:rsidR="007A0C28" w:rsidRDefault="000251AA" w:rsidP="000251AA">
          <w:pPr>
            <w:pStyle w:val="DF67108910AE4172900007BCBBEF191B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CC2F5A5A5694982A47F964C2F5958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F85FC-5F1C-4254-A928-F9E84D0ADA0E}"/>
      </w:docPartPr>
      <w:docPartBody>
        <w:p w:rsidR="007A0C28" w:rsidRDefault="000251AA" w:rsidP="000251AA">
          <w:pPr>
            <w:pStyle w:val="2CC2F5A5A5694982A47F964C2F5958BA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1AA"/>
    <w:rsid w:val="000251AA"/>
    <w:rsid w:val="0010793F"/>
    <w:rsid w:val="002E6FDA"/>
    <w:rsid w:val="007A0C28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EB66B0402004064874F98A1C2D1BA2C">
    <w:name w:val="FEB66B0402004064874F98A1C2D1BA2C"/>
    <w:rsid w:val="000251AA"/>
  </w:style>
  <w:style w:type="character" w:styleId="Platshllartext">
    <w:name w:val="Placeholder Text"/>
    <w:basedOn w:val="Standardstycketeckensnitt"/>
    <w:uiPriority w:val="99"/>
    <w:semiHidden/>
    <w:rsid w:val="000251AA"/>
    <w:rPr>
      <w:noProof w:val="0"/>
      <w:color w:val="808080"/>
    </w:rPr>
  </w:style>
  <w:style w:type="paragraph" w:customStyle="1" w:styleId="5C38B23B2B8D403DBDF5B055474CE9EE">
    <w:name w:val="5C38B23B2B8D403DBDF5B055474CE9EE"/>
    <w:rsid w:val="000251AA"/>
  </w:style>
  <w:style w:type="paragraph" w:customStyle="1" w:styleId="2C80D61846694D18994FB4EE13487EBC">
    <w:name w:val="2C80D61846694D18994FB4EE13487EBC"/>
    <w:rsid w:val="000251AA"/>
  </w:style>
  <w:style w:type="paragraph" w:customStyle="1" w:styleId="F776DB83311242AFB35BE8085610220E">
    <w:name w:val="F776DB83311242AFB35BE8085610220E"/>
    <w:rsid w:val="000251AA"/>
  </w:style>
  <w:style w:type="paragraph" w:customStyle="1" w:styleId="9AB1E7F678694366A749CCBF4C0D18E8">
    <w:name w:val="9AB1E7F678694366A749CCBF4C0D18E8"/>
    <w:rsid w:val="000251AA"/>
  </w:style>
  <w:style w:type="paragraph" w:customStyle="1" w:styleId="6FC88E0799DC49BAA820C92A2B5B4127">
    <w:name w:val="6FC88E0799DC49BAA820C92A2B5B4127"/>
    <w:rsid w:val="000251AA"/>
  </w:style>
  <w:style w:type="paragraph" w:customStyle="1" w:styleId="2E8FD6A56B3244989DBB2D37591CC92E">
    <w:name w:val="2E8FD6A56B3244989DBB2D37591CC92E"/>
    <w:rsid w:val="000251AA"/>
  </w:style>
  <w:style w:type="paragraph" w:customStyle="1" w:styleId="B0F3014D90ED4AB4B0DF42D4B21C37F7">
    <w:name w:val="B0F3014D90ED4AB4B0DF42D4B21C37F7"/>
    <w:rsid w:val="000251AA"/>
  </w:style>
  <w:style w:type="paragraph" w:customStyle="1" w:styleId="7C6D10E54A0B4086BAD2A68DB93BFE6D">
    <w:name w:val="7C6D10E54A0B4086BAD2A68DB93BFE6D"/>
    <w:rsid w:val="000251AA"/>
  </w:style>
  <w:style w:type="paragraph" w:customStyle="1" w:styleId="8464BE5BED07428DBE1F22B0A6D0C740">
    <w:name w:val="8464BE5BED07428DBE1F22B0A6D0C740"/>
    <w:rsid w:val="000251AA"/>
  </w:style>
  <w:style w:type="paragraph" w:customStyle="1" w:styleId="9D81144B0B4843E3AE29E0ECAFEA2150">
    <w:name w:val="9D81144B0B4843E3AE29E0ECAFEA2150"/>
    <w:rsid w:val="000251AA"/>
  </w:style>
  <w:style w:type="paragraph" w:customStyle="1" w:styleId="356B1C4D90894AE5990669F498AB7FB7">
    <w:name w:val="356B1C4D90894AE5990669F498AB7FB7"/>
    <w:rsid w:val="000251AA"/>
  </w:style>
  <w:style w:type="paragraph" w:customStyle="1" w:styleId="8021A92ED818439CB4828856739365F0">
    <w:name w:val="8021A92ED818439CB4828856739365F0"/>
    <w:rsid w:val="000251AA"/>
  </w:style>
  <w:style w:type="paragraph" w:customStyle="1" w:styleId="1359CBC026E7492A8C5A205CBFD305C6">
    <w:name w:val="1359CBC026E7492A8C5A205CBFD305C6"/>
    <w:rsid w:val="000251AA"/>
  </w:style>
  <w:style w:type="paragraph" w:customStyle="1" w:styleId="5FC0CE6E93644E15BF217793B25E64B2">
    <w:name w:val="5FC0CE6E93644E15BF217793B25E64B2"/>
    <w:rsid w:val="000251AA"/>
  </w:style>
  <w:style w:type="paragraph" w:customStyle="1" w:styleId="EA4DE580B9CA49F2804777EA1703F137">
    <w:name w:val="EA4DE580B9CA49F2804777EA1703F137"/>
    <w:rsid w:val="000251AA"/>
  </w:style>
  <w:style w:type="paragraph" w:customStyle="1" w:styleId="DF67108910AE4172900007BCBBEF191B">
    <w:name w:val="DF67108910AE4172900007BCBBEF191B"/>
    <w:rsid w:val="000251AA"/>
  </w:style>
  <w:style w:type="paragraph" w:customStyle="1" w:styleId="2CC2F5A5A5694982A47F964C2F5958BA">
    <w:name w:val="2CC2F5A5A5694982A47F964C2F5958BA"/>
    <w:rsid w:val="000251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ed6b9d5a-deaf-4858-b0b7-258daf2f03ea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Miljö- och klimatministern samt vice statsministern</TopSender>
    <OrganisationInfo>
      <Organisatoriskenhet1>Miljödepartementet</Organisatoriskenhet1>
      <Organisatoriskenhet2> </Organisatoriskenhet2>
      <Organisatoriskenhet3> </Organisatoriskenhet3>
      <Organisatoriskenhet1Id>168</Organisatoriskenhet1Id>
      <Organisatoriskenhet2Id> </Organisatoriskenhet2Id>
      <Organisatoriskenhet3Id> </Organisatoriskenhet3Id>
    </OrganisationInfo>
    <HeaderDate>2020-02-26T00:00:00</HeaderDate>
    <Office/>
    <Dnr>M2020/00273/Kl</Dnr>
    <ParagrafNr/>
    <DocumentTitle/>
    <VisitingAddress/>
    <Extra1/>
    <Extra2/>
    <Extra3>Helena Antoni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8AD2D-43D2-489B-AE3C-FE2BB28884F2}"/>
</file>

<file path=customXml/itemProps2.xml><?xml version="1.0" encoding="utf-8"?>
<ds:datastoreItem xmlns:ds="http://schemas.openxmlformats.org/officeDocument/2006/customXml" ds:itemID="{6C6E910F-EAFB-485D-9477-7B1B9C5079E5}"/>
</file>

<file path=customXml/itemProps3.xml><?xml version="1.0" encoding="utf-8"?>
<ds:datastoreItem xmlns:ds="http://schemas.openxmlformats.org/officeDocument/2006/customXml" ds:itemID="{2ADEBA0B-8F3D-4AAD-8EF1-CA6FE30BCDF3}"/>
</file>

<file path=customXml/itemProps4.xml><?xml version="1.0" encoding="utf-8"?>
<ds:datastoreItem xmlns:ds="http://schemas.openxmlformats.org/officeDocument/2006/customXml" ds:itemID="{88568D95-98CF-4BCA-8080-A63EC12EC3DC}"/>
</file>

<file path=customXml/itemProps5.xml><?xml version="1.0" encoding="utf-8"?>
<ds:datastoreItem xmlns:ds="http://schemas.openxmlformats.org/officeDocument/2006/customXml" ds:itemID="{A889DAED-78DD-4392-92BE-A1FE283DF253}"/>
</file>

<file path=customXml/itemProps6.xml><?xml version="1.0" encoding="utf-8"?>
<ds:datastoreItem xmlns:ds="http://schemas.openxmlformats.org/officeDocument/2006/customXml" ds:itemID="{6C6E910F-EAFB-485D-9477-7B1B9C5079E5}"/>
</file>

<file path=customXml/itemProps7.xml><?xml version="1.0" encoding="utf-8"?>
<ds:datastoreItem xmlns:ds="http://schemas.openxmlformats.org/officeDocument/2006/customXml" ds:itemID="{16ED69B6-845A-495E-A230-4B7CD7FDEBC9}"/>
</file>

<file path=customXml/itemProps8.xml><?xml version="1.0" encoding="utf-8"?>
<ds:datastoreItem xmlns:ds="http://schemas.openxmlformats.org/officeDocument/2006/customXml" ds:itemID="{3DDB6A2E-8CA5-4AF0-983F-662B85E7EFF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436</Words>
  <Characters>2313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979 av Helena Antoni (M) Satsningen på miljöbilar.docx</dc:title>
  <dc:subject/>
  <dc:creator>Martin Larsson</dc:creator>
  <cp:keywords/>
  <dc:description/>
  <cp:lastModifiedBy>Thomas H Pettersson</cp:lastModifiedBy>
  <cp:revision>2</cp:revision>
  <cp:lastPrinted>2020-02-25T14:34:00Z</cp:lastPrinted>
  <dcterms:created xsi:type="dcterms:W3CDTF">2020-02-26T12:09:00Z</dcterms:created>
  <dcterms:modified xsi:type="dcterms:W3CDTF">2020-02-26T12:09:00Z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a4814c91-c94a-4f15-8dd7-83b149503ea3</vt:lpwstr>
  </property>
  <property fmtid="{D5CDD505-2E9C-101B-9397-08002B2CF9AE}" pid="7" name="TaxKeyword">
    <vt:lpwstr/>
  </property>
  <property fmtid="{D5CDD505-2E9C-101B-9397-08002B2CF9AE}" pid="8" name="TaxKeywordTaxHTField">
    <vt:lpwstr/>
  </property>
</Properties>
</file>