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6AE4A" w14:textId="4C190F04" w:rsidR="00DF5DAA" w:rsidRDefault="000D100A" w:rsidP="00DF5DAA">
      <w:pPr>
        <w:pStyle w:val="Brdtext"/>
        <w:rPr>
          <w:rFonts w:cs="TimesNewRomanPSMT"/>
        </w:rPr>
      </w:pPr>
      <w:r w:rsidRPr="005D2352">
        <w:rPr>
          <w:rStyle w:val="RubrikChar"/>
        </w:rPr>
        <w:t>Svar på fråga 20</w:t>
      </w:r>
      <w:r w:rsidR="00624CE6">
        <w:rPr>
          <w:rStyle w:val="RubrikChar"/>
        </w:rPr>
        <w:t>20</w:t>
      </w:r>
      <w:r w:rsidRPr="005D2352">
        <w:rPr>
          <w:rStyle w:val="RubrikChar"/>
        </w:rPr>
        <w:t>/</w:t>
      </w:r>
      <w:r w:rsidR="00E17EAB">
        <w:rPr>
          <w:rStyle w:val="RubrikChar"/>
        </w:rPr>
        <w:t>2</w:t>
      </w:r>
      <w:r w:rsidR="00624CE6">
        <w:rPr>
          <w:rStyle w:val="RubrikChar"/>
        </w:rPr>
        <w:t>1</w:t>
      </w:r>
      <w:r w:rsidRPr="005D2352">
        <w:rPr>
          <w:rStyle w:val="RubrikChar"/>
        </w:rPr>
        <w:t>:</w:t>
      </w:r>
      <w:r w:rsidR="00BC0806">
        <w:rPr>
          <w:rStyle w:val="RubrikChar"/>
        </w:rPr>
        <w:t>1934</w:t>
      </w:r>
      <w:r w:rsidR="00624CE6">
        <w:rPr>
          <w:rStyle w:val="RubrikChar"/>
        </w:rPr>
        <w:t xml:space="preserve"> </w:t>
      </w:r>
      <w:r w:rsidR="00582B86" w:rsidRPr="005D2352">
        <w:rPr>
          <w:rStyle w:val="RubrikChar"/>
        </w:rPr>
        <w:t>av</w:t>
      </w:r>
      <w:r w:rsidR="006F6CD5" w:rsidRPr="005D2352">
        <w:rPr>
          <w:rStyle w:val="RubrikChar"/>
        </w:rPr>
        <w:t xml:space="preserve"> </w:t>
      </w:r>
      <w:r w:rsidR="00BC0806">
        <w:rPr>
          <w:rStyle w:val="RubrikChar"/>
        </w:rPr>
        <w:t>Pål Jonson</w:t>
      </w:r>
      <w:r w:rsidR="006F6CD5" w:rsidRPr="005D2352">
        <w:rPr>
          <w:rStyle w:val="RubrikChar"/>
        </w:rPr>
        <w:t xml:space="preserve"> (</w:t>
      </w:r>
      <w:r w:rsidR="00BC0806">
        <w:rPr>
          <w:rStyle w:val="RubrikChar"/>
        </w:rPr>
        <w:t>M)</w:t>
      </w:r>
      <w:r w:rsidR="00582B86" w:rsidRPr="005D2352">
        <w:rPr>
          <w:rStyle w:val="RubrikChar"/>
        </w:rPr>
        <w:t xml:space="preserve"> </w:t>
      </w:r>
      <w:r w:rsidR="00BC0806">
        <w:rPr>
          <w:rStyle w:val="RubrikChar"/>
        </w:rPr>
        <w:t>Oväsen i stadskärnor</w:t>
      </w:r>
      <w:r w:rsidR="00582B86" w:rsidRPr="005D2352">
        <w:rPr>
          <w:rStyle w:val="RubrikChar"/>
        </w:rPr>
        <w:br/>
      </w:r>
      <w:r w:rsidR="005D2352">
        <w:br/>
      </w:r>
      <w:r w:rsidR="00DF5DAA" w:rsidRPr="00BC0806">
        <w:t>Pål Jonson har frågat mig hur dialogen med Polismyndigheten</w:t>
      </w:r>
      <w:r w:rsidR="00E57AB9">
        <w:t xml:space="preserve">, </w:t>
      </w:r>
      <w:r w:rsidR="00DF5DAA">
        <w:t>i fråga om</w:t>
      </w:r>
      <w:r w:rsidR="00DF5DAA" w:rsidRPr="00BC0806">
        <w:t xml:space="preserve"> fordon som trafikerar stadskärnor </w:t>
      </w:r>
      <w:r w:rsidR="00DF5DAA">
        <w:t xml:space="preserve">och spelar musik på mycket hög volym </w:t>
      </w:r>
      <w:r w:rsidR="00DF5DAA" w:rsidRPr="00BC0806">
        <w:t xml:space="preserve">om natten, </w:t>
      </w:r>
      <w:r w:rsidR="00E57AB9">
        <w:t xml:space="preserve">har fortskridit </w:t>
      </w:r>
      <w:r w:rsidR="00DF5DAA" w:rsidRPr="00BC0806">
        <w:t>sedan mitt besök i Värmland</w:t>
      </w:r>
      <w:r w:rsidR="00DF5DAA">
        <w:t>.</w:t>
      </w:r>
    </w:p>
    <w:p w14:paraId="217FFB1B" w14:textId="396EECA9" w:rsidR="0067241C" w:rsidRDefault="00F93C71" w:rsidP="0067241C">
      <w:pPr>
        <w:pStyle w:val="Brdtext"/>
      </w:pPr>
      <w:r w:rsidRPr="00F93C71">
        <w:rPr>
          <w:rFonts w:eastAsia="Times New Roman"/>
        </w:rPr>
        <w:t xml:space="preserve">Att under sena kvällar och nätter spela hög musik i bostadsområden så att människor inte kan sova är ett oacceptabelt beteende som vi måste få bukt med. </w:t>
      </w:r>
      <w:r>
        <w:rPr>
          <w:rFonts w:eastAsia="Times New Roman"/>
        </w:rPr>
        <w:t xml:space="preserve">Från regeringens sida kommer vi att fortsätta vårt hårda arbete för </w:t>
      </w:r>
      <w:r w:rsidR="0055755B">
        <w:rPr>
          <w:rFonts w:eastAsia="Times New Roman"/>
        </w:rPr>
        <w:t xml:space="preserve">att </w:t>
      </w:r>
      <w:r>
        <w:rPr>
          <w:rFonts w:eastAsia="Times New Roman"/>
        </w:rPr>
        <w:t xml:space="preserve">förbättra förutsättningarna för polisen att utföra sitt </w:t>
      </w:r>
      <w:r w:rsidRPr="0067241C">
        <w:rPr>
          <w:rFonts w:eastAsia="Times New Roman"/>
        </w:rPr>
        <w:t>uppdrag</w:t>
      </w:r>
      <w:r w:rsidR="00A46FE7">
        <w:rPr>
          <w:rFonts w:eastAsia="Times New Roman"/>
        </w:rPr>
        <w:t xml:space="preserve"> i stort</w:t>
      </w:r>
      <w:r w:rsidR="004C1ACB">
        <w:rPr>
          <w:rFonts w:eastAsia="Times New Roman"/>
        </w:rPr>
        <w:t>.</w:t>
      </w:r>
      <w:r>
        <w:rPr>
          <w:rFonts w:eastAsia="Times New Roman"/>
        </w:rPr>
        <w:t xml:space="preserve"> </w:t>
      </w:r>
      <w:r w:rsidR="0067241C">
        <w:rPr>
          <w:rFonts w:eastAsia="Times New Roman"/>
        </w:rPr>
        <w:t>Här utgör u</w:t>
      </w:r>
      <w:r w:rsidR="0067241C">
        <w:t xml:space="preserve">tbyggnaden av Polismyndigheten en central del. </w:t>
      </w:r>
      <w:r w:rsidR="00A46FE7">
        <w:t>Polism</w:t>
      </w:r>
      <w:r w:rsidR="0067241C">
        <w:t xml:space="preserve">yndigheten har aldrig tidigare haft fler anställda än nu och arbetet med att nå målet om </w:t>
      </w:r>
      <w:r w:rsidR="004C1ACB">
        <w:t xml:space="preserve">     </w:t>
      </w:r>
      <w:r w:rsidR="0067241C">
        <w:t xml:space="preserve">10 000 fler polisanställda till och med 2024 fortsätter med full kraft. Vid årsskiftet hade antalet polisanställda ökat med fler än 5 000 personer sedan 2016 vilket innebär att vi nu är mer </w:t>
      </w:r>
      <w:r w:rsidR="004C1ACB">
        <w:t xml:space="preserve">än </w:t>
      </w:r>
      <w:r w:rsidR="0067241C">
        <w:t>halvvägs mot mål</w:t>
      </w:r>
      <w:r w:rsidR="00A363BD">
        <w:t>et</w:t>
      </w:r>
      <w:r w:rsidR="004C1ACB">
        <w:t xml:space="preserve">. </w:t>
      </w:r>
    </w:p>
    <w:p w14:paraId="4631377E" w14:textId="1051A9E6" w:rsidR="00F93C71" w:rsidRDefault="003637E8" w:rsidP="0067241C">
      <w:pPr>
        <w:pStyle w:val="Brdtext"/>
      </w:pPr>
      <w:r>
        <w:rPr>
          <w:rFonts w:eastAsia="Times New Roman"/>
        </w:rPr>
        <w:t>Vad avser den specifika frågan är detta något som jag har engagerat mig i. Jag har bland annat genomfört besök på drabbade orter. Jag för också en aktiv dialog med Polismyndigheten som har bedrivit ett intensivt arbete gällande de problem som frågan avser. Flera åtgärder har vidtagits</w:t>
      </w:r>
      <w:r w:rsidR="004A7097">
        <w:t xml:space="preserve">, bland annat har </w:t>
      </w:r>
      <w:r w:rsidR="00A46FE7">
        <w:t xml:space="preserve">Polismyndigheten tagit fram </w:t>
      </w:r>
      <w:r w:rsidR="00F93C71">
        <w:t xml:space="preserve">ett metodstöd </w:t>
      </w:r>
      <w:r w:rsidR="00A46FE7">
        <w:t xml:space="preserve">som beskriver </w:t>
      </w:r>
      <w:r w:rsidR="00F93C71">
        <w:t>hur poliser i yttre tjänst ska hantera de</w:t>
      </w:r>
      <w:r w:rsidR="00A46FE7">
        <w:t xml:space="preserve">ssa ärenden. Metodstödet omfattar såväl </w:t>
      </w:r>
      <w:r w:rsidR="00F93C71">
        <w:t>operativa metoder och arbetssätt</w:t>
      </w:r>
      <w:r w:rsidR="00A46FE7">
        <w:t xml:space="preserve"> som </w:t>
      </w:r>
      <w:r w:rsidR="00F93C71">
        <w:t xml:space="preserve">juridiskt stöd och vägledning </w:t>
      </w:r>
      <w:r w:rsidR="00A46FE7">
        <w:t>vid</w:t>
      </w:r>
      <w:r w:rsidR="00F93C71">
        <w:t xml:space="preserve"> avrapportering</w:t>
      </w:r>
      <w:r w:rsidR="00A46FE7">
        <w:t xml:space="preserve">. </w:t>
      </w:r>
      <w:r w:rsidR="00F93C71">
        <w:t xml:space="preserve"> </w:t>
      </w:r>
    </w:p>
    <w:p w14:paraId="4EEDB570" w14:textId="24ECD764" w:rsidR="00F93C71" w:rsidRPr="00BC0806" w:rsidRDefault="00D51F60" w:rsidP="00314AE9">
      <w:r>
        <w:rPr>
          <w:rFonts w:ascii="Garamond" w:hAnsi="Garamond" w:cs="Arial"/>
        </w:rPr>
        <w:t>Därtill</w:t>
      </w:r>
      <w:r w:rsidR="00314AE9" w:rsidRPr="00314AE9">
        <w:rPr>
          <w:rFonts w:ascii="Garamond" w:hAnsi="Garamond" w:cs="Arial"/>
        </w:rPr>
        <w:t xml:space="preserve"> har Åklagarmyndigheten i samråd med Polismyndigheten tagit fram ett förslag som innebär att en ordningsbot ska kunna utfärdas beträffande brottet förargelseväckande beteende genom att föra oljud på allmän plats genom att spela musik. Förslaget föranleds bland annat av det aktuella problemet. </w:t>
      </w:r>
      <w:r w:rsidR="00F93C71">
        <w:t xml:space="preserve">Det kan </w:t>
      </w:r>
      <w:r w:rsidR="004B7C12">
        <w:t xml:space="preserve">i sammanhanget </w:t>
      </w:r>
      <w:r>
        <w:t xml:space="preserve">nämnas att det redan i dag är möjligt att komma vidare med dessa ärenden. </w:t>
      </w:r>
      <w:r w:rsidR="004B7C12">
        <w:t xml:space="preserve">Mora tingsrätt </w:t>
      </w:r>
      <w:r>
        <w:t xml:space="preserve">har </w:t>
      </w:r>
      <w:r w:rsidR="000A6F58">
        <w:t xml:space="preserve">nyligen </w:t>
      </w:r>
      <w:r w:rsidR="00F93C71">
        <w:t xml:space="preserve">meddelat en fällande dom för förargelseväckande beteende genom att spela hög musik. </w:t>
      </w:r>
    </w:p>
    <w:p w14:paraId="6093E6B5" w14:textId="03EADBB6" w:rsidR="00BA7397" w:rsidRDefault="00D51F60" w:rsidP="00E263CD">
      <w:pPr>
        <w:pStyle w:val="Brdtext"/>
      </w:pPr>
      <w:r>
        <w:t>Sammanfattningsvis</w:t>
      </w:r>
      <w:r w:rsidR="00BA7397">
        <w:t xml:space="preserve"> har </w:t>
      </w:r>
      <w:r>
        <w:t xml:space="preserve">det </w:t>
      </w:r>
      <w:r w:rsidR="00BA7397">
        <w:t xml:space="preserve">vidtagits ett antal åtgärder för att komma tillrätta med den aktuella problematiken. Jag kommer även fortsättningsvis att noga följa frågan för att säkerställa att åtgärderna får avsedd effekt. </w:t>
      </w:r>
    </w:p>
    <w:p w14:paraId="5686A47C" w14:textId="25069096" w:rsidR="00582B86" w:rsidRPr="00AB269B" w:rsidRDefault="00F93C71" w:rsidP="00E263CD">
      <w:pPr>
        <w:pStyle w:val="Brdtext"/>
      </w:pPr>
      <w:r>
        <w:br/>
      </w:r>
      <w:r w:rsidR="00582B86" w:rsidRPr="00AB269B">
        <w:t xml:space="preserve">Stockholm den </w:t>
      </w:r>
      <w:sdt>
        <w:sdtPr>
          <w:id w:val="-1225218591"/>
          <w:placeholder>
            <w:docPart w:val="69FE9ACD3AD6447C85FC06960A436302"/>
          </w:placeholder>
          <w:dataBinding w:prefixMappings="xmlns:ns0='http://lp/documentinfo/RK' " w:xpath="/ns0:DocumentInfo[1]/ns0:BaseInfo[1]/ns0:HeaderDate[1]" w:storeItemID="{A0FE2748-6F6D-47EF-A3F3-BA7F2EB30C64}"/>
          <w:date w:fullDate="2021-03-03T00:00:00Z">
            <w:dateFormat w:val="d MMMM yyyy"/>
            <w:lid w:val="sv-SE"/>
            <w:storeMappedDataAs w:val="dateTime"/>
            <w:calendar w:val="gregorian"/>
          </w:date>
        </w:sdtPr>
        <w:sdtEndPr/>
        <w:sdtContent>
          <w:r>
            <w:t>3 mars 2021</w:t>
          </w:r>
        </w:sdtContent>
      </w:sdt>
    </w:p>
    <w:p w14:paraId="53342A93" w14:textId="01F6705A" w:rsidR="00B31BFB" w:rsidRPr="00AB269B" w:rsidRDefault="00FC0405" w:rsidP="00E263CD">
      <w:pPr>
        <w:pStyle w:val="Brdtext"/>
      </w:pPr>
      <w:r>
        <w:br/>
      </w:r>
      <w:r w:rsidR="008145C5" w:rsidRPr="00AB269B">
        <w:t>Mikael Damberg</w:t>
      </w:r>
    </w:p>
    <w:sectPr w:rsidR="00B31BFB" w:rsidRPr="00AB269B" w:rsidSect="00582B8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D509F" w14:textId="77777777" w:rsidR="00F2559B" w:rsidRDefault="00F2559B" w:rsidP="00A87A54">
      <w:pPr>
        <w:spacing w:after="0" w:line="240" w:lineRule="auto"/>
      </w:pPr>
      <w:r>
        <w:separator/>
      </w:r>
    </w:p>
  </w:endnote>
  <w:endnote w:type="continuationSeparator" w:id="0">
    <w:p w14:paraId="5E6704AD" w14:textId="77777777" w:rsidR="00F2559B" w:rsidRDefault="00F2559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84007D" w14:textId="77777777" w:rsidTr="006A26EC">
      <w:trPr>
        <w:trHeight w:val="227"/>
        <w:jc w:val="right"/>
      </w:trPr>
      <w:tc>
        <w:tcPr>
          <w:tcW w:w="708" w:type="dxa"/>
          <w:vAlign w:val="bottom"/>
        </w:tcPr>
        <w:p w14:paraId="11CCF948" w14:textId="51D4191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32B0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32B06">
            <w:rPr>
              <w:rStyle w:val="Sidnummer"/>
              <w:noProof/>
            </w:rPr>
            <w:t>2</w:t>
          </w:r>
          <w:r>
            <w:rPr>
              <w:rStyle w:val="Sidnummer"/>
            </w:rPr>
            <w:fldChar w:fldCharType="end"/>
          </w:r>
          <w:r>
            <w:rPr>
              <w:rStyle w:val="Sidnummer"/>
            </w:rPr>
            <w:t>)</w:t>
          </w:r>
        </w:p>
      </w:tc>
    </w:tr>
    <w:tr w:rsidR="005606BC" w:rsidRPr="00347E11" w14:paraId="40502DEB" w14:textId="77777777" w:rsidTr="006A26EC">
      <w:trPr>
        <w:trHeight w:val="850"/>
        <w:jc w:val="right"/>
      </w:trPr>
      <w:tc>
        <w:tcPr>
          <w:tcW w:w="708" w:type="dxa"/>
          <w:vAlign w:val="bottom"/>
        </w:tcPr>
        <w:p w14:paraId="0613CA9A" w14:textId="77777777" w:rsidR="005606BC" w:rsidRPr="00347E11" w:rsidRDefault="005606BC" w:rsidP="005606BC">
          <w:pPr>
            <w:pStyle w:val="Sidfot"/>
            <w:spacing w:line="276" w:lineRule="auto"/>
            <w:jc w:val="right"/>
          </w:pPr>
        </w:p>
      </w:tc>
    </w:tr>
  </w:tbl>
  <w:p w14:paraId="5EFE5E2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A8F7C3F" w14:textId="77777777" w:rsidTr="001F4302">
      <w:trPr>
        <w:trHeight w:val="510"/>
      </w:trPr>
      <w:tc>
        <w:tcPr>
          <w:tcW w:w="8525" w:type="dxa"/>
          <w:gridSpan w:val="2"/>
          <w:vAlign w:val="bottom"/>
        </w:tcPr>
        <w:p w14:paraId="732D43D0" w14:textId="77777777" w:rsidR="00347E11" w:rsidRPr="00347E11" w:rsidRDefault="00347E11" w:rsidP="00347E11">
          <w:pPr>
            <w:pStyle w:val="Sidfot"/>
            <w:rPr>
              <w:sz w:val="8"/>
            </w:rPr>
          </w:pPr>
        </w:p>
      </w:tc>
    </w:tr>
    <w:tr w:rsidR="00093408" w:rsidRPr="00EE3C0F" w14:paraId="21C0A7CA" w14:textId="77777777" w:rsidTr="00C26068">
      <w:trPr>
        <w:trHeight w:val="227"/>
      </w:trPr>
      <w:tc>
        <w:tcPr>
          <w:tcW w:w="4074" w:type="dxa"/>
        </w:tcPr>
        <w:p w14:paraId="5D9E5620" w14:textId="77777777" w:rsidR="00347E11" w:rsidRPr="00F53AEA" w:rsidRDefault="00347E11" w:rsidP="00C26068">
          <w:pPr>
            <w:pStyle w:val="Sidfot"/>
            <w:spacing w:line="276" w:lineRule="auto"/>
          </w:pPr>
        </w:p>
      </w:tc>
      <w:tc>
        <w:tcPr>
          <w:tcW w:w="4451" w:type="dxa"/>
        </w:tcPr>
        <w:p w14:paraId="1E5AF047" w14:textId="77777777" w:rsidR="00093408" w:rsidRPr="00F53AEA" w:rsidRDefault="00093408" w:rsidP="00F53AEA">
          <w:pPr>
            <w:pStyle w:val="Sidfot"/>
            <w:spacing w:line="276" w:lineRule="auto"/>
          </w:pPr>
        </w:p>
      </w:tc>
    </w:tr>
  </w:tbl>
  <w:p w14:paraId="76F1BB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ECCC" w14:textId="77777777" w:rsidR="00F2559B" w:rsidRDefault="00F2559B" w:rsidP="00A87A54">
      <w:pPr>
        <w:spacing w:after="0" w:line="240" w:lineRule="auto"/>
      </w:pPr>
      <w:r>
        <w:separator/>
      </w:r>
    </w:p>
  </w:footnote>
  <w:footnote w:type="continuationSeparator" w:id="0">
    <w:p w14:paraId="15D844CF" w14:textId="77777777" w:rsidR="00F2559B" w:rsidRDefault="00F2559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82B86" w14:paraId="0347DD37" w14:textId="77777777" w:rsidTr="00C93EBA">
      <w:trPr>
        <w:trHeight w:val="227"/>
      </w:trPr>
      <w:tc>
        <w:tcPr>
          <w:tcW w:w="5534" w:type="dxa"/>
        </w:tcPr>
        <w:p w14:paraId="320136E0" w14:textId="77777777" w:rsidR="00582B86" w:rsidRPr="007D73AB" w:rsidRDefault="00582B86">
          <w:pPr>
            <w:pStyle w:val="Sidhuvud"/>
          </w:pPr>
        </w:p>
      </w:tc>
      <w:tc>
        <w:tcPr>
          <w:tcW w:w="3170" w:type="dxa"/>
          <w:vAlign w:val="bottom"/>
        </w:tcPr>
        <w:p w14:paraId="73A30E02" w14:textId="265FA9E5" w:rsidR="00582B86" w:rsidRPr="007D73AB" w:rsidRDefault="00582B86" w:rsidP="00340DE0">
          <w:pPr>
            <w:pStyle w:val="Sidhuvud"/>
          </w:pPr>
        </w:p>
      </w:tc>
      <w:tc>
        <w:tcPr>
          <w:tcW w:w="1134" w:type="dxa"/>
        </w:tcPr>
        <w:p w14:paraId="515D4C60" w14:textId="77777777" w:rsidR="00582B86" w:rsidRDefault="00582B86" w:rsidP="005A703A">
          <w:pPr>
            <w:pStyle w:val="Sidhuvud"/>
          </w:pPr>
        </w:p>
      </w:tc>
    </w:tr>
    <w:tr w:rsidR="00582B86" w14:paraId="02FF1901" w14:textId="77777777" w:rsidTr="00C93EBA">
      <w:trPr>
        <w:trHeight w:val="1928"/>
      </w:trPr>
      <w:tc>
        <w:tcPr>
          <w:tcW w:w="5534" w:type="dxa"/>
        </w:tcPr>
        <w:p w14:paraId="76FE2E64" w14:textId="77777777" w:rsidR="00582B86" w:rsidRPr="00340DE0" w:rsidRDefault="00582B86" w:rsidP="00340DE0">
          <w:pPr>
            <w:pStyle w:val="Sidhuvud"/>
          </w:pPr>
          <w:r>
            <w:rPr>
              <w:noProof/>
            </w:rPr>
            <w:drawing>
              <wp:inline distT="0" distB="0" distL="0" distR="0" wp14:anchorId="64BF7F0B" wp14:editId="2179B32C">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046A101" w14:textId="77777777" w:rsidR="00582B86" w:rsidRDefault="00582B86" w:rsidP="00EE3C0F">
          <w:pPr>
            <w:pStyle w:val="Sidhuvud"/>
          </w:pPr>
        </w:p>
        <w:p w14:paraId="009B5259" w14:textId="77777777" w:rsidR="00582B86" w:rsidRDefault="00582B86" w:rsidP="00EE3C0F">
          <w:pPr>
            <w:pStyle w:val="Sidhuvud"/>
          </w:pPr>
        </w:p>
        <w:p w14:paraId="61B2CF89" w14:textId="77777777" w:rsidR="00582B86" w:rsidRDefault="00582B86" w:rsidP="00EE3C0F">
          <w:pPr>
            <w:pStyle w:val="Sidhuvud"/>
          </w:pPr>
        </w:p>
        <w:sdt>
          <w:sdtPr>
            <w:alias w:val="Dnr"/>
            <w:tag w:val="ccRKShow_Dnr"/>
            <w:id w:val="-829283628"/>
            <w:placeholder>
              <w:docPart w:val="5D1F1C026FBC41A38A89A4C4FB11C85F"/>
            </w:placeholder>
            <w:dataBinding w:prefixMappings="xmlns:ns0='http://lp/documentinfo/RK' " w:xpath="/ns0:DocumentInfo[1]/ns0:BaseInfo[1]/ns0:Dnr[1]" w:storeItemID="{A0FE2748-6F6D-47EF-A3F3-BA7F2EB30C64}"/>
            <w:text/>
          </w:sdtPr>
          <w:sdtEndPr/>
          <w:sdtContent>
            <w:p w14:paraId="23D0A53F" w14:textId="568B829F" w:rsidR="00582B86" w:rsidRDefault="006329A2" w:rsidP="00EE3C0F">
              <w:pPr>
                <w:pStyle w:val="Sidhuvud"/>
              </w:pPr>
              <w:r>
                <w:t>Ju20</w:t>
              </w:r>
              <w:r w:rsidR="002A5982">
                <w:t>2</w:t>
              </w:r>
              <w:r w:rsidR="00BC0806">
                <w:t>1</w:t>
              </w:r>
              <w:r>
                <w:t>/</w:t>
              </w:r>
              <w:r w:rsidR="00E50AB4">
                <w:t>0</w:t>
              </w:r>
              <w:r w:rsidR="00BC0806">
                <w:t>0818</w:t>
              </w:r>
            </w:p>
          </w:sdtContent>
        </w:sdt>
        <w:p w14:paraId="1660251A" w14:textId="2A9F5AF8" w:rsidR="00582B86" w:rsidRDefault="00582B86" w:rsidP="00EE3C0F">
          <w:pPr>
            <w:pStyle w:val="Sidhuvud"/>
          </w:pPr>
        </w:p>
      </w:tc>
      <w:tc>
        <w:tcPr>
          <w:tcW w:w="1134" w:type="dxa"/>
        </w:tcPr>
        <w:p w14:paraId="017C074D" w14:textId="77777777" w:rsidR="00582B86" w:rsidRDefault="00582B86" w:rsidP="0094502D">
          <w:pPr>
            <w:pStyle w:val="Sidhuvud"/>
          </w:pPr>
        </w:p>
        <w:p w14:paraId="0E30D8F0" w14:textId="77777777" w:rsidR="00582B86" w:rsidRPr="0094502D" w:rsidRDefault="00582B86" w:rsidP="00EC71A6">
          <w:pPr>
            <w:pStyle w:val="Sidhuvud"/>
          </w:pPr>
        </w:p>
      </w:tc>
    </w:tr>
    <w:tr w:rsidR="00582B86" w14:paraId="483AA95D" w14:textId="77777777" w:rsidTr="00C93EBA">
      <w:trPr>
        <w:trHeight w:val="2268"/>
      </w:trPr>
      <w:sdt>
        <w:sdtPr>
          <w:rPr>
            <w:b/>
          </w:rPr>
          <w:alias w:val="SenderText"/>
          <w:tag w:val="ccRKShow_SenderText"/>
          <w:id w:val="1374046025"/>
          <w:placeholder>
            <w:docPart w:val="D92D735D33474C4592E98D2B130CE765"/>
          </w:placeholder>
        </w:sdtPr>
        <w:sdtEndPr>
          <w:rPr>
            <w:b w:val="0"/>
          </w:rPr>
        </w:sdtEndPr>
        <w:sdtContent>
          <w:tc>
            <w:tcPr>
              <w:tcW w:w="5534" w:type="dxa"/>
              <w:tcMar>
                <w:right w:w="1134" w:type="dxa"/>
              </w:tcMar>
            </w:tcPr>
            <w:p w14:paraId="0F6EE19E" w14:textId="77777777" w:rsidR="00582B86" w:rsidRPr="00582B86" w:rsidRDefault="00582B86" w:rsidP="00340DE0">
              <w:pPr>
                <w:pStyle w:val="Sidhuvud"/>
                <w:rPr>
                  <w:b/>
                </w:rPr>
              </w:pPr>
              <w:r w:rsidRPr="00582B86">
                <w:rPr>
                  <w:b/>
                </w:rPr>
                <w:t>Justitiedepartementet</w:t>
              </w:r>
            </w:p>
            <w:p w14:paraId="2BD2269B" w14:textId="77777777" w:rsidR="0008625E" w:rsidRDefault="008145C5" w:rsidP="00340DE0">
              <w:pPr>
                <w:pStyle w:val="Sidhuvud"/>
              </w:pPr>
              <w:r>
                <w:t>I</w:t>
              </w:r>
              <w:r w:rsidR="00582B86" w:rsidRPr="00582B86">
                <w:t>nrikesministern</w:t>
              </w:r>
            </w:p>
            <w:p w14:paraId="381FE3FC" w14:textId="2EE4BE80" w:rsidR="000D100A" w:rsidRDefault="000D100A" w:rsidP="00340DE0">
              <w:pPr>
                <w:pStyle w:val="Sidhuvud"/>
              </w:pPr>
            </w:p>
            <w:p w14:paraId="3A7A0A4F" w14:textId="701D135C" w:rsidR="000D100A" w:rsidRDefault="000D100A" w:rsidP="00340DE0">
              <w:pPr>
                <w:pStyle w:val="Sidhuvud"/>
              </w:pPr>
            </w:p>
            <w:p w14:paraId="76EA4D11" w14:textId="39578FC2" w:rsidR="00582B86" w:rsidRPr="00340DE0" w:rsidRDefault="00582B86" w:rsidP="00340DE0">
              <w:pPr>
                <w:pStyle w:val="Sidhuvud"/>
              </w:pPr>
            </w:p>
          </w:tc>
        </w:sdtContent>
      </w:sdt>
      <w:sdt>
        <w:sdtPr>
          <w:alias w:val="Recipient"/>
          <w:tag w:val="ccRKShow_Recipient"/>
          <w:id w:val="-28344517"/>
          <w:placeholder>
            <w:docPart w:val="3491897907794F5EA6E983AF4B045761"/>
          </w:placeholder>
          <w:dataBinding w:prefixMappings="xmlns:ns0='http://lp/documentinfo/RK' " w:xpath="/ns0:DocumentInfo[1]/ns0:BaseInfo[1]/ns0:Recipient[1]" w:storeItemID="{A0FE2748-6F6D-47EF-A3F3-BA7F2EB30C64}"/>
          <w:text w:multiLine="1"/>
        </w:sdtPr>
        <w:sdtEndPr/>
        <w:sdtContent>
          <w:tc>
            <w:tcPr>
              <w:tcW w:w="3170" w:type="dxa"/>
            </w:tcPr>
            <w:p w14:paraId="159B7340" w14:textId="1B02B6F6" w:rsidR="00624CE6" w:rsidRPr="00624CE6" w:rsidRDefault="00E50AB4" w:rsidP="007E11E3">
              <w:r>
                <w:t xml:space="preserve">Till </w:t>
              </w:r>
              <w:r w:rsidR="004E0243">
                <w:t>r</w:t>
              </w:r>
              <w:r>
                <w:t>iksdagen</w:t>
              </w:r>
            </w:p>
          </w:tc>
        </w:sdtContent>
      </w:sdt>
      <w:tc>
        <w:tcPr>
          <w:tcW w:w="1134" w:type="dxa"/>
        </w:tcPr>
        <w:p w14:paraId="07A10B49" w14:textId="77777777" w:rsidR="00582B86" w:rsidRDefault="00582B86" w:rsidP="003E6020">
          <w:pPr>
            <w:pStyle w:val="Sidhuvud"/>
          </w:pPr>
        </w:p>
      </w:tc>
    </w:tr>
  </w:tbl>
  <w:p w14:paraId="0D80375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DD4D44"/>
    <w:multiLevelType w:val="hybridMultilevel"/>
    <w:tmpl w:val="CE7E6C7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C8C75DF"/>
    <w:multiLevelType w:val="hybridMultilevel"/>
    <w:tmpl w:val="80CA69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44020EA"/>
    <w:multiLevelType w:val="hybridMultilevel"/>
    <w:tmpl w:val="777A15A6"/>
    <w:lvl w:ilvl="0" w:tplc="FCB2E98E">
      <w:start w:val="1"/>
      <w:numFmt w:val="bullet"/>
      <w:lvlText w:val=""/>
      <w:lvlJc w:val="left"/>
      <w:pPr>
        <w:ind w:left="340" w:hanging="34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C6843F9"/>
    <w:multiLevelType w:val="multilevel"/>
    <w:tmpl w:val="1A20A4CA"/>
    <w:numStyleLink w:val="RKPunktlista"/>
  </w:abstractNum>
  <w:abstractNum w:abstractNumId="35" w15:restartNumberingAfterBreak="0">
    <w:nsid w:val="61AC437A"/>
    <w:multiLevelType w:val="multilevel"/>
    <w:tmpl w:val="E2FEA49E"/>
    <w:numStyleLink w:val="RKNumreraderubriker"/>
  </w:abstractNum>
  <w:abstractNum w:abstractNumId="36" w15:restartNumberingAfterBreak="0">
    <w:nsid w:val="64780D1B"/>
    <w:multiLevelType w:val="multilevel"/>
    <w:tmpl w:val="1B563932"/>
    <w:numStyleLink w:val="RKNumreradlista"/>
  </w:abstractNum>
  <w:abstractNum w:abstractNumId="37" w15:restartNumberingAfterBreak="0">
    <w:nsid w:val="664239C2"/>
    <w:multiLevelType w:val="multilevel"/>
    <w:tmpl w:val="1A20A4CA"/>
    <w:numStyleLink w:val="RKPunktlista"/>
  </w:abstractNum>
  <w:abstractNum w:abstractNumId="38" w15:restartNumberingAfterBreak="0">
    <w:nsid w:val="6A9C28E3"/>
    <w:multiLevelType w:val="hybridMultilevel"/>
    <w:tmpl w:val="9DD435B4"/>
    <w:lvl w:ilvl="0" w:tplc="28BE5A1E">
      <w:start w:val="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48F735A"/>
    <w:multiLevelType w:val="hybridMultilevel"/>
    <w:tmpl w:val="1542F8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6322898"/>
    <w:multiLevelType w:val="multilevel"/>
    <w:tmpl w:val="186C6512"/>
    <w:numStyleLink w:val="Strecklistan"/>
  </w:abstractNum>
  <w:abstractNum w:abstractNumId="45" w15:restartNumberingAfterBreak="0">
    <w:nsid w:val="7AF4286F"/>
    <w:multiLevelType w:val="hybridMultilevel"/>
    <w:tmpl w:val="DC3EECB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7"/>
  </w:num>
  <w:num w:numId="2">
    <w:abstractNumId w:val="35"/>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1"/>
  </w:num>
  <w:num w:numId="13">
    <w:abstractNumId w:val="33"/>
  </w:num>
  <w:num w:numId="14">
    <w:abstractNumId w:val="14"/>
  </w:num>
  <w:num w:numId="15">
    <w:abstractNumId w:val="12"/>
  </w:num>
  <w:num w:numId="16">
    <w:abstractNumId w:val="37"/>
  </w:num>
  <w:num w:numId="17">
    <w:abstractNumId w:val="34"/>
  </w:num>
  <w:num w:numId="18">
    <w:abstractNumId w:val="10"/>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2"/>
  </w:num>
  <w:num w:numId="26">
    <w:abstractNumId w:val="25"/>
  </w:num>
  <w:num w:numId="27">
    <w:abstractNumId w:val="39"/>
  </w:num>
  <w:num w:numId="28">
    <w:abstractNumId w:val="19"/>
  </w:num>
  <w:num w:numId="29">
    <w:abstractNumId w:val="17"/>
  </w:num>
  <w:num w:numId="30">
    <w:abstractNumId w:val="40"/>
  </w:num>
  <w:num w:numId="31">
    <w:abstractNumId w:val="16"/>
  </w:num>
  <w:num w:numId="32">
    <w:abstractNumId w:val="32"/>
  </w:num>
  <w:num w:numId="33">
    <w:abstractNumId w:val="36"/>
  </w:num>
  <w:num w:numId="34">
    <w:abstractNumId w:val="44"/>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9"/>
  </w:num>
  <w:num w:numId="45">
    <w:abstractNumId w:val="43"/>
  </w:num>
  <w:num w:numId="46">
    <w:abstractNumId w:val="11"/>
  </w:num>
  <w:num w:numId="47">
    <w:abstractNumId w:val="24"/>
  </w:num>
  <w:num w:numId="48">
    <w:abstractNumId w:val="45"/>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B86"/>
    <w:rsid w:val="00000290"/>
    <w:rsid w:val="00000C06"/>
    <w:rsid w:val="0000412C"/>
    <w:rsid w:val="00004D5C"/>
    <w:rsid w:val="00005F68"/>
    <w:rsid w:val="00006CA7"/>
    <w:rsid w:val="00011E02"/>
    <w:rsid w:val="00012B00"/>
    <w:rsid w:val="00014EF6"/>
    <w:rsid w:val="00017197"/>
    <w:rsid w:val="0001725B"/>
    <w:rsid w:val="000203B0"/>
    <w:rsid w:val="000241FA"/>
    <w:rsid w:val="00025992"/>
    <w:rsid w:val="00026711"/>
    <w:rsid w:val="0002708E"/>
    <w:rsid w:val="00034BD0"/>
    <w:rsid w:val="00036155"/>
    <w:rsid w:val="0003679E"/>
    <w:rsid w:val="00041EDC"/>
    <w:rsid w:val="0004352E"/>
    <w:rsid w:val="0005205C"/>
    <w:rsid w:val="00053CAA"/>
    <w:rsid w:val="00057FE0"/>
    <w:rsid w:val="000620FD"/>
    <w:rsid w:val="00063DCB"/>
    <w:rsid w:val="00066BC9"/>
    <w:rsid w:val="0007033C"/>
    <w:rsid w:val="000707E9"/>
    <w:rsid w:val="00072C86"/>
    <w:rsid w:val="00072FFC"/>
    <w:rsid w:val="00073B75"/>
    <w:rsid w:val="000757FC"/>
    <w:rsid w:val="00076667"/>
    <w:rsid w:val="00080631"/>
    <w:rsid w:val="000842C3"/>
    <w:rsid w:val="000857A7"/>
    <w:rsid w:val="0008625E"/>
    <w:rsid w:val="000862E0"/>
    <w:rsid w:val="000873C3"/>
    <w:rsid w:val="00093408"/>
    <w:rsid w:val="00093BBF"/>
    <w:rsid w:val="0009435C"/>
    <w:rsid w:val="000A13CA"/>
    <w:rsid w:val="000A456A"/>
    <w:rsid w:val="000A5E43"/>
    <w:rsid w:val="000A6F58"/>
    <w:rsid w:val="000B56A9"/>
    <w:rsid w:val="000C61D1"/>
    <w:rsid w:val="000D100A"/>
    <w:rsid w:val="000D31A9"/>
    <w:rsid w:val="000D370F"/>
    <w:rsid w:val="000D5449"/>
    <w:rsid w:val="000D5674"/>
    <w:rsid w:val="000E12D9"/>
    <w:rsid w:val="000E431B"/>
    <w:rsid w:val="000E59A9"/>
    <w:rsid w:val="000E638A"/>
    <w:rsid w:val="000E6472"/>
    <w:rsid w:val="000F00B8"/>
    <w:rsid w:val="000F1EA7"/>
    <w:rsid w:val="000F2084"/>
    <w:rsid w:val="000F6462"/>
    <w:rsid w:val="00106F29"/>
    <w:rsid w:val="00112868"/>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5AF6"/>
    <w:rsid w:val="001769A7"/>
    <w:rsid w:val="00176A26"/>
    <w:rsid w:val="001774F8"/>
    <w:rsid w:val="00180BE1"/>
    <w:rsid w:val="001813DF"/>
    <w:rsid w:val="0019051C"/>
    <w:rsid w:val="0019127B"/>
    <w:rsid w:val="001919C3"/>
    <w:rsid w:val="00192350"/>
    <w:rsid w:val="00192E34"/>
    <w:rsid w:val="00197A8A"/>
    <w:rsid w:val="001A0E1D"/>
    <w:rsid w:val="001A2A61"/>
    <w:rsid w:val="001A5D13"/>
    <w:rsid w:val="001A5D2B"/>
    <w:rsid w:val="001B4824"/>
    <w:rsid w:val="001B5F85"/>
    <w:rsid w:val="001C4980"/>
    <w:rsid w:val="001C5746"/>
    <w:rsid w:val="001C5DC9"/>
    <w:rsid w:val="001C6297"/>
    <w:rsid w:val="001C71A9"/>
    <w:rsid w:val="001D12FC"/>
    <w:rsid w:val="001E0BD5"/>
    <w:rsid w:val="001E1A13"/>
    <w:rsid w:val="001E20CC"/>
    <w:rsid w:val="001E3D83"/>
    <w:rsid w:val="001E5DF7"/>
    <w:rsid w:val="001E6477"/>
    <w:rsid w:val="001E72EE"/>
    <w:rsid w:val="001F0629"/>
    <w:rsid w:val="001F0736"/>
    <w:rsid w:val="001F251B"/>
    <w:rsid w:val="001F4302"/>
    <w:rsid w:val="001F50BE"/>
    <w:rsid w:val="001F525B"/>
    <w:rsid w:val="001F6BBE"/>
    <w:rsid w:val="001F70E3"/>
    <w:rsid w:val="00204079"/>
    <w:rsid w:val="00205926"/>
    <w:rsid w:val="002102FD"/>
    <w:rsid w:val="00211B4E"/>
    <w:rsid w:val="00213204"/>
    <w:rsid w:val="00213258"/>
    <w:rsid w:val="0021657C"/>
    <w:rsid w:val="00217493"/>
    <w:rsid w:val="00222258"/>
    <w:rsid w:val="002232CC"/>
    <w:rsid w:val="00223AD6"/>
    <w:rsid w:val="0022666A"/>
    <w:rsid w:val="00227E43"/>
    <w:rsid w:val="00230D22"/>
    <w:rsid w:val="002315F5"/>
    <w:rsid w:val="00233D52"/>
    <w:rsid w:val="00235497"/>
    <w:rsid w:val="00237147"/>
    <w:rsid w:val="00242AD1"/>
    <w:rsid w:val="00243AED"/>
    <w:rsid w:val="0024412C"/>
    <w:rsid w:val="00260D2D"/>
    <w:rsid w:val="00264503"/>
    <w:rsid w:val="00271D00"/>
    <w:rsid w:val="0027276E"/>
    <w:rsid w:val="00275872"/>
    <w:rsid w:val="00275B14"/>
    <w:rsid w:val="00281106"/>
    <w:rsid w:val="00282263"/>
    <w:rsid w:val="00282417"/>
    <w:rsid w:val="00282D27"/>
    <w:rsid w:val="0028321F"/>
    <w:rsid w:val="00287F0D"/>
    <w:rsid w:val="00292420"/>
    <w:rsid w:val="00293AFF"/>
    <w:rsid w:val="00296B7A"/>
    <w:rsid w:val="00297EC2"/>
    <w:rsid w:val="002A39EF"/>
    <w:rsid w:val="002A5982"/>
    <w:rsid w:val="002A6820"/>
    <w:rsid w:val="002B6849"/>
    <w:rsid w:val="002C1CB6"/>
    <w:rsid w:val="002C1D37"/>
    <w:rsid w:val="002C476F"/>
    <w:rsid w:val="002C5907"/>
    <w:rsid w:val="002C5B48"/>
    <w:rsid w:val="002D2647"/>
    <w:rsid w:val="002D2AE2"/>
    <w:rsid w:val="002D4298"/>
    <w:rsid w:val="002D4829"/>
    <w:rsid w:val="002D6541"/>
    <w:rsid w:val="002E150B"/>
    <w:rsid w:val="002E1F1B"/>
    <w:rsid w:val="002E2C89"/>
    <w:rsid w:val="002E3609"/>
    <w:rsid w:val="002E4D3F"/>
    <w:rsid w:val="002E61A5"/>
    <w:rsid w:val="002F3675"/>
    <w:rsid w:val="002F59E0"/>
    <w:rsid w:val="002F66A6"/>
    <w:rsid w:val="00300342"/>
    <w:rsid w:val="003050DB"/>
    <w:rsid w:val="00310561"/>
    <w:rsid w:val="00311D8C"/>
    <w:rsid w:val="0031273D"/>
    <w:rsid w:val="003128E2"/>
    <w:rsid w:val="00314AE9"/>
    <w:rsid w:val="003153D9"/>
    <w:rsid w:val="00320A62"/>
    <w:rsid w:val="00321621"/>
    <w:rsid w:val="00323EF7"/>
    <w:rsid w:val="003240E1"/>
    <w:rsid w:val="00326C03"/>
    <w:rsid w:val="00327474"/>
    <w:rsid w:val="003277B5"/>
    <w:rsid w:val="00340DE0"/>
    <w:rsid w:val="00341D5C"/>
    <w:rsid w:val="00341F47"/>
    <w:rsid w:val="00342327"/>
    <w:rsid w:val="0034750A"/>
    <w:rsid w:val="00347E11"/>
    <w:rsid w:val="003503DD"/>
    <w:rsid w:val="00350696"/>
    <w:rsid w:val="00350C92"/>
    <w:rsid w:val="003542C5"/>
    <w:rsid w:val="003637E8"/>
    <w:rsid w:val="00365461"/>
    <w:rsid w:val="00365D21"/>
    <w:rsid w:val="00370311"/>
    <w:rsid w:val="00380663"/>
    <w:rsid w:val="003853E3"/>
    <w:rsid w:val="0038587E"/>
    <w:rsid w:val="00392ED4"/>
    <w:rsid w:val="00393680"/>
    <w:rsid w:val="00394D4C"/>
    <w:rsid w:val="003A1315"/>
    <w:rsid w:val="003A2E73"/>
    <w:rsid w:val="003A3071"/>
    <w:rsid w:val="003A3E95"/>
    <w:rsid w:val="003A5969"/>
    <w:rsid w:val="003A5C58"/>
    <w:rsid w:val="003B0C81"/>
    <w:rsid w:val="003B317D"/>
    <w:rsid w:val="003B5B2F"/>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1EAA"/>
    <w:rsid w:val="00422030"/>
    <w:rsid w:val="00422A7F"/>
    <w:rsid w:val="0042518A"/>
    <w:rsid w:val="004257D9"/>
    <w:rsid w:val="00426213"/>
    <w:rsid w:val="00431A7B"/>
    <w:rsid w:val="0043623F"/>
    <w:rsid w:val="00437459"/>
    <w:rsid w:val="00441D70"/>
    <w:rsid w:val="004425C2"/>
    <w:rsid w:val="004431EF"/>
    <w:rsid w:val="00445604"/>
    <w:rsid w:val="00447898"/>
    <w:rsid w:val="00453B8D"/>
    <w:rsid w:val="004557F3"/>
    <w:rsid w:val="0045607E"/>
    <w:rsid w:val="00456DC3"/>
    <w:rsid w:val="0046337E"/>
    <w:rsid w:val="00464CA1"/>
    <w:rsid w:val="004660C8"/>
    <w:rsid w:val="00467DEF"/>
    <w:rsid w:val="0047173C"/>
    <w:rsid w:val="00472EBA"/>
    <w:rsid w:val="00472F61"/>
    <w:rsid w:val="004735B6"/>
    <w:rsid w:val="004735F0"/>
    <w:rsid w:val="004745D7"/>
    <w:rsid w:val="00474676"/>
    <w:rsid w:val="0047511B"/>
    <w:rsid w:val="00480A8A"/>
    <w:rsid w:val="00480EC3"/>
    <w:rsid w:val="0048317E"/>
    <w:rsid w:val="00485601"/>
    <w:rsid w:val="004865B8"/>
    <w:rsid w:val="00486C0D"/>
    <w:rsid w:val="004911D9"/>
    <w:rsid w:val="00491796"/>
    <w:rsid w:val="00495537"/>
    <w:rsid w:val="0049768A"/>
    <w:rsid w:val="004A407E"/>
    <w:rsid w:val="004A66B1"/>
    <w:rsid w:val="004A7097"/>
    <w:rsid w:val="004A7DC4"/>
    <w:rsid w:val="004B01E2"/>
    <w:rsid w:val="004B1E7B"/>
    <w:rsid w:val="004B3029"/>
    <w:rsid w:val="004B32D2"/>
    <w:rsid w:val="004B35E7"/>
    <w:rsid w:val="004B63BF"/>
    <w:rsid w:val="004B66DA"/>
    <w:rsid w:val="004B696B"/>
    <w:rsid w:val="004B7C12"/>
    <w:rsid w:val="004B7DFF"/>
    <w:rsid w:val="004C04E9"/>
    <w:rsid w:val="004C07E1"/>
    <w:rsid w:val="004C1ACB"/>
    <w:rsid w:val="004C3950"/>
    <w:rsid w:val="004C3A3F"/>
    <w:rsid w:val="004C5686"/>
    <w:rsid w:val="004C70EE"/>
    <w:rsid w:val="004D4C4B"/>
    <w:rsid w:val="004D766C"/>
    <w:rsid w:val="004E0243"/>
    <w:rsid w:val="004E1DE3"/>
    <w:rsid w:val="004E251B"/>
    <w:rsid w:val="004E25CD"/>
    <w:rsid w:val="004E2A4B"/>
    <w:rsid w:val="004E6D22"/>
    <w:rsid w:val="004E7128"/>
    <w:rsid w:val="004F0448"/>
    <w:rsid w:val="004F1EA0"/>
    <w:rsid w:val="004F4021"/>
    <w:rsid w:val="004F5640"/>
    <w:rsid w:val="004F6525"/>
    <w:rsid w:val="004F6FE2"/>
    <w:rsid w:val="005030C3"/>
    <w:rsid w:val="00505905"/>
    <w:rsid w:val="005064F8"/>
    <w:rsid w:val="00511A1B"/>
    <w:rsid w:val="00511A68"/>
    <w:rsid w:val="00513E7D"/>
    <w:rsid w:val="00514A67"/>
    <w:rsid w:val="00515A40"/>
    <w:rsid w:val="005166F6"/>
    <w:rsid w:val="00521192"/>
    <w:rsid w:val="0052127C"/>
    <w:rsid w:val="00526AEB"/>
    <w:rsid w:val="005302E0"/>
    <w:rsid w:val="005321FB"/>
    <w:rsid w:val="005443A1"/>
    <w:rsid w:val="00544738"/>
    <w:rsid w:val="005456E4"/>
    <w:rsid w:val="00547B89"/>
    <w:rsid w:val="005568AF"/>
    <w:rsid w:val="00556AF5"/>
    <w:rsid w:val="0055755B"/>
    <w:rsid w:val="005606BC"/>
    <w:rsid w:val="00563CC2"/>
    <w:rsid w:val="00563E73"/>
    <w:rsid w:val="00565792"/>
    <w:rsid w:val="00567799"/>
    <w:rsid w:val="005677EA"/>
    <w:rsid w:val="005710DE"/>
    <w:rsid w:val="005714F2"/>
    <w:rsid w:val="00571A0B"/>
    <w:rsid w:val="00573DFD"/>
    <w:rsid w:val="005747D0"/>
    <w:rsid w:val="00582918"/>
    <w:rsid w:val="00582B86"/>
    <w:rsid w:val="005850D7"/>
    <w:rsid w:val="0058522F"/>
    <w:rsid w:val="00586266"/>
    <w:rsid w:val="00595EDE"/>
    <w:rsid w:val="00596E2B"/>
    <w:rsid w:val="005A0CBA"/>
    <w:rsid w:val="005A2022"/>
    <w:rsid w:val="005A3272"/>
    <w:rsid w:val="005A451E"/>
    <w:rsid w:val="005A5193"/>
    <w:rsid w:val="005B115A"/>
    <w:rsid w:val="005B537F"/>
    <w:rsid w:val="005B6D41"/>
    <w:rsid w:val="005C120D"/>
    <w:rsid w:val="005C15B3"/>
    <w:rsid w:val="005D07C2"/>
    <w:rsid w:val="005D1546"/>
    <w:rsid w:val="005D2352"/>
    <w:rsid w:val="005E2F29"/>
    <w:rsid w:val="005E400D"/>
    <w:rsid w:val="005E4E79"/>
    <w:rsid w:val="005E5CE7"/>
    <w:rsid w:val="005E69C2"/>
    <w:rsid w:val="005E790C"/>
    <w:rsid w:val="005F08C5"/>
    <w:rsid w:val="005F3C97"/>
    <w:rsid w:val="00604DCE"/>
    <w:rsid w:val="00605718"/>
    <w:rsid w:val="00605C66"/>
    <w:rsid w:val="00607814"/>
    <w:rsid w:val="006129F2"/>
    <w:rsid w:val="00613A72"/>
    <w:rsid w:val="006175D7"/>
    <w:rsid w:val="006208E5"/>
    <w:rsid w:val="00624CE6"/>
    <w:rsid w:val="006273E4"/>
    <w:rsid w:val="00631F82"/>
    <w:rsid w:val="006329A2"/>
    <w:rsid w:val="00633B59"/>
    <w:rsid w:val="00634EF4"/>
    <w:rsid w:val="006358C8"/>
    <w:rsid w:val="00640823"/>
    <w:rsid w:val="0064133A"/>
    <w:rsid w:val="00647FD7"/>
    <w:rsid w:val="00650080"/>
    <w:rsid w:val="00651F17"/>
    <w:rsid w:val="0065382D"/>
    <w:rsid w:val="00654B4D"/>
    <w:rsid w:val="0065559D"/>
    <w:rsid w:val="00655A40"/>
    <w:rsid w:val="00657E1F"/>
    <w:rsid w:val="00660D84"/>
    <w:rsid w:val="0066133A"/>
    <w:rsid w:val="0066378C"/>
    <w:rsid w:val="006700F0"/>
    <w:rsid w:val="00670A48"/>
    <w:rsid w:val="0067241C"/>
    <w:rsid w:val="00672F6F"/>
    <w:rsid w:val="00674C2F"/>
    <w:rsid w:val="00674C8B"/>
    <w:rsid w:val="00691AEE"/>
    <w:rsid w:val="0069523C"/>
    <w:rsid w:val="006962CA"/>
    <w:rsid w:val="00696A95"/>
    <w:rsid w:val="006A09DA"/>
    <w:rsid w:val="006A1835"/>
    <w:rsid w:val="006A2625"/>
    <w:rsid w:val="006B4A30"/>
    <w:rsid w:val="006B7569"/>
    <w:rsid w:val="006C1387"/>
    <w:rsid w:val="006C28EE"/>
    <w:rsid w:val="006D2998"/>
    <w:rsid w:val="006D3188"/>
    <w:rsid w:val="006D5159"/>
    <w:rsid w:val="006E0197"/>
    <w:rsid w:val="006E08FC"/>
    <w:rsid w:val="006E1AC3"/>
    <w:rsid w:val="006E290F"/>
    <w:rsid w:val="006F2588"/>
    <w:rsid w:val="006F6CD5"/>
    <w:rsid w:val="00710A6C"/>
    <w:rsid w:val="00710D98"/>
    <w:rsid w:val="00711CE9"/>
    <w:rsid w:val="00712266"/>
    <w:rsid w:val="00712593"/>
    <w:rsid w:val="00712D82"/>
    <w:rsid w:val="00713656"/>
    <w:rsid w:val="00716E22"/>
    <w:rsid w:val="007171AB"/>
    <w:rsid w:val="007213D0"/>
    <w:rsid w:val="00732599"/>
    <w:rsid w:val="00743E09"/>
    <w:rsid w:val="00744FCC"/>
    <w:rsid w:val="0074591A"/>
    <w:rsid w:val="00750C93"/>
    <w:rsid w:val="00751BB0"/>
    <w:rsid w:val="00752D66"/>
    <w:rsid w:val="00754E24"/>
    <w:rsid w:val="00757B3B"/>
    <w:rsid w:val="00764FA6"/>
    <w:rsid w:val="00773075"/>
    <w:rsid w:val="00773F36"/>
    <w:rsid w:val="00776254"/>
    <w:rsid w:val="007769FC"/>
    <w:rsid w:val="00777CFF"/>
    <w:rsid w:val="007815BC"/>
    <w:rsid w:val="00782B3F"/>
    <w:rsid w:val="00782E3C"/>
    <w:rsid w:val="00785F66"/>
    <w:rsid w:val="007900CC"/>
    <w:rsid w:val="007932AD"/>
    <w:rsid w:val="007935BB"/>
    <w:rsid w:val="0079641B"/>
    <w:rsid w:val="00797A90"/>
    <w:rsid w:val="007A1856"/>
    <w:rsid w:val="007A1887"/>
    <w:rsid w:val="007A629C"/>
    <w:rsid w:val="007A6348"/>
    <w:rsid w:val="007B023C"/>
    <w:rsid w:val="007C44FF"/>
    <w:rsid w:val="007C6456"/>
    <w:rsid w:val="007C7BDB"/>
    <w:rsid w:val="007D2FF5"/>
    <w:rsid w:val="007D4AF3"/>
    <w:rsid w:val="007D73AB"/>
    <w:rsid w:val="007D763A"/>
    <w:rsid w:val="007D790E"/>
    <w:rsid w:val="007E11E3"/>
    <w:rsid w:val="007E2712"/>
    <w:rsid w:val="007E47B4"/>
    <w:rsid w:val="007E4A9C"/>
    <w:rsid w:val="007E5516"/>
    <w:rsid w:val="007E7967"/>
    <w:rsid w:val="007E7EE2"/>
    <w:rsid w:val="007F06CA"/>
    <w:rsid w:val="007F160F"/>
    <w:rsid w:val="007F6462"/>
    <w:rsid w:val="0080228F"/>
    <w:rsid w:val="0080360D"/>
    <w:rsid w:val="00804C1B"/>
    <w:rsid w:val="0080595A"/>
    <w:rsid w:val="008145C5"/>
    <w:rsid w:val="008150A6"/>
    <w:rsid w:val="008178E6"/>
    <w:rsid w:val="0082249C"/>
    <w:rsid w:val="00824CCE"/>
    <w:rsid w:val="00830B7B"/>
    <w:rsid w:val="00832661"/>
    <w:rsid w:val="008349AA"/>
    <w:rsid w:val="008375D5"/>
    <w:rsid w:val="00841486"/>
    <w:rsid w:val="00842BC9"/>
    <w:rsid w:val="00842E1B"/>
    <w:rsid w:val="008431AF"/>
    <w:rsid w:val="0084476E"/>
    <w:rsid w:val="008504F6"/>
    <w:rsid w:val="00855024"/>
    <w:rsid w:val="008573B9"/>
    <w:rsid w:val="0085782D"/>
    <w:rsid w:val="00863BB7"/>
    <w:rsid w:val="008730FD"/>
    <w:rsid w:val="00873DA1"/>
    <w:rsid w:val="00875DDD"/>
    <w:rsid w:val="00880DDD"/>
    <w:rsid w:val="00881BC6"/>
    <w:rsid w:val="00884D30"/>
    <w:rsid w:val="008860CC"/>
    <w:rsid w:val="00890876"/>
    <w:rsid w:val="00891929"/>
    <w:rsid w:val="00893029"/>
    <w:rsid w:val="0089514A"/>
    <w:rsid w:val="00895C2A"/>
    <w:rsid w:val="008A0A0D"/>
    <w:rsid w:val="008A3961"/>
    <w:rsid w:val="008A4CEA"/>
    <w:rsid w:val="008A7506"/>
    <w:rsid w:val="008B0309"/>
    <w:rsid w:val="008B0632"/>
    <w:rsid w:val="008B1603"/>
    <w:rsid w:val="008B20ED"/>
    <w:rsid w:val="008B426F"/>
    <w:rsid w:val="008B446E"/>
    <w:rsid w:val="008B6135"/>
    <w:rsid w:val="008C4538"/>
    <w:rsid w:val="008C562B"/>
    <w:rsid w:val="008C6717"/>
    <w:rsid w:val="008D2D6B"/>
    <w:rsid w:val="008D3090"/>
    <w:rsid w:val="008D4306"/>
    <w:rsid w:val="008D4508"/>
    <w:rsid w:val="008D4DC4"/>
    <w:rsid w:val="008D7CAF"/>
    <w:rsid w:val="008E02EE"/>
    <w:rsid w:val="008E65A8"/>
    <w:rsid w:val="008E77D6"/>
    <w:rsid w:val="008F3D4B"/>
    <w:rsid w:val="009036E7"/>
    <w:rsid w:val="0091053B"/>
    <w:rsid w:val="0091179F"/>
    <w:rsid w:val="00912945"/>
    <w:rsid w:val="009144EE"/>
    <w:rsid w:val="00915D4C"/>
    <w:rsid w:val="009279B2"/>
    <w:rsid w:val="0093272F"/>
    <w:rsid w:val="00935814"/>
    <w:rsid w:val="0094502D"/>
    <w:rsid w:val="00945287"/>
    <w:rsid w:val="00946561"/>
    <w:rsid w:val="00946B39"/>
    <w:rsid w:val="00947013"/>
    <w:rsid w:val="00956F13"/>
    <w:rsid w:val="00973084"/>
    <w:rsid w:val="00974B59"/>
    <w:rsid w:val="00984EA2"/>
    <w:rsid w:val="00986CC3"/>
    <w:rsid w:val="0099068E"/>
    <w:rsid w:val="0099095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3C56"/>
    <w:rsid w:val="009D43F3"/>
    <w:rsid w:val="009D4E9F"/>
    <w:rsid w:val="009D5D40"/>
    <w:rsid w:val="009D6B1B"/>
    <w:rsid w:val="009E107B"/>
    <w:rsid w:val="009E18D6"/>
    <w:rsid w:val="009E7B92"/>
    <w:rsid w:val="009F19C0"/>
    <w:rsid w:val="00A00AE4"/>
    <w:rsid w:val="00A00D24"/>
    <w:rsid w:val="00A01F5C"/>
    <w:rsid w:val="00A05EEB"/>
    <w:rsid w:val="00A07838"/>
    <w:rsid w:val="00A07D91"/>
    <w:rsid w:val="00A154DB"/>
    <w:rsid w:val="00A2019A"/>
    <w:rsid w:val="00A23493"/>
    <w:rsid w:val="00A2416A"/>
    <w:rsid w:val="00A3270B"/>
    <w:rsid w:val="00A32DB5"/>
    <w:rsid w:val="00A35992"/>
    <w:rsid w:val="00A363BD"/>
    <w:rsid w:val="00A379E4"/>
    <w:rsid w:val="00A43B02"/>
    <w:rsid w:val="00A43B69"/>
    <w:rsid w:val="00A44946"/>
    <w:rsid w:val="00A46B85"/>
    <w:rsid w:val="00A46FE7"/>
    <w:rsid w:val="00A50585"/>
    <w:rsid w:val="00A506F1"/>
    <w:rsid w:val="00A50899"/>
    <w:rsid w:val="00A5156E"/>
    <w:rsid w:val="00A53228"/>
    <w:rsid w:val="00A53E57"/>
    <w:rsid w:val="00A548EA"/>
    <w:rsid w:val="00A56824"/>
    <w:rsid w:val="00A572DA"/>
    <w:rsid w:val="00A57803"/>
    <w:rsid w:val="00A60D45"/>
    <w:rsid w:val="00A61F6D"/>
    <w:rsid w:val="00A647E6"/>
    <w:rsid w:val="00A65996"/>
    <w:rsid w:val="00A67276"/>
    <w:rsid w:val="00A67588"/>
    <w:rsid w:val="00A67840"/>
    <w:rsid w:val="00A71A9E"/>
    <w:rsid w:val="00A7382D"/>
    <w:rsid w:val="00A743AC"/>
    <w:rsid w:val="00A75AB7"/>
    <w:rsid w:val="00A8483F"/>
    <w:rsid w:val="00A850B1"/>
    <w:rsid w:val="00A870B0"/>
    <w:rsid w:val="00A8728A"/>
    <w:rsid w:val="00A87A54"/>
    <w:rsid w:val="00AA0447"/>
    <w:rsid w:val="00AA1809"/>
    <w:rsid w:val="00AB269B"/>
    <w:rsid w:val="00AB5033"/>
    <w:rsid w:val="00AB5298"/>
    <w:rsid w:val="00AB5519"/>
    <w:rsid w:val="00AB6313"/>
    <w:rsid w:val="00AB71DD"/>
    <w:rsid w:val="00AC15C5"/>
    <w:rsid w:val="00AD0E75"/>
    <w:rsid w:val="00AE0DEC"/>
    <w:rsid w:val="00AE4334"/>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27CAF"/>
    <w:rsid w:val="00B316CA"/>
    <w:rsid w:val="00B31BFB"/>
    <w:rsid w:val="00B3307D"/>
    <w:rsid w:val="00B33602"/>
    <w:rsid w:val="00B3528F"/>
    <w:rsid w:val="00B357AB"/>
    <w:rsid w:val="00B40CF9"/>
    <w:rsid w:val="00B41F72"/>
    <w:rsid w:val="00B44E90"/>
    <w:rsid w:val="00B45324"/>
    <w:rsid w:val="00B47018"/>
    <w:rsid w:val="00B47956"/>
    <w:rsid w:val="00B5080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86836"/>
    <w:rsid w:val="00B927C9"/>
    <w:rsid w:val="00B92AEC"/>
    <w:rsid w:val="00B95D15"/>
    <w:rsid w:val="00B96EFA"/>
    <w:rsid w:val="00BA7397"/>
    <w:rsid w:val="00BB17B0"/>
    <w:rsid w:val="00BB28BF"/>
    <w:rsid w:val="00BB2F42"/>
    <w:rsid w:val="00BB4AC0"/>
    <w:rsid w:val="00BB5683"/>
    <w:rsid w:val="00BB6EC5"/>
    <w:rsid w:val="00BC0806"/>
    <w:rsid w:val="00BC112B"/>
    <w:rsid w:val="00BC17DF"/>
    <w:rsid w:val="00BC6832"/>
    <w:rsid w:val="00BD0826"/>
    <w:rsid w:val="00BD15AB"/>
    <w:rsid w:val="00BD181D"/>
    <w:rsid w:val="00BD6C5A"/>
    <w:rsid w:val="00BE0567"/>
    <w:rsid w:val="00BE302F"/>
    <w:rsid w:val="00BE3210"/>
    <w:rsid w:val="00BE350E"/>
    <w:rsid w:val="00BE3E56"/>
    <w:rsid w:val="00BE4BF7"/>
    <w:rsid w:val="00BE5E77"/>
    <w:rsid w:val="00BE62F6"/>
    <w:rsid w:val="00BE638E"/>
    <w:rsid w:val="00BE791D"/>
    <w:rsid w:val="00BF27B2"/>
    <w:rsid w:val="00BF4F06"/>
    <w:rsid w:val="00BF534E"/>
    <w:rsid w:val="00BF5717"/>
    <w:rsid w:val="00C00F08"/>
    <w:rsid w:val="00C01585"/>
    <w:rsid w:val="00C019E4"/>
    <w:rsid w:val="00C044D7"/>
    <w:rsid w:val="00C136DA"/>
    <w:rsid w:val="00C1410E"/>
    <w:rsid w:val="00C141C6"/>
    <w:rsid w:val="00C16F5A"/>
    <w:rsid w:val="00C1783C"/>
    <w:rsid w:val="00C2071A"/>
    <w:rsid w:val="00C20ACB"/>
    <w:rsid w:val="00C220F1"/>
    <w:rsid w:val="00C23703"/>
    <w:rsid w:val="00C23B25"/>
    <w:rsid w:val="00C257DE"/>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3DD"/>
    <w:rsid w:val="00C76D49"/>
    <w:rsid w:val="00C80AD4"/>
    <w:rsid w:val="00C80B5E"/>
    <w:rsid w:val="00C84346"/>
    <w:rsid w:val="00C852E8"/>
    <w:rsid w:val="00C858B5"/>
    <w:rsid w:val="00C9061B"/>
    <w:rsid w:val="00C93EBA"/>
    <w:rsid w:val="00C9419D"/>
    <w:rsid w:val="00CA0BD8"/>
    <w:rsid w:val="00CA6B28"/>
    <w:rsid w:val="00CA72BB"/>
    <w:rsid w:val="00CA7FF5"/>
    <w:rsid w:val="00CB07E5"/>
    <w:rsid w:val="00CB1C14"/>
    <w:rsid w:val="00CB1E7C"/>
    <w:rsid w:val="00CB2EA1"/>
    <w:rsid w:val="00CB2F84"/>
    <w:rsid w:val="00CB3E75"/>
    <w:rsid w:val="00CB43F1"/>
    <w:rsid w:val="00CB6A8A"/>
    <w:rsid w:val="00CB6EDE"/>
    <w:rsid w:val="00CC29F8"/>
    <w:rsid w:val="00CC41BA"/>
    <w:rsid w:val="00CC5536"/>
    <w:rsid w:val="00CD09EF"/>
    <w:rsid w:val="00CD17C1"/>
    <w:rsid w:val="00CD1C6C"/>
    <w:rsid w:val="00CD37F1"/>
    <w:rsid w:val="00CD6169"/>
    <w:rsid w:val="00CD6D76"/>
    <w:rsid w:val="00CE20BC"/>
    <w:rsid w:val="00CE523A"/>
    <w:rsid w:val="00CF16D8"/>
    <w:rsid w:val="00CF1FD8"/>
    <w:rsid w:val="00CF20D0"/>
    <w:rsid w:val="00CF44A1"/>
    <w:rsid w:val="00CF45F2"/>
    <w:rsid w:val="00CF4D57"/>
    <w:rsid w:val="00CF4FDC"/>
    <w:rsid w:val="00D00E9E"/>
    <w:rsid w:val="00D021D2"/>
    <w:rsid w:val="00D02EFE"/>
    <w:rsid w:val="00D061BB"/>
    <w:rsid w:val="00D07BE1"/>
    <w:rsid w:val="00D116C0"/>
    <w:rsid w:val="00D13433"/>
    <w:rsid w:val="00D13D8A"/>
    <w:rsid w:val="00D20DA7"/>
    <w:rsid w:val="00D22495"/>
    <w:rsid w:val="00D249A5"/>
    <w:rsid w:val="00D279D8"/>
    <w:rsid w:val="00D27C8E"/>
    <w:rsid w:val="00D3026A"/>
    <w:rsid w:val="00D32D62"/>
    <w:rsid w:val="00D36E44"/>
    <w:rsid w:val="00D40915"/>
    <w:rsid w:val="00D40C72"/>
    <w:rsid w:val="00D4141B"/>
    <w:rsid w:val="00D4145D"/>
    <w:rsid w:val="00D458F0"/>
    <w:rsid w:val="00D50290"/>
    <w:rsid w:val="00D50B3B"/>
    <w:rsid w:val="00D51F60"/>
    <w:rsid w:val="00D5467F"/>
    <w:rsid w:val="00D55837"/>
    <w:rsid w:val="00D56A9F"/>
    <w:rsid w:val="00D60F51"/>
    <w:rsid w:val="00D619DE"/>
    <w:rsid w:val="00D65E43"/>
    <w:rsid w:val="00D66547"/>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C6803"/>
    <w:rsid w:val="00DD0722"/>
    <w:rsid w:val="00DD152F"/>
    <w:rsid w:val="00DD212F"/>
    <w:rsid w:val="00DD462D"/>
    <w:rsid w:val="00DE18F5"/>
    <w:rsid w:val="00DF3A78"/>
    <w:rsid w:val="00DF5BFB"/>
    <w:rsid w:val="00DF5CD6"/>
    <w:rsid w:val="00DF5DAA"/>
    <w:rsid w:val="00E00D20"/>
    <w:rsid w:val="00E022DA"/>
    <w:rsid w:val="00E0251D"/>
    <w:rsid w:val="00E03BCB"/>
    <w:rsid w:val="00E10081"/>
    <w:rsid w:val="00E116CB"/>
    <w:rsid w:val="00E124DC"/>
    <w:rsid w:val="00E15151"/>
    <w:rsid w:val="00E17EAB"/>
    <w:rsid w:val="00E22127"/>
    <w:rsid w:val="00E258D8"/>
    <w:rsid w:val="00E263CD"/>
    <w:rsid w:val="00E26DDF"/>
    <w:rsid w:val="00E30167"/>
    <w:rsid w:val="00E33493"/>
    <w:rsid w:val="00E37922"/>
    <w:rsid w:val="00E406DF"/>
    <w:rsid w:val="00E414AD"/>
    <w:rsid w:val="00E415D3"/>
    <w:rsid w:val="00E45E7A"/>
    <w:rsid w:val="00E4659A"/>
    <w:rsid w:val="00E469E4"/>
    <w:rsid w:val="00E475C3"/>
    <w:rsid w:val="00E509B0"/>
    <w:rsid w:val="00E50AB4"/>
    <w:rsid w:val="00E50B11"/>
    <w:rsid w:val="00E54246"/>
    <w:rsid w:val="00E55D8E"/>
    <w:rsid w:val="00E57AB9"/>
    <w:rsid w:val="00E621F6"/>
    <w:rsid w:val="00E6641E"/>
    <w:rsid w:val="00E66F18"/>
    <w:rsid w:val="00E70856"/>
    <w:rsid w:val="00E727DE"/>
    <w:rsid w:val="00E744B2"/>
    <w:rsid w:val="00E74A30"/>
    <w:rsid w:val="00E77778"/>
    <w:rsid w:val="00E77B7E"/>
    <w:rsid w:val="00E82DF1"/>
    <w:rsid w:val="00E82FC8"/>
    <w:rsid w:val="00E90CAA"/>
    <w:rsid w:val="00E92D41"/>
    <w:rsid w:val="00E93339"/>
    <w:rsid w:val="00E96118"/>
    <w:rsid w:val="00E96532"/>
    <w:rsid w:val="00E973A0"/>
    <w:rsid w:val="00EA1688"/>
    <w:rsid w:val="00EA1AFC"/>
    <w:rsid w:val="00EA4C83"/>
    <w:rsid w:val="00EA7483"/>
    <w:rsid w:val="00EC0A92"/>
    <w:rsid w:val="00EC1DA0"/>
    <w:rsid w:val="00EC329B"/>
    <w:rsid w:val="00EC5660"/>
    <w:rsid w:val="00EC5EB9"/>
    <w:rsid w:val="00EC6006"/>
    <w:rsid w:val="00EC71A6"/>
    <w:rsid w:val="00EC73EB"/>
    <w:rsid w:val="00ED49F3"/>
    <w:rsid w:val="00ED592E"/>
    <w:rsid w:val="00ED6ABD"/>
    <w:rsid w:val="00ED72E1"/>
    <w:rsid w:val="00EE3C0F"/>
    <w:rsid w:val="00EE4031"/>
    <w:rsid w:val="00EE6810"/>
    <w:rsid w:val="00EF1601"/>
    <w:rsid w:val="00EF21FE"/>
    <w:rsid w:val="00EF2A7F"/>
    <w:rsid w:val="00EF2D58"/>
    <w:rsid w:val="00EF37C2"/>
    <w:rsid w:val="00EF4803"/>
    <w:rsid w:val="00EF5127"/>
    <w:rsid w:val="00F02C0B"/>
    <w:rsid w:val="00F03EAC"/>
    <w:rsid w:val="00F04B7C"/>
    <w:rsid w:val="00F078B5"/>
    <w:rsid w:val="00F14024"/>
    <w:rsid w:val="00F15DB1"/>
    <w:rsid w:val="00F24297"/>
    <w:rsid w:val="00F24513"/>
    <w:rsid w:val="00F2559B"/>
    <w:rsid w:val="00F25761"/>
    <w:rsid w:val="00F259D7"/>
    <w:rsid w:val="00F320C4"/>
    <w:rsid w:val="00F32B06"/>
    <w:rsid w:val="00F32D05"/>
    <w:rsid w:val="00F35263"/>
    <w:rsid w:val="00F403BF"/>
    <w:rsid w:val="00F4342F"/>
    <w:rsid w:val="00F451CB"/>
    <w:rsid w:val="00F45227"/>
    <w:rsid w:val="00F5045C"/>
    <w:rsid w:val="00F51900"/>
    <w:rsid w:val="00F520C7"/>
    <w:rsid w:val="00F53AEA"/>
    <w:rsid w:val="00F55AC7"/>
    <w:rsid w:val="00F55FC9"/>
    <w:rsid w:val="00F5663B"/>
    <w:rsid w:val="00F5674D"/>
    <w:rsid w:val="00F6392C"/>
    <w:rsid w:val="00F64256"/>
    <w:rsid w:val="00F64DAF"/>
    <w:rsid w:val="00F66093"/>
    <w:rsid w:val="00F66657"/>
    <w:rsid w:val="00F6751E"/>
    <w:rsid w:val="00F70848"/>
    <w:rsid w:val="00F73A60"/>
    <w:rsid w:val="00F829C7"/>
    <w:rsid w:val="00F834AA"/>
    <w:rsid w:val="00F848D6"/>
    <w:rsid w:val="00F859AE"/>
    <w:rsid w:val="00F87281"/>
    <w:rsid w:val="00F922B2"/>
    <w:rsid w:val="00F93C71"/>
    <w:rsid w:val="00F943C8"/>
    <w:rsid w:val="00F96B28"/>
    <w:rsid w:val="00F9719C"/>
    <w:rsid w:val="00FA1564"/>
    <w:rsid w:val="00FA41B4"/>
    <w:rsid w:val="00FA5DDD"/>
    <w:rsid w:val="00FA7644"/>
    <w:rsid w:val="00FB0647"/>
    <w:rsid w:val="00FB17D6"/>
    <w:rsid w:val="00FB3368"/>
    <w:rsid w:val="00FC0405"/>
    <w:rsid w:val="00FC069A"/>
    <w:rsid w:val="00FC08A9"/>
    <w:rsid w:val="00FC7600"/>
    <w:rsid w:val="00FD0B7B"/>
    <w:rsid w:val="00FD4C08"/>
    <w:rsid w:val="00FD67C5"/>
    <w:rsid w:val="00FD6801"/>
    <w:rsid w:val="00FD750F"/>
    <w:rsid w:val="00FE0431"/>
    <w:rsid w:val="00FE1DCC"/>
    <w:rsid w:val="00FF0538"/>
    <w:rsid w:val="00FF1909"/>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D910F"/>
  <w15:docId w15:val="{AC624B58-6779-4111-9F13-FB711369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textfield1">
    <w:name w:val="si-textfield1"/>
    <w:basedOn w:val="Standardstycketeckensnitt"/>
    <w:rsid w:val="00B3307D"/>
    <w:rPr>
      <w:rFonts w:ascii="Segoe UI" w:hAnsi="Segoe UI" w:cs="Segoe U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36231">
      <w:bodyDiv w:val="1"/>
      <w:marLeft w:val="0"/>
      <w:marRight w:val="0"/>
      <w:marTop w:val="0"/>
      <w:marBottom w:val="0"/>
      <w:divBdr>
        <w:top w:val="none" w:sz="0" w:space="0" w:color="auto"/>
        <w:left w:val="none" w:sz="0" w:space="0" w:color="auto"/>
        <w:bottom w:val="none" w:sz="0" w:space="0" w:color="auto"/>
        <w:right w:val="none" w:sz="0" w:space="0" w:color="auto"/>
      </w:divBdr>
    </w:div>
    <w:div w:id="209155075">
      <w:bodyDiv w:val="1"/>
      <w:marLeft w:val="0"/>
      <w:marRight w:val="0"/>
      <w:marTop w:val="0"/>
      <w:marBottom w:val="0"/>
      <w:divBdr>
        <w:top w:val="none" w:sz="0" w:space="0" w:color="auto"/>
        <w:left w:val="none" w:sz="0" w:space="0" w:color="auto"/>
        <w:bottom w:val="none" w:sz="0" w:space="0" w:color="auto"/>
        <w:right w:val="none" w:sz="0" w:space="0" w:color="auto"/>
      </w:divBdr>
    </w:div>
    <w:div w:id="400444374">
      <w:bodyDiv w:val="1"/>
      <w:marLeft w:val="0"/>
      <w:marRight w:val="0"/>
      <w:marTop w:val="0"/>
      <w:marBottom w:val="0"/>
      <w:divBdr>
        <w:top w:val="none" w:sz="0" w:space="0" w:color="auto"/>
        <w:left w:val="none" w:sz="0" w:space="0" w:color="auto"/>
        <w:bottom w:val="none" w:sz="0" w:space="0" w:color="auto"/>
        <w:right w:val="none" w:sz="0" w:space="0" w:color="auto"/>
      </w:divBdr>
    </w:div>
    <w:div w:id="1081411179">
      <w:bodyDiv w:val="1"/>
      <w:marLeft w:val="0"/>
      <w:marRight w:val="0"/>
      <w:marTop w:val="0"/>
      <w:marBottom w:val="0"/>
      <w:divBdr>
        <w:top w:val="none" w:sz="0" w:space="0" w:color="auto"/>
        <w:left w:val="none" w:sz="0" w:space="0" w:color="auto"/>
        <w:bottom w:val="none" w:sz="0" w:space="0" w:color="auto"/>
        <w:right w:val="none" w:sz="0" w:space="0" w:color="auto"/>
      </w:divBdr>
    </w:div>
    <w:div w:id="1396196519">
      <w:bodyDiv w:val="1"/>
      <w:marLeft w:val="0"/>
      <w:marRight w:val="0"/>
      <w:marTop w:val="0"/>
      <w:marBottom w:val="0"/>
      <w:divBdr>
        <w:top w:val="none" w:sz="0" w:space="0" w:color="auto"/>
        <w:left w:val="none" w:sz="0" w:space="0" w:color="auto"/>
        <w:bottom w:val="none" w:sz="0" w:space="0" w:color="auto"/>
        <w:right w:val="none" w:sz="0" w:space="0" w:color="auto"/>
      </w:divBdr>
    </w:div>
    <w:div w:id="1496804866">
      <w:bodyDiv w:val="1"/>
      <w:marLeft w:val="0"/>
      <w:marRight w:val="0"/>
      <w:marTop w:val="0"/>
      <w:marBottom w:val="0"/>
      <w:divBdr>
        <w:top w:val="none" w:sz="0" w:space="0" w:color="auto"/>
        <w:left w:val="none" w:sz="0" w:space="0" w:color="auto"/>
        <w:bottom w:val="none" w:sz="0" w:space="0" w:color="auto"/>
        <w:right w:val="none" w:sz="0" w:space="0" w:color="auto"/>
      </w:divBdr>
    </w:div>
    <w:div w:id="1785267847">
      <w:bodyDiv w:val="1"/>
      <w:marLeft w:val="0"/>
      <w:marRight w:val="0"/>
      <w:marTop w:val="0"/>
      <w:marBottom w:val="0"/>
      <w:divBdr>
        <w:top w:val="none" w:sz="0" w:space="0" w:color="auto"/>
        <w:left w:val="none" w:sz="0" w:space="0" w:color="auto"/>
        <w:bottom w:val="none" w:sz="0" w:space="0" w:color="auto"/>
        <w:right w:val="none" w:sz="0" w:space="0" w:color="auto"/>
      </w:divBdr>
      <w:divsChild>
        <w:div w:id="492645822">
          <w:marLeft w:val="0"/>
          <w:marRight w:val="0"/>
          <w:marTop w:val="300"/>
          <w:marBottom w:val="0"/>
          <w:divBdr>
            <w:top w:val="none" w:sz="0" w:space="0" w:color="auto"/>
            <w:left w:val="none" w:sz="0" w:space="0" w:color="auto"/>
            <w:bottom w:val="none" w:sz="0" w:space="0" w:color="auto"/>
            <w:right w:val="none" w:sz="0" w:space="0" w:color="auto"/>
          </w:divBdr>
          <w:divsChild>
            <w:div w:id="841237940">
              <w:marLeft w:val="0"/>
              <w:marRight w:val="0"/>
              <w:marTop w:val="0"/>
              <w:marBottom w:val="0"/>
              <w:divBdr>
                <w:top w:val="none" w:sz="0" w:space="0" w:color="auto"/>
                <w:left w:val="none" w:sz="0" w:space="0" w:color="auto"/>
                <w:bottom w:val="none" w:sz="0" w:space="0" w:color="auto"/>
                <w:right w:val="none" w:sz="0" w:space="0" w:color="auto"/>
              </w:divBdr>
              <w:divsChild>
                <w:div w:id="1013151046">
                  <w:marLeft w:val="0"/>
                  <w:marRight w:val="0"/>
                  <w:marTop w:val="0"/>
                  <w:marBottom w:val="0"/>
                  <w:divBdr>
                    <w:top w:val="none" w:sz="0" w:space="0" w:color="auto"/>
                    <w:left w:val="none" w:sz="0" w:space="0" w:color="auto"/>
                    <w:bottom w:val="none" w:sz="0" w:space="0" w:color="auto"/>
                    <w:right w:val="none" w:sz="0" w:space="0" w:color="auto"/>
                  </w:divBdr>
                  <w:divsChild>
                    <w:div w:id="22443091">
                      <w:marLeft w:val="0"/>
                      <w:marRight w:val="225"/>
                      <w:marTop w:val="0"/>
                      <w:marBottom w:val="0"/>
                      <w:divBdr>
                        <w:top w:val="none" w:sz="0" w:space="0" w:color="auto"/>
                        <w:left w:val="none" w:sz="0" w:space="0" w:color="auto"/>
                        <w:bottom w:val="none" w:sz="0" w:space="0" w:color="auto"/>
                        <w:right w:val="none" w:sz="0" w:space="0" w:color="auto"/>
                      </w:divBdr>
                      <w:divsChild>
                        <w:div w:id="1287659042">
                          <w:marLeft w:val="0"/>
                          <w:marRight w:val="225"/>
                          <w:marTop w:val="0"/>
                          <w:marBottom w:val="0"/>
                          <w:divBdr>
                            <w:top w:val="none" w:sz="0" w:space="0" w:color="auto"/>
                            <w:left w:val="none" w:sz="0" w:space="0" w:color="auto"/>
                            <w:bottom w:val="none" w:sz="0" w:space="0" w:color="auto"/>
                            <w:right w:val="none" w:sz="0" w:space="0" w:color="auto"/>
                          </w:divBdr>
                          <w:divsChild>
                            <w:div w:id="738018534">
                              <w:marLeft w:val="0"/>
                              <w:marRight w:val="0"/>
                              <w:marTop w:val="0"/>
                              <w:marBottom w:val="0"/>
                              <w:divBdr>
                                <w:top w:val="none" w:sz="0" w:space="0" w:color="auto"/>
                                <w:left w:val="none" w:sz="0" w:space="0" w:color="auto"/>
                                <w:bottom w:val="none" w:sz="0" w:space="0" w:color="auto"/>
                                <w:right w:val="none" w:sz="0" w:space="0" w:color="auto"/>
                              </w:divBdr>
                              <w:divsChild>
                                <w:div w:id="565141322">
                                  <w:marLeft w:val="0"/>
                                  <w:marRight w:val="0"/>
                                  <w:marTop w:val="150"/>
                                  <w:marBottom w:val="150"/>
                                  <w:divBdr>
                                    <w:top w:val="none" w:sz="0" w:space="0" w:color="auto"/>
                                    <w:left w:val="none" w:sz="0" w:space="0" w:color="auto"/>
                                    <w:bottom w:val="single" w:sz="6" w:space="0" w:color="CCCCCC"/>
                                    <w:right w:val="none" w:sz="0" w:space="0" w:color="auto"/>
                                  </w:divBdr>
                                  <w:divsChild>
                                    <w:div w:id="855120218">
                                      <w:marLeft w:val="0"/>
                                      <w:marRight w:val="0"/>
                                      <w:marTop w:val="0"/>
                                      <w:marBottom w:val="0"/>
                                      <w:divBdr>
                                        <w:top w:val="none" w:sz="0" w:space="0" w:color="auto"/>
                                        <w:left w:val="none" w:sz="0" w:space="0" w:color="auto"/>
                                        <w:bottom w:val="none" w:sz="0" w:space="0" w:color="auto"/>
                                        <w:right w:val="none" w:sz="0" w:space="0" w:color="auto"/>
                                      </w:divBdr>
                                      <w:divsChild>
                                        <w:div w:id="2028946795">
                                          <w:marLeft w:val="0"/>
                                          <w:marRight w:val="0"/>
                                          <w:marTop w:val="0"/>
                                          <w:marBottom w:val="300"/>
                                          <w:divBdr>
                                            <w:top w:val="none" w:sz="0" w:space="0" w:color="auto"/>
                                            <w:left w:val="none" w:sz="0" w:space="0" w:color="auto"/>
                                            <w:bottom w:val="none" w:sz="0" w:space="0" w:color="auto"/>
                                            <w:right w:val="none" w:sz="0" w:space="0" w:color="auto"/>
                                          </w:divBdr>
                                          <w:divsChild>
                                            <w:div w:id="545797606">
                                              <w:marLeft w:val="0"/>
                                              <w:marRight w:val="0"/>
                                              <w:marTop w:val="0"/>
                                              <w:marBottom w:val="210"/>
                                              <w:divBdr>
                                                <w:top w:val="none" w:sz="0" w:space="0" w:color="auto"/>
                                                <w:left w:val="none" w:sz="0" w:space="0" w:color="auto"/>
                                                <w:bottom w:val="none" w:sz="0" w:space="0" w:color="auto"/>
                                                <w:right w:val="none" w:sz="0" w:space="0" w:color="auto"/>
                                              </w:divBdr>
                                            </w:div>
                                            <w:div w:id="13305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725530">
      <w:bodyDiv w:val="1"/>
      <w:marLeft w:val="0"/>
      <w:marRight w:val="0"/>
      <w:marTop w:val="0"/>
      <w:marBottom w:val="0"/>
      <w:divBdr>
        <w:top w:val="none" w:sz="0" w:space="0" w:color="auto"/>
        <w:left w:val="none" w:sz="0" w:space="0" w:color="auto"/>
        <w:bottom w:val="none" w:sz="0" w:space="0" w:color="auto"/>
        <w:right w:val="none" w:sz="0" w:space="0" w:color="auto"/>
      </w:divBdr>
    </w:div>
    <w:div w:id="20290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1" Type="http://schemas.openxmlformats.org/officeDocument/2006/relationships/settings" Target="settings.xml"/><Relationship Id="rId6" Type="http://schemas.openxmlformats.org/officeDocument/2006/relationships/customXml" Target="../customXml/item6.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1F1C026FBC41A38A89A4C4FB11C85F"/>
        <w:category>
          <w:name w:val="Allmänt"/>
          <w:gallery w:val="placeholder"/>
        </w:category>
        <w:types>
          <w:type w:val="bbPlcHdr"/>
        </w:types>
        <w:behaviors>
          <w:behavior w:val="content"/>
        </w:behaviors>
        <w:guid w:val="{309A34A2-9BA0-4CBD-843C-7F985C891708}"/>
      </w:docPartPr>
      <w:docPartBody>
        <w:p w:rsidR="00536697" w:rsidRDefault="00EC7B8D" w:rsidP="00EC7B8D">
          <w:pPr>
            <w:pStyle w:val="5D1F1C026FBC41A38A89A4C4FB11C85F"/>
          </w:pPr>
          <w:r>
            <w:rPr>
              <w:rStyle w:val="Platshllartext"/>
            </w:rPr>
            <w:t xml:space="preserve"> </w:t>
          </w:r>
        </w:p>
      </w:docPartBody>
    </w:docPart>
    <w:docPart>
      <w:docPartPr>
        <w:name w:val="D92D735D33474C4592E98D2B130CE765"/>
        <w:category>
          <w:name w:val="Allmänt"/>
          <w:gallery w:val="placeholder"/>
        </w:category>
        <w:types>
          <w:type w:val="bbPlcHdr"/>
        </w:types>
        <w:behaviors>
          <w:behavior w:val="content"/>
        </w:behaviors>
        <w:guid w:val="{0A696714-7C66-42F7-9183-0E872215EC7E}"/>
      </w:docPartPr>
      <w:docPartBody>
        <w:p w:rsidR="00536697" w:rsidRDefault="00EC7B8D" w:rsidP="00EC7B8D">
          <w:pPr>
            <w:pStyle w:val="D92D735D33474C4592E98D2B130CE765"/>
          </w:pPr>
          <w:r>
            <w:rPr>
              <w:rStyle w:val="Platshllartext"/>
            </w:rPr>
            <w:t xml:space="preserve"> </w:t>
          </w:r>
        </w:p>
      </w:docPartBody>
    </w:docPart>
    <w:docPart>
      <w:docPartPr>
        <w:name w:val="3491897907794F5EA6E983AF4B045761"/>
        <w:category>
          <w:name w:val="Allmänt"/>
          <w:gallery w:val="placeholder"/>
        </w:category>
        <w:types>
          <w:type w:val="bbPlcHdr"/>
        </w:types>
        <w:behaviors>
          <w:behavior w:val="content"/>
        </w:behaviors>
        <w:guid w:val="{9DEF5735-26C3-46A4-B8FE-EC9D8105FCF4}"/>
      </w:docPartPr>
      <w:docPartBody>
        <w:p w:rsidR="00536697" w:rsidRDefault="00EC7B8D" w:rsidP="00EC7B8D">
          <w:pPr>
            <w:pStyle w:val="3491897907794F5EA6E983AF4B045761"/>
          </w:pPr>
          <w:r>
            <w:rPr>
              <w:rStyle w:val="Platshllartext"/>
            </w:rPr>
            <w:t xml:space="preserve"> </w:t>
          </w:r>
        </w:p>
      </w:docPartBody>
    </w:docPart>
    <w:docPart>
      <w:docPartPr>
        <w:name w:val="69FE9ACD3AD6447C85FC06960A436302"/>
        <w:category>
          <w:name w:val="Allmänt"/>
          <w:gallery w:val="placeholder"/>
        </w:category>
        <w:types>
          <w:type w:val="bbPlcHdr"/>
        </w:types>
        <w:behaviors>
          <w:behavior w:val="content"/>
        </w:behaviors>
        <w:guid w:val="{EFBD485E-93CC-4A51-8A50-32B8271A4D45}"/>
      </w:docPartPr>
      <w:docPartBody>
        <w:p w:rsidR="00536697" w:rsidRDefault="00EC7B8D" w:rsidP="00EC7B8D">
          <w:pPr>
            <w:pStyle w:val="69FE9ACD3AD6447C85FC06960A43630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8D"/>
    <w:rsid w:val="000B6501"/>
    <w:rsid w:val="000C24C7"/>
    <w:rsid w:val="000C29F6"/>
    <w:rsid w:val="00153F68"/>
    <w:rsid w:val="00172A72"/>
    <w:rsid w:val="001B2AB4"/>
    <w:rsid w:val="001B2D50"/>
    <w:rsid w:val="00285380"/>
    <w:rsid w:val="002A2423"/>
    <w:rsid w:val="002A61D5"/>
    <w:rsid w:val="00353D4A"/>
    <w:rsid w:val="00395DAC"/>
    <w:rsid w:val="004C6696"/>
    <w:rsid w:val="00536697"/>
    <w:rsid w:val="005B6935"/>
    <w:rsid w:val="006B65C8"/>
    <w:rsid w:val="0071634F"/>
    <w:rsid w:val="00971B43"/>
    <w:rsid w:val="009F33E6"/>
    <w:rsid w:val="00A743C0"/>
    <w:rsid w:val="00BD2E86"/>
    <w:rsid w:val="00D71015"/>
    <w:rsid w:val="00E3284B"/>
    <w:rsid w:val="00EC7B8D"/>
    <w:rsid w:val="00F61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8EC1D835B5B47229846841455F9B8A9">
    <w:name w:val="98EC1D835B5B47229846841455F9B8A9"/>
    <w:rsid w:val="00EC7B8D"/>
  </w:style>
  <w:style w:type="character" w:styleId="Platshllartext">
    <w:name w:val="Placeholder Text"/>
    <w:basedOn w:val="Standardstycketeckensnitt"/>
    <w:uiPriority w:val="99"/>
    <w:semiHidden/>
    <w:rsid w:val="00EC7B8D"/>
    <w:rPr>
      <w:noProof w:val="0"/>
      <w:color w:val="808080"/>
    </w:rPr>
  </w:style>
  <w:style w:type="paragraph" w:customStyle="1" w:styleId="0D2AF06359A64707987F5CA9E595B02A">
    <w:name w:val="0D2AF06359A64707987F5CA9E595B02A"/>
    <w:rsid w:val="00EC7B8D"/>
  </w:style>
  <w:style w:type="paragraph" w:customStyle="1" w:styleId="D103BBAB9499485C9BF5BC1E292EE295">
    <w:name w:val="D103BBAB9499485C9BF5BC1E292EE295"/>
    <w:rsid w:val="00EC7B8D"/>
  </w:style>
  <w:style w:type="paragraph" w:customStyle="1" w:styleId="65AD55AF7195430C9665A53BFA83A802">
    <w:name w:val="65AD55AF7195430C9665A53BFA83A802"/>
    <w:rsid w:val="00EC7B8D"/>
  </w:style>
  <w:style w:type="paragraph" w:customStyle="1" w:styleId="5D1F1C026FBC41A38A89A4C4FB11C85F">
    <w:name w:val="5D1F1C026FBC41A38A89A4C4FB11C85F"/>
    <w:rsid w:val="00EC7B8D"/>
  </w:style>
  <w:style w:type="paragraph" w:customStyle="1" w:styleId="5184C5F47CAF4E46BFF2FBE7D99B031C">
    <w:name w:val="5184C5F47CAF4E46BFF2FBE7D99B031C"/>
    <w:rsid w:val="00EC7B8D"/>
  </w:style>
  <w:style w:type="paragraph" w:customStyle="1" w:styleId="B8D72BF7726B4001AD785007F098995D">
    <w:name w:val="B8D72BF7726B4001AD785007F098995D"/>
    <w:rsid w:val="00EC7B8D"/>
  </w:style>
  <w:style w:type="paragraph" w:customStyle="1" w:styleId="233241DAEFF342CABAE2A577FB92AE8A">
    <w:name w:val="233241DAEFF342CABAE2A577FB92AE8A"/>
    <w:rsid w:val="00EC7B8D"/>
  </w:style>
  <w:style w:type="paragraph" w:customStyle="1" w:styleId="A1F7014A0D8D424CBAD659D90235E39A">
    <w:name w:val="A1F7014A0D8D424CBAD659D90235E39A"/>
    <w:rsid w:val="00EC7B8D"/>
  </w:style>
  <w:style w:type="paragraph" w:customStyle="1" w:styleId="D92D735D33474C4592E98D2B130CE765">
    <w:name w:val="D92D735D33474C4592E98D2B130CE765"/>
    <w:rsid w:val="00EC7B8D"/>
  </w:style>
  <w:style w:type="paragraph" w:customStyle="1" w:styleId="3491897907794F5EA6E983AF4B045761">
    <w:name w:val="3491897907794F5EA6E983AF4B045761"/>
    <w:rsid w:val="00EC7B8D"/>
  </w:style>
  <w:style w:type="paragraph" w:customStyle="1" w:styleId="69FE9ACD3AD6447C85FC06960A436302">
    <w:name w:val="69FE9ACD3AD6447C85FC06960A436302"/>
    <w:rsid w:val="00EC7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26" ma:contentTypeDescription="Skapa nytt dokument med möjlighet att välja RK-mall" ma:contentTypeScope="" ma:versionID="161874b91ef06038432b789f6f64d49b">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2021-03-03T00:00:00</HeaderDate>
    <Office/>
    <Dnr>Ju2021/00818</Dnr>
    <ParagrafNr/>
    <DocumentTitle/>
    <VisitingAddress/>
    <Extra1/>
    <Extra2/>
    <Extra3/>
    <Number/>
    <Recipient>Till riksdagen</Recipient>
    <SenderText/>
    <DocNumber>Ju2019/00280/POL</DocNumber>
    <Doclanguage>1053</Doclanguage>
    <Appendix/>
    <LogotypeName>RK_LOGO_SV_BW.emf</LogotypeName>
  </BaseInfo>
</DocumentInfo>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c25392b9-533b-4efa-ae43-376ab81de5d7</RD_Svarsi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44F11-D11A-4DE4-9749-5ABC6C112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7C7B1D-C8B8-4C48-B2D0-0566B6548037}"/>
</file>

<file path=customXml/itemProps3.xml><?xml version="1.0" encoding="utf-8"?>
<ds:datastoreItem xmlns:ds="http://schemas.openxmlformats.org/officeDocument/2006/customXml" ds:itemID="{A0FE2748-6F6D-47EF-A3F3-BA7F2EB30C64}"/>
</file>

<file path=customXml/itemProps4.xml><?xml version="1.0" encoding="utf-8"?>
<ds:datastoreItem xmlns:ds="http://schemas.openxmlformats.org/officeDocument/2006/customXml" ds:itemID="{53EC12A2-7AFD-437A-815C-08A033A6885D}">
  <ds:schemaRefs>
    <ds:schemaRef ds:uri="http://schemas.microsoft.com/office/2006/metadata/customXsn"/>
  </ds:schemaRefs>
</ds:datastoreItem>
</file>

<file path=customXml/itemProps5.xml><?xml version="1.0" encoding="utf-8"?>
<ds:datastoreItem xmlns:ds="http://schemas.openxmlformats.org/officeDocument/2006/customXml" ds:itemID="{8A7C7B1D-C8B8-4C48-B2D0-0566B6548037}">
  <ds:schemaRefs>
    <ds:schemaRef ds:uri="http://schemas.openxmlformats.org/officeDocument/2006/bibliography"/>
  </ds:schemaRefs>
</ds:datastoreItem>
</file>

<file path=customXml/itemProps6.xml><?xml version="1.0" encoding="utf-8"?>
<ds:datastoreItem xmlns:ds="http://schemas.openxmlformats.org/officeDocument/2006/customXml" ds:itemID="{2FC51DA5-FD3B-4C86-8BBD-2292520414EB}"/>
</file>

<file path=customXml/itemProps7.xml><?xml version="1.0" encoding="utf-8"?>
<ds:datastoreItem xmlns:ds="http://schemas.openxmlformats.org/officeDocument/2006/customXml" ds:itemID="{D99003F8-4FF4-4C06-BB21-8E73CD2C1C07}"/>
</file>

<file path=customXml/itemProps8.xml><?xml version="1.0" encoding="utf-8"?>
<ds:datastoreItem xmlns:ds="http://schemas.openxmlformats.org/officeDocument/2006/customXml" ds:itemID="{D72FEFF4-8612-4D92-A249-0BD9BF24739A}"/>
</file>

<file path=docProps/app.xml><?xml version="1.0" encoding="utf-8"?>
<Properties xmlns="http://schemas.openxmlformats.org/officeDocument/2006/extended-properties" xmlns:vt="http://schemas.openxmlformats.org/officeDocument/2006/docPropsVTypes">
  <Template>RK Basmall</Template>
  <TotalTime>0</TotalTime>
  <Pages>1</Pages>
  <Words>355</Words>
  <Characters>1887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1934.docx</dc:title>
  <dc:subject/>
  <dc:creator>Malin Skäringer</dc:creator>
  <cp:keywords/>
  <dc:description/>
  <cp:lastModifiedBy>Marcus Sverdén</cp:lastModifiedBy>
  <cp:revision>5</cp:revision>
  <cp:lastPrinted>2020-09-10T11:53:00Z</cp:lastPrinted>
  <dcterms:created xsi:type="dcterms:W3CDTF">2021-02-25T16:32:00Z</dcterms:created>
  <dcterms:modified xsi:type="dcterms:W3CDTF">2021-02-26T11:10:00Z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dfa72bee-f586-4981-8e80-e8a85a8ee8ac</vt:lpwstr>
  </property>
</Properties>
</file>