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34CF" w14:textId="77777777" w:rsidR="00FB4677" w:rsidRDefault="00FB4677" w:rsidP="00FB4677">
      <w:pPr>
        <w:pStyle w:val="Rubrik1utannumrering"/>
      </w:pPr>
      <w:bookmarkStart w:id="0" w:name="Start"/>
      <w:bookmarkEnd w:id="0"/>
      <w:r w:rsidRPr="00FB4677">
        <w:t>Svar på fråga 2019/20:205 av Helena Lindahl (C)</w:t>
      </w:r>
      <w:r>
        <w:br/>
      </w:r>
      <w:r w:rsidRPr="00FB4677">
        <w:t>Regler för marknadsföring av tobak</w:t>
      </w:r>
    </w:p>
    <w:p w14:paraId="26EBC3CA" w14:textId="77777777" w:rsidR="00FB4677" w:rsidRDefault="00FB4677" w:rsidP="002749F7">
      <w:pPr>
        <w:pStyle w:val="Brdtext"/>
      </w:pPr>
    </w:p>
    <w:p w14:paraId="3DC2E703" w14:textId="77777777" w:rsidR="00FB4677" w:rsidRDefault="00FB4677" w:rsidP="00766FDF">
      <w:pPr>
        <w:pStyle w:val="Brdtext"/>
      </w:pPr>
      <w:r>
        <w:t xml:space="preserve">Helena Lindahl har frågat mig hur jag ser </w:t>
      </w:r>
      <w:r w:rsidRPr="00FB4677">
        <w:t xml:space="preserve">på </w:t>
      </w:r>
      <w:r w:rsidR="004211DD">
        <w:t xml:space="preserve">riksdagens tillkännagivande </w:t>
      </w:r>
      <w:r w:rsidR="004211DD" w:rsidRPr="004211DD">
        <w:t xml:space="preserve">att regeringen </w:t>
      </w:r>
      <w:r w:rsidR="004211DD">
        <w:t>ska</w:t>
      </w:r>
      <w:r w:rsidR="004211DD" w:rsidRPr="004211DD">
        <w:t xml:space="preserve"> återkomma</w:t>
      </w:r>
      <w:r w:rsidR="004211DD">
        <w:t xml:space="preserve"> </w:t>
      </w:r>
      <w:r w:rsidR="004211DD" w:rsidRPr="004211DD">
        <w:t>till riksdagen med ett reviderat lagförslag om marknadsföring av tobaksvaror på</w:t>
      </w:r>
      <w:r w:rsidR="004211DD">
        <w:t xml:space="preserve"> </w:t>
      </w:r>
      <w:r w:rsidR="004211DD" w:rsidRPr="004211DD">
        <w:t>internet</w:t>
      </w:r>
      <w:r w:rsidR="00766FDF">
        <w:t xml:space="preserve">, </w:t>
      </w:r>
      <w:r w:rsidR="00766FDF" w:rsidRPr="00766FDF">
        <w:t>Konsumentverket</w:t>
      </w:r>
      <w:r w:rsidR="00766FDF">
        <w:t>s</w:t>
      </w:r>
      <w:r w:rsidR="00766FDF" w:rsidRPr="00766FDF">
        <w:t xml:space="preserve"> förslag</w:t>
      </w:r>
      <w:r w:rsidR="00766FDF">
        <w:t xml:space="preserve"> </w:t>
      </w:r>
      <w:r w:rsidR="00766FDF" w:rsidRPr="00766FDF">
        <w:t>till allmänna råd om marknadsföring av tobak till</w:t>
      </w:r>
      <w:r w:rsidR="00766FDF">
        <w:t xml:space="preserve"> </w:t>
      </w:r>
      <w:r w:rsidR="00766FDF" w:rsidRPr="00766FDF">
        <w:t>konsumenter</w:t>
      </w:r>
      <w:r w:rsidRPr="00FB4677">
        <w:t xml:space="preserve"> </w:t>
      </w:r>
      <w:r w:rsidR="00766FDF">
        <w:t>och deras tolkning av gällande lagstiftning samt</w:t>
      </w:r>
      <w:r w:rsidRPr="00FB4677">
        <w:t xml:space="preserve"> när regeringen </w:t>
      </w:r>
      <w:r w:rsidR="004211DD">
        <w:t xml:space="preserve">avser </w:t>
      </w:r>
      <w:r w:rsidRPr="00FB4677">
        <w:t>att slutbehandla</w:t>
      </w:r>
      <w:r w:rsidR="004211DD">
        <w:t xml:space="preserve"> </w:t>
      </w:r>
      <w:r w:rsidRPr="00FB4677">
        <w:t>ärendet och lämna ett nytt lagförslag</w:t>
      </w:r>
      <w:r w:rsidR="004211DD">
        <w:t>.</w:t>
      </w:r>
    </w:p>
    <w:p w14:paraId="792534A1" w14:textId="77777777" w:rsidR="00766FDF" w:rsidRDefault="004211DD" w:rsidP="004211DD">
      <w:pPr>
        <w:pStyle w:val="Brdtext"/>
      </w:pPr>
      <w:r>
        <w:t>Som r</w:t>
      </w:r>
      <w:r w:rsidRPr="004211DD">
        <w:t xml:space="preserve">egeringen har </w:t>
      </w:r>
      <w:r>
        <w:t>i</w:t>
      </w:r>
      <w:r w:rsidRPr="004211DD">
        <w:t xml:space="preserve">nformerat om </w:t>
      </w:r>
      <w:r w:rsidR="00766FDF">
        <w:t xml:space="preserve">tidigare </w:t>
      </w:r>
      <w:r>
        <w:t xml:space="preserve">är </w:t>
      </w:r>
      <w:r w:rsidR="00766FDF">
        <w:t xml:space="preserve">riksdagens </w:t>
      </w:r>
      <w:r>
        <w:t xml:space="preserve">tillkännagivande </w:t>
      </w:r>
      <w:r w:rsidR="00766FDF" w:rsidRPr="004211DD">
        <w:t>om marknadsföring av tobaksvaror på</w:t>
      </w:r>
      <w:r w:rsidR="00766FDF">
        <w:t xml:space="preserve"> </w:t>
      </w:r>
      <w:r w:rsidR="00766FDF" w:rsidRPr="004211DD">
        <w:t>internet</w:t>
      </w:r>
      <w:r w:rsidR="00766FDF">
        <w:t xml:space="preserve"> </w:t>
      </w:r>
      <w:r>
        <w:t>inte slutbehandlat och vi</w:t>
      </w:r>
      <w:r w:rsidRPr="004211DD">
        <w:t xml:space="preserve"> avser att återkomma </w:t>
      </w:r>
      <w:r w:rsidR="004644D1">
        <w:t>gällande tillkännagivandet</w:t>
      </w:r>
      <w:r>
        <w:t xml:space="preserve">. </w:t>
      </w:r>
      <w:r w:rsidRPr="004211DD">
        <w:t>Fram till dess får det</w:t>
      </w:r>
      <w:r>
        <w:t xml:space="preserve"> </w:t>
      </w:r>
      <w:r w:rsidRPr="004211DD">
        <w:t>ankomma på rättstillämpningen att pröva vilken typ av marknadsföring som är</w:t>
      </w:r>
      <w:r>
        <w:t xml:space="preserve"> </w:t>
      </w:r>
      <w:r w:rsidRPr="004211DD">
        <w:t xml:space="preserve">tillåten </w:t>
      </w:r>
      <w:r w:rsidR="00F14437" w:rsidRPr="00766FDF">
        <w:t xml:space="preserve">vid </w:t>
      </w:r>
      <w:r w:rsidR="00F14437">
        <w:t>internetförsäljning</w:t>
      </w:r>
      <w:r w:rsidR="00F14437" w:rsidRPr="00766FDF">
        <w:t xml:space="preserve"> av tobaksvaror.</w:t>
      </w:r>
    </w:p>
    <w:p w14:paraId="2360FCD3" w14:textId="77777777" w:rsidR="004211DD" w:rsidRDefault="00766FDF" w:rsidP="004211DD">
      <w:pPr>
        <w:pStyle w:val="Brdtext"/>
      </w:pPr>
      <w:r>
        <w:t>Regeringen får inte tolka lag eller styra enskilda myndigheter i deras tillsynsverksamhet.</w:t>
      </w:r>
      <w:r w:rsidR="00364B12">
        <w:t xml:space="preserve"> </w:t>
      </w:r>
      <w:r w:rsidR="00364B12" w:rsidRPr="00364B12">
        <w:t xml:space="preserve">Jag som statsråd </w:t>
      </w:r>
      <w:r w:rsidR="00364B12">
        <w:t xml:space="preserve">ska </w:t>
      </w:r>
      <w:r w:rsidR="00364B12" w:rsidRPr="00364B12">
        <w:t xml:space="preserve">inte uttala mig om </w:t>
      </w:r>
      <w:r w:rsidR="00F14437" w:rsidRPr="00F14437">
        <w:t>ärenden som handläggs av myndigheter och domstolar</w:t>
      </w:r>
      <w:r w:rsidR="00364B12" w:rsidRPr="00364B12">
        <w:t>.</w:t>
      </w:r>
    </w:p>
    <w:p w14:paraId="5ACFF9B3" w14:textId="77777777" w:rsidR="00F14437" w:rsidRDefault="00F14437" w:rsidP="004211DD">
      <w:pPr>
        <w:pStyle w:val="Brdtext"/>
      </w:pPr>
    </w:p>
    <w:p w14:paraId="77AB3A11" w14:textId="77777777" w:rsidR="00FB4677" w:rsidRDefault="00FB46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E8906CD59A477B83C8C7203A985A7D"/>
          </w:placeholder>
          <w:dataBinding w:prefixMappings="xmlns:ns0='http://lp/documentinfo/RK' " w:xpath="/ns0:DocumentInfo[1]/ns0:BaseInfo[1]/ns0:HeaderDate[1]" w:storeItemID="{3B1CE0D4-0494-47C4-9742-03E4E3970813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F7464">
            <w:t>24</w:t>
          </w:r>
          <w:r>
            <w:t xml:space="preserve"> oktober 2019</w:t>
          </w:r>
        </w:sdtContent>
      </w:sdt>
    </w:p>
    <w:p w14:paraId="7EDF898B" w14:textId="77777777" w:rsidR="00FB4677" w:rsidRDefault="00FB4677" w:rsidP="004E7A8F">
      <w:pPr>
        <w:pStyle w:val="Brdtextutanavstnd"/>
      </w:pPr>
    </w:p>
    <w:p w14:paraId="60ACA4F0" w14:textId="77777777" w:rsidR="00FB4677" w:rsidRDefault="00FB4677" w:rsidP="004E7A8F">
      <w:pPr>
        <w:pStyle w:val="Brdtextutanavstnd"/>
      </w:pPr>
    </w:p>
    <w:p w14:paraId="5A406660" w14:textId="77777777" w:rsidR="00FB4677" w:rsidRDefault="00FB4677" w:rsidP="004E7A8F">
      <w:pPr>
        <w:pStyle w:val="Brdtextutanavstnd"/>
      </w:pPr>
    </w:p>
    <w:p w14:paraId="73A44CE2" w14:textId="77777777" w:rsidR="00FB4677" w:rsidRPr="00DB48AB" w:rsidRDefault="00FB4677" w:rsidP="00DB48AB">
      <w:pPr>
        <w:pStyle w:val="Brdtext"/>
      </w:pPr>
      <w:r>
        <w:t>Lena Hallengren</w:t>
      </w:r>
    </w:p>
    <w:sectPr w:rsidR="00FB467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5E25" w14:textId="77777777" w:rsidR="00E11F63" w:rsidRDefault="00E11F63" w:rsidP="00A87A54">
      <w:pPr>
        <w:spacing w:after="0" w:line="240" w:lineRule="auto"/>
      </w:pPr>
      <w:r>
        <w:separator/>
      </w:r>
    </w:p>
  </w:endnote>
  <w:endnote w:type="continuationSeparator" w:id="0">
    <w:p w14:paraId="530F8581" w14:textId="77777777" w:rsidR="00E11F63" w:rsidRDefault="00E11F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3E9E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7F50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4F354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3CA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BBA8F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C36C8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3080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F299EF" w14:textId="77777777" w:rsidTr="00C26068">
      <w:trPr>
        <w:trHeight w:val="227"/>
      </w:trPr>
      <w:tc>
        <w:tcPr>
          <w:tcW w:w="4074" w:type="dxa"/>
        </w:tcPr>
        <w:p w14:paraId="5E27D1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AF80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082D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7B67" w14:textId="77777777" w:rsidR="00E11F63" w:rsidRDefault="00E11F63" w:rsidP="00A87A54">
      <w:pPr>
        <w:spacing w:after="0" w:line="240" w:lineRule="auto"/>
      </w:pPr>
      <w:r>
        <w:separator/>
      </w:r>
    </w:p>
  </w:footnote>
  <w:footnote w:type="continuationSeparator" w:id="0">
    <w:p w14:paraId="3DE5D1CA" w14:textId="77777777" w:rsidR="00E11F63" w:rsidRDefault="00E11F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4677" w14:paraId="7F213138" w14:textId="77777777" w:rsidTr="00C93EBA">
      <w:trPr>
        <w:trHeight w:val="227"/>
      </w:trPr>
      <w:tc>
        <w:tcPr>
          <w:tcW w:w="5534" w:type="dxa"/>
        </w:tcPr>
        <w:p w14:paraId="245B49BF" w14:textId="77777777" w:rsidR="00FB4677" w:rsidRPr="007D73AB" w:rsidRDefault="00FB4677">
          <w:pPr>
            <w:pStyle w:val="Sidhuvud"/>
          </w:pPr>
        </w:p>
      </w:tc>
      <w:tc>
        <w:tcPr>
          <w:tcW w:w="3170" w:type="dxa"/>
          <w:vAlign w:val="bottom"/>
        </w:tcPr>
        <w:p w14:paraId="5D28DA09" w14:textId="77777777" w:rsidR="00FB4677" w:rsidRPr="007D73AB" w:rsidRDefault="00FB4677" w:rsidP="00340DE0">
          <w:pPr>
            <w:pStyle w:val="Sidhuvud"/>
          </w:pPr>
        </w:p>
      </w:tc>
      <w:tc>
        <w:tcPr>
          <w:tcW w:w="1134" w:type="dxa"/>
        </w:tcPr>
        <w:p w14:paraId="03416736" w14:textId="77777777" w:rsidR="00FB4677" w:rsidRDefault="00FB4677" w:rsidP="005A703A">
          <w:pPr>
            <w:pStyle w:val="Sidhuvud"/>
          </w:pPr>
        </w:p>
      </w:tc>
    </w:tr>
    <w:tr w:rsidR="00FB4677" w14:paraId="720D96FE" w14:textId="77777777" w:rsidTr="00C93EBA">
      <w:trPr>
        <w:trHeight w:val="1928"/>
      </w:trPr>
      <w:tc>
        <w:tcPr>
          <w:tcW w:w="5534" w:type="dxa"/>
        </w:tcPr>
        <w:p w14:paraId="376A30CD" w14:textId="77777777" w:rsidR="00FB4677" w:rsidRPr="00340DE0" w:rsidRDefault="00FB46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37A84B" wp14:editId="0B4042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DEF1D3" w14:textId="77777777" w:rsidR="00FB4677" w:rsidRPr="00710A6C" w:rsidRDefault="00FB4677" w:rsidP="00EE3C0F">
          <w:pPr>
            <w:pStyle w:val="Sidhuvud"/>
            <w:rPr>
              <w:b/>
            </w:rPr>
          </w:pPr>
        </w:p>
        <w:p w14:paraId="26F02530" w14:textId="77777777" w:rsidR="00FB4677" w:rsidRDefault="00FB4677" w:rsidP="00EE3C0F">
          <w:pPr>
            <w:pStyle w:val="Sidhuvud"/>
          </w:pPr>
        </w:p>
        <w:p w14:paraId="65CF6DE3" w14:textId="77777777" w:rsidR="00FB4677" w:rsidRDefault="00FB4677" w:rsidP="00EE3C0F">
          <w:pPr>
            <w:pStyle w:val="Sidhuvud"/>
          </w:pPr>
        </w:p>
        <w:p w14:paraId="61B79A4B" w14:textId="77777777" w:rsidR="00FB4677" w:rsidRDefault="00FB46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23E0B46D9B4B7F95D86185E1191DC2"/>
            </w:placeholder>
            <w:dataBinding w:prefixMappings="xmlns:ns0='http://lp/documentinfo/RK' " w:xpath="/ns0:DocumentInfo[1]/ns0:BaseInfo[1]/ns0:Dnr[1]" w:storeItemID="{3B1CE0D4-0494-47C4-9742-03E4E3970813}"/>
            <w:text/>
          </w:sdtPr>
          <w:sdtEndPr/>
          <w:sdtContent>
            <w:p w14:paraId="5BA7209C" w14:textId="77777777" w:rsidR="00FB4677" w:rsidRDefault="004211DD" w:rsidP="00EE3C0F">
              <w:pPr>
                <w:pStyle w:val="Sidhuvud"/>
              </w:pPr>
              <w:r>
                <w:t>S2019/04324/FS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9CEA28A55044B2B89551066A8DF083"/>
            </w:placeholder>
            <w:showingPlcHdr/>
            <w:dataBinding w:prefixMappings="xmlns:ns0='http://lp/documentinfo/RK' " w:xpath="/ns0:DocumentInfo[1]/ns0:BaseInfo[1]/ns0:DocNumber[1]" w:storeItemID="{3B1CE0D4-0494-47C4-9742-03E4E3970813}"/>
            <w:text/>
          </w:sdtPr>
          <w:sdtEndPr/>
          <w:sdtContent>
            <w:p w14:paraId="359AFA0F" w14:textId="77777777" w:rsidR="00FB4677" w:rsidRDefault="00FB46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77CED2" w14:textId="77777777" w:rsidR="00FB4677" w:rsidRDefault="00FB4677" w:rsidP="00EE3C0F">
          <w:pPr>
            <w:pStyle w:val="Sidhuvud"/>
          </w:pPr>
        </w:p>
      </w:tc>
      <w:tc>
        <w:tcPr>
          <w:tcW w:w="1134" w:type="dxa"/>
        </w:tcPr>
        <w:p w14:paraId="3045F8B3" w14:textId="77777777" w:rsidR="00FB4677" w:rsidRDefault="00FB4677" w:rsidP="0094502D">
          <w:pPr>
            <w:pStyle w:val="Sidhuvud"/>
          </w:pPr>
        </w:p>
        <w:p w14:paraId="0762BD87" w14:textId="77777777" w:rsidR="00FB4677" w:rsidRPr="0094502D" w:rsidRDefault="00FB4677" w:rsidP="00EC71A6">
          <w:pPr>
            <w:pStyle w:val="Sidhuvud"/>
          </w:pPr>
        </w:p>
      </w:tc>
    </w:tr>
    <w:tr w:rsidR="00FB4677" w14:paraId="1AF7262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210FF363884F68894292BC7B6006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667BE6" w14:textId="77777777" w:rsidR="00FB4677" w:rsidRPr="00FB4677" w:rsidRDefault="00FB4677" w:rsidP="00340DE0">
              <w:pPr>
                <w:pStyle w:val="Sidhuvud"/>
                <w:rPr>
                  <w:b/>
                </w:rPr>
              </w:pPr>
              <w:r w:rsidRPr="00FB4677">
                <w:rPr>
                  <w:b/>
                </w:rPr>
                <w:t>Socialdepartementet</w:t>
              </w:r>
            </w:p>
            <w:p w14:paraId="31482EC3" w14:textId="5C1FC6DF" w:rsidR="00FB4677" w:rsidRPr="004644D1" w:rsidRDefault="00FB4677" w:rsidP="004211DD">
              <w:pPr>
                <w:pStyle w:val="Sidhuvud"/>
              </w:pPr>
              <w:r w:rsidRPr="00FB4677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EDA0250C3F429EB8C0BFB8C12FB314"/>
          </w:placeholder>
          <w:dataBinding w:prefixMappings="xmlns:ns0='http://lp/documentinfo/RK' " w:xpath="/ns0:DocumentInfo[1]/ns0:BaseInfo[1]/ns0:Recipient[1]" w:storeItemID="{3B1CE0D4-0494-47C4-9742-03E4E3970813}"/>
          <w:text w:multiLine="1"/>
        </w:sdtPr>
        <w:sdtEndPr/>
        <w:sdtContent>
          <w:tc>
            <w:tcPr>
              <w:tcW w:w="3170" w:type="dxa"/>
            </w:tcPr>
            <w:p w14:paraId="3936BEA4" w14:textId="77777777" w:rsidR="00FB4677" w:rsidRDefault="00FB46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3C5E37" w14:textId="77777777" w:rsidR="00FB4677" w:rsidRDefault="00FB4677" w:rsidP="003E6020">
          <w:pPr>
            <w:pStyle w:val="Sidhuvud"/>
          </w:pPr>
        </w:p>
      </w:tc>
    </w:tr>
  </w:tbl>
  <w:p w14:paraId="167F1B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7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6B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9C4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B1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7464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1DD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4D1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E82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FD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035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F63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75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437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88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677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9352"/>
  <w15:docId w15:val="{D2CCA240-5891-4D1B-A998-A995B5A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3E0B46D9B4B7F95D86185E1191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0C48C-9DB3-454A-88B7-587164E76407}"/>
      </w:docPartPr>
      <w:docPartBody>
        <w:p w:rsidR="002B6782" w:rsidRDefault="00052957" w:rsidP="00052957">
          <w:pPr>
            <w:pStyle w:val="7623E0B46D9B4B7F95D86185E1191D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CEA28A55044B2B89551066A8DF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2907D-8F41-408E-AEB4-99EAC2220D3D}"/>
      </w:docPartPr>
      <w:docPartBody>
        <w:p w:rsidR="002B6782" w:rsidRDefault="00052957" w:rsidP="00052957">
          <w:pPr>
            <w:pStyle w:val="DF9CEA28A55044B2B89551066A8DF0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210FF363884F68894292BC7B600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92B95-7C60-4894-B84C-F14D651285EA}"/>
      </w:docPartPr>
      <w:docPartBody>
        <w:p w:rsidR="002B6782" w:rsidRDefault="00052957" w:rsidP="00052957">
          <w:pPr>
            <w:pStyle w:val="AA210FF363884F68894292BC7B600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DA0250C3F429EB8C0BFB8C12FB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A307D-AC1B-481C-9B27-988C58BA0494}"/>
      </w:docPartPr>
      <w:docPartBody>
        <w:p w:rsidR="002B6782" w:rsidRDefault="00052957" w:rsidP="00052957">
          <w:pPr>
            <w:pStyle w:val="B9EDA0250C3F429EB8C0BFB8C12FB3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E8906CD59A477B83C8C7203A98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5A4C7-3571-46D0-8A9D-DA8BB5820D79}"/>
      </w:docPartPr>
      <w:docPartBody>
        <w:p w:rsidR="002B6782" w:rsidRDefault="00052957" w:rsidP="00052957">
          <w:pPr>
            <w:pStyle w:val="60E8906CD59A477B83C8C7203A985A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57"/>
    <w:rsid w:val="00052957"/>
    <w:rsid w:val="002B6782"/>
    <w:rsid w:val="008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87D804927A4D19AE3C721BA31FD1E8">
    <w:name w:val="7087D804927A4D19AE3C721BA31FD1E8"/>
    <w:rsid w:val="00052957"/>
  </w:style>
  <w:style w:type="character" w:styleId="Platshllartext">
    <w:name w:val="Placeholder Text"/>
    <w:basedOn w:val="Standardstycketeckensnitt"/>
    <w:uiPriority w:val="99"/>
    <w:semiHidden/>
    <w:rsid w:val="00052957"/>
    <w:rPr>
      <w:noProof w:val="0"/>
      <w:color w:val="808080"/>
    </w:rPr>
  </w:style>
  <w:style w:type="paragraph" w:customStyle="1" w:styleId="464D6231AAC84F31ABB53D73E28A37A7">
    <w:name w:val="464D6231AAC84F31ABB53D73E28A37A7"/>
    <w:rsid w:val="00052957"/>
  </w:style>
  <w:style w:type="paragraph" w:customStyle="1" w:styleId="DE3B0C385EC34FB69C7C47D4826B0463">
    <w:name w:val="DE3B0C385EC34FB69C7C47D4826B0463"/>
    <w:rsid w:val="00052957"/>
  </w:style>
  <w:style w:type="paragraph" w:customStyle="1" w:styleId="795A383BE9CD451C916C0174BA82AC6E">
    <w:name w:val="795A383BE9CD451C916C0174BA82AC6E"/>
    <w:rsid w:val="00052957"/>
  </w:style>
  <w:style w:type="paragraph" w:customStyle="1" w:styleId="7623E0B46D9B4B7F95D86185E1191DC2">
    <w:name w:val="7623E0B46D9B4B7F95D86185E1191DC2"/>
    <w:rsid w:val="00052957"/>
  </w:style>
  <w:style w:type="paragraph" w:customStyle="1" w:styleId="DF9CEA28A55044B2B89551066A8DF083">
    <w:name w:val="DF9CEA28A55044B2B89551066A8DF083"/>
    <w:rsid w:val="00052957"/>
  </w:style>
  <w:style w:type="paragraph" w:customStyle="1" w:styleId="CCE5C9869CC44CA490B33EA1C0690296">
    <w:name w:val="CCE5C9869CC44CA490B33EA1C0690296"/>
    <w:rsid w:val="00052957"/>
  </w:style>
  <w:style w:type="paragraph" w:customStyle="1" w:styleId="D8750EC31B134745B6837D18AA8A7027">
    <w:name w:val="D8750EC31B134745B6837D18AA8A7027"/>
    <w:rsid w:val="00052957"/>
  </w:style>
  <w:style w:type="paragraph" w:customStyle="1" w:styleId="BA0783ED2AC345DEAD9ED8CE8441539D">
    <w:name w:val="BA0783ED2AC345DEAD9ED8CE8441539D"/>
    <w:rsid w:val="00052957"/>
  </w:style>
  <w:style w:type="paragraph" w:customStyle="1" w:styleId="AA210FF363884F68894292BC7B600666">
    <w:name w:val="AA210FF363884F68894292BC7B600666"/>
    <w:rsid w:val="00052957"/>
  </w:style>
  <w:style w:type="paragraph" w:customStyle="1" w:styleId="B9EDA0250C3F429EB8C0BFB8C12FB314">
    <w:name w:val="B9EDA0250C3F429EB8C0BFB8C12FB314"/>
    <w:rsid w:val="00052957"/>
  </w:style>
  <w:style w:type="paragraph" w:customStyle="1" w:styleId="E57CAEF78D414DB2809696F643C7D386">
    <w:name w:val="E57CAEF78D414DB2809696F643C7D386"/>
    <w:rsid w:val="00052957"/>
  </w:style>
  <w:style w:type="paragraph" w:customStyle="1" w:styleId="A82F1B35271E4EBDAEA153E6EB05E0A4">
    <w:name w:val="A82F1B35271E4EBDAEA153E6EB05E0A4"/>
    <w:rsid w:val="00052957"/>
  </w:style>
  <w:style w:type="paragraph" w:customStyle="1" w:styleId="E9043BF594D14184BBEAB8FEFC4EAA33">
    <w:name w:val="E9043BF594D14184BBEAB8FEFC4EAA33"/>
    <w:rsid w:val="00052957"/>
  </w:style>
  <w:style w:type="paragraph" w:customStyle="1" w:styleId="6A04C66D5D8F41C1A98E5A63ECD26A5F">
    <w:name w:val="6A04C66D5D8F41C1A98E5A63ECD26A5F"/>
    <w:rsid w:val="00052957"/>
  </w:style>
  <w:style w:type="paragraph" w:customStyle="1" w:styleId="8DFABD4C0D404BF184E0FECA5B7F372E">
    <w:name w:val="8DFABD4C0D404BF184E0FECA5B7F372E"/>
    <w:rsid w:val="00052957"/>
  </w:style>
  <w:style w:type="paragraph" w:customStyle="1" w:styleId="60E8906CD59A477B83C8C7203A985A7D">
    <w:name w:val="60E8906CD59A477B83C8C7203A985A7D"/>
    <w:rsid w:val="00052957"/>
  </w:style>
  <w:style w:type="paragraph" w:customStyle="1" w:styleId="AA9D6FE2F0FB469AAB8595B2C775EF36">
    <w:name w:val="AA9D6FE2F0FB469AAB8595B2C775EF36"/>
    <w:rsid w:val="00052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S2019/04324/FS</Dnr>
    <ParagrafNr/>
    <DocumentTitle/>
    <VisitingAddress/>
    <Extra1/>
    <Extra2/>
    <Extra3>Helena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S2019/04324/FS</Dnr>
    <ParagrafNr/>
    <DocumentTitle/>
    <VisitingAddress/>
    <Extra1/>
    <Extra2/>
    <Extra3>Helena Lindahl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85d0c679-f50a-46ea-8cfc-b55d79895f78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81E2-C302-4A38-A7E3-3204C3DDEB48}"/>
</file>

<file path=customXml/itemProps2.xml><?xml version="1.0" encoding="utf-8"?>
<ds:datastoreItem xmlns:ds="http://schemas.openxmlformats.org/officeDocument/2006/customXml" ds:itemID="{3B1CE0D4-0494-47C4-9742-03E4E3970813}"/>
</file>

<file path=customXml/itemProps3.xml><?xml version="1.0" encoding="utf-8"?>
<ds:datastoreItem xmlns:ds="http://schemas.openxmlformats.org/officeDocument/2006/customXml" ds:itemID="{CC4B645F-CE39-4A24-ACC3-456A3E7B152F}"/>
</file>

<file path=customXml/itemProps4.xml><?xml version="1.0" encoding="utf-8"?>
<ds:datastoreItem xmlns:ds="http://schemas.openxmlformats.org/officeDocument/2006/customXml" ds:itemID="{00058F76-75C6-496E-9D29-42F1B270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1CE0D4-0494-47C4-9742-03E4E397081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39F0619-D125-4985-BDD0-B28EEF2831A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C53E889-4572-4AD5-B884-37A4433F4512}"/>
</file>

<file path=customXml/itemProps8.xml><?xml version="1.0" encoding="utf-8"?>
<ds:datastoreItem xmlns:ds="http://schemas.openxmlformats.org/officeDocument/2006/customXml" ds:itemID="{5898492A-A62F-447B-B52A-9B21BD8F76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205.docx</dc:title>
  <dc:subject/>
  <dc:creator>Hanna M Eriksson</dc:creator>
  <cp:keywords/>
  <dc:description/>
  <cp:lastModifiedBy>Hanna M Eriksson</cp:lastModifiedBy>
  <cp:revision>2</cp:revision>
  <cp:lastPrinted>2019-10-21T07:05:00Z</cp:lastPrinted>
  <dcterms:created xsi:type="dcterms:W3CDTF">2019-10-22T08:39:00Z</dcterms:created>
  <dcterms:modified xsi:type="dcterms:W3CDTF">2019-10-22T08:39:00Z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0a11533a-b8b0-4875-83f2-354fb0817ba5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