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DD04" w14:textId="3A704DBE" w:rsidR="00BA37C2" w:rsidRDefault="00BA37C2" w:rsidP="00DA0661">
      <w:pPr>
        <w:pStyle w:val="Rubrik"/>
      </w:pPr>
      <w:bookmarkStart w:id="0" w:name="Start"/>
      <w:bookmarkEnd w:id="0"/>
      <w:r>
        <w:t>Svar på fråga 2018/19:200 av Anders Österberg (S)</w:t>
      </w:r>
      <w:r>
        <w:br/>
        <w:t>Ombildningar av hyresrätter i Stockholm</w:t>
      </w:r>
    </w:p>
    <w:p w14:paraId="74E6A8E2" w14:textId="14DF7688" w:rsidR="00BA37C2" w:rsidRDefault="00BA37C2" w:rsidP="002749F7">
      <w:pPr>
        <w:pStyle w:val="Brdtext"/>
      </w:pPr>
      <w:r>
        <w:t>Anders Österberg har frågat mig vilka åtgärder jag avser vidta för att kompensera den brist på hyresrätter som kommer att uppstå i Stockholm efter det kommunala beslutet att ombilda en stor del av befintligt bestånd.</w:t>
      </w:r>
    </w:p>
    <w:p w14:paraId="38EDA4B0" w14:textId="0DC39882" w:rsidR="00142761" w:rsidRDefault="00070CBE" w:rsidP="00142761">
      <w:pPr>
        <w:pStyle w:val="Brdtext"/>
      </w:pPr>
      <w:r w:rsidRPr="00070CBE">
        <w:t xml:space="preserve">I Sverige har vi ett kommunalt självstyre där kommunerna har ett ansvar för bostadsförsörjningen. </w:t>
      </w:r>
      <w:r>
        <w:t>Kommunerna ska planera för bostadsförsörjningen</w:t>
      </w:r>
      <w:r w:rsidR="00E92FB6">
        <w:t xml:space="preserve"> i syfte att </w:t>
      </w:r>
      <w:r w:rsidRPr="00070CBE">
        <w:t>skapa förutsättningar för alla i kommunen att leva i goda bostäder</w:t>
      </w:r>
      <w:r w:rsidR="00E92FB6">
        <w:t xml:space="preserve">. </w:t>
      </w:r>
      <w:r w:rsidR="00142761">
        <w:t>Frågor angående bostadsbeståndets sammansättning, t.ex.</w:t>
      </w:r>
      <w:r w:rsidR="00E838B6">
        <w:t xml:space="preserve"> hur</w:t>
      </w:r>
      <w:r w:rsidR="00142761">
        <w:t xml:space="preserve"> upplåtelseformer eller hustyper ska fördelas, är </w:t>
      </w:r>
      <w:r w:rsidR="006234EA">
        <w:t xml:space="preserve">främst </w:t>
      </w:r>
      <w:r w:rsidR="00142761">
        <w:t xml:space="preserve">en lokal angelägenhet.  </w:t>
      </w:r>
    </w:p>
    <w:p w14:paraId="59B9A127" w14:textId="23BE6AFA" w:rsidR="002C20D3" w:rsidRDefault="00785EB7" w:rsidP="002749F7">
      <w:pPr>
        <w:pStyle w:val="Brdtext"/>
      </w:pPr>
      <w:r w:rsidRPr="00AA3428">
        <w:t xml:space="preserve">Blandade upplåtelseformer är en viktig del </w:t>
      </w:r>
      <w:r w:rsidR="003A7372">
        <w:t>av</w:t>
      </w:r>
      <w:bookmarkStart w:id="1" w:name="_GoBack"/>
      <w:bookmarkEnd w:id="1"/>
      <w:r w:rsidRPr="00AA3428">
        <w:t xml:space="preserve"> hållbar stadsplanering </w:t>
      </w:r>
      <w:r>
        <w:t>och j</w:t>
      </w:r>
      <w:r w:rsidR="00DB04F7">
        <w:t xml:space="preserve">ag delar </w:t>
      </w:r>
      <w:r>
        <w:t>Anders Österbergs syn på hyresrätten som en viktig komponent på en flexibel och fungerande bostadsmarknad.</w:t>
      </w:r>
      <w:r w:rsidR="000C313D">
        <w:t xml:space="preserve"> </w:t>
      </w:r>
      <w:r>
        <w:t xml:space="preserve">Hyresrätten är genom frånvaron av krav på kapitalinsats en tillgänglig upplåtelseform, som fyller en viktig funktion </w:t>
      </w:r>
      <w:r w:rsidR="00B65430">
        <w:t xml:space="preserve">bl.a. </w:t>
      </w:r>
      <w:r>
        <w:t>för den som är ny på bostadsmarknaden.</w:t>
      </w:r>
      <w:r w:rsidR="000C313D">
        <w:t xml:space="preserve"> Under förra mandatperioden infördes ett investeringsstöd för hyresbostäder och bostäder för studerande</w:t>
      </w:r>
      <w:r w:rsidR="00240319">
        <w:t xml:space="preserve">. </w:t>
      </w:r>
      <w:r w:rsidR="002C20D3">
        <w:t>Januariavtalet innebär att stödet kommer att återinföras.</w:t>
      </w:r>
      <w:r w:rsidR="004D1953" w:rsidRPr="004D1953">
        <w:t xml:space="preserve"> </w:t>
      </w:r>
      <w:r w:rsidR="008C6FF0">
        <w:t xml:space="preserve">I </w:t>
      </w:r>
      <w:r w:rsidR="004D1953">
        <w:t>avtalet finns också åtgärder för</w:t>
      </w:r>
      <w:r w:rsidR="00830608">
        <w:t xml:space="preserve"> en reformerad hyresmodell,</w:t>
      </w:r>
      <w:r w:rsidR="004D1953">
        <w:t xml:space="preserve"> regelförenklingar i syfte att göra byggandet snabbar</w:t>
      </w:r>
      <w:r w:rsidR="00360E9F">
        <w:t>e</w:t>
      </w:r>
      <w:r w:rsidR="004D1953">
        <w:t xml:space="preserve"> och billigare samt en avisering om en skattereform </w:t>
      </w:r>
      <w:r w:rsidR="00830608">
        <w:t>som</w:t>
      </w:r>
      <w:r w:rsidR="004D1953">
        <w:t xml:space="preserve"> bl.a.</w:t>
      </w:r>
      <w:r w:rsidR="00830608">
        <w:t xml:space="preserve"> ska bidra till att</w:t>
      </w:r>
      <w:r w:rsidR="004D1953">
        <w:t xml:space="preserve"> förbättra bostadsmarknadens funktionssätt.</w:t>
      </w:r>
    </w:p>
    <w:p w14:paraId="530FF9DF" w14:textId="7AAF2674" w:rsidR="00BA37C2" w:rsidRDefault="00BA37C2" w:rsidP="0092594F">
      <w:pPr>
        <w:pStyle w:val="Brdtext"/>
      </w:pPr>
      <w:r>
        <w:t xml:space="preserve">Stockholm den </w:t>
      </w:r>
      <w:sdt>
        <w:sdtPr>
          <w:id w:val="-1225218591"/>
          <w:placeholder>
            <w:docPart w:val="A21D253E07664605BD167ACA4AC08DF3"/>
          </w:placeholder>
          <w:dataBinding w:prefixMappings="xmlns:ns0='http://lp/documentinfo/RK' " w:xpath="/ns0:DocumentInfo[1]/ns0:BaseInfo[1]/ns0:HeaderDate[1]" w:storeItemID="{9BCA6B77-F202-46D6-8B37-6C7704C10898}"/>
          <w:date w:fullDate="2019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C33EC">
            <w:t>19</w:t>
          </w:r>
          <w:r>
            <w:t xml:space="preserve"> februari 2019</w:t>
          </w:r>
        </w:sdtContent>
      </w:sdt>
    </w:p>
    <w:p w14:paraId="37A7162D" w14:textId="77777777" w:rsidR="0092594F" w:rsidRDefault="0092594F" w:rsidP="00DB48AB">
      <w:pPr>
        <w:pStyle w:val="Brdtext"/>
      </w:pPr>
    </w:p>
    <w:p w14:paraId="0231BA1D" w14:textId="15C8F513" w:rsidR="00BA37C2" w:rsidRPr="00DB48AB" w:rsidRDefault="00BA37C2" w:rsidP="00DB48AB">
      <w:pPr>
        <w:pStyle w:val="Brdtext"/>
      </w:pPr>
      <w:r>
        <w:t>Per Bolund</w:t>
      </w:r>
    </w:p>
    <w:sectPr w:rsidR="00BA37C2" w:rsidRPr="00DB48AB" w:rsidSect="0092594F">
      <w:footerReference w:type="default" r:id="rId15"/>
      <w:headerReference w:type="first" r:id="rId16"/>
      <w:footerReference w:type="first" r:id="rId17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E6A2" w14:textId="77777777" w:rsidR="00BA37C2" w:rsidRDefault="00BA37C2" w:rsidP="00A87A54">
      <w:pPr>
        <w:spacing w:after="0" w:line="240" w:lineRule="auto"/>
      </w:pPr>
      <w:r>
        <w:separator/>
      </w:r>
    </w:p>
  </w:endnote>
  <w:endnote w:type="continuationSeparator" w:id="0">
    <w:p w14:paraId="0F68625A" w14:textId="77777777" w:rsidR="00BA37C2" w:rsidRDefault="00BA37C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F96BC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DD0AF0" w14:textId="0DA8F3F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2594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A737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26E8F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A7D1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C48F1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995D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EB3D3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75D167" w14:textId="77777777" w:rsidTr="00C26068">
      <w:trPr>
        <w:trHeight w:val="227"/>
      </w:trPr>
      <w:tc>
        <w:tcPr>
          <w:tcW w:w="4074" w:type="dxa"/>
        </w:tcPr>
        <w:p w14:paraId="569B1F0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02A4B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EF3CD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9884" w14:textId="77777777" w:rsidR="00BA37C2" w:rsidRDefault="00BA37C2" w:rsidP="00A87A54">
      <w:pPr>
        <w:spacing w:after="0" w:line="240" w:lineRule="auto"/>
      </w:pPr>
      <w:r>
        <w:separator/>
      </w:r>
    </w:p>
  </w:footnote>
  <w:footnote w:type="continuationSeparator" w:id="0">
    <w:p w14:paraId="7EB52E4B" w14:textId="77777777" w:rsidR="00BA37C2" w:rsidRDefault="00BA37C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A37C2" w14:paraId="3935F183" w14:textId="77777777" w:rsidTr="00C93EBA">
      <w:trPr>
        <w:trHeight w:val="227"/>
      </w:trPr>
      <w:tc>
        <w:tcPr>
          <w:tcW w:w="5534" w:type="dxa"/>
        </w:tcPr>
        <w:p w14:paraId="4DC73C8F" w14:textId="77777777" w:rsidR="00BA37C2" w:rsidRPr="007D73AB" w:rsidRDefault="00BA37C2">
          <w:pPr>
            <w:pStyle w:val="Sidhuvud"/>
          </w:pPr>
        </w:p>
      </w:tc>
      <w:tc>
        <w:tcPr>
          <w:tcW w:w="3170" w:type="dxa"/>
          <w:vAlign w:val="bottom"/>
        </w:tcPr>
        <w:p w14:paraId="6F6B24F2" w14:textId="77777777" w:rsidR="00BA37C2" w:rsidRPr="007D73AB" w:rsidRDefault="00BA37C2" w:rsidP="00340DE0">
          <w:pPr>
            <w:pStyle w:val="Sidhuvud"/>
          </w:pPr>
        </w:p>
      </w:tc>
      <w:tc>
        <w:tcPr>
          <w:tcW w:w="1134" w:type="dxa"/>
        </w:tcPr>
        <w:p w14:paraId="7C754070" w14:textId="77777777" w:rsidR="00BA37C2" w:rsidRDefault="00BA37C2" w:rsidP="005A703A">
          <w:pPr>
            <w:pStyle w:val="Sidhuvud"/>
          </w:pPr>
        </w:p>
      </w:tc>
    </w:tr>
    <w:tr w:rsidR="00BA37C2" w14:paraId="2E7D494E" w14:textId="77777777" w:rsidTr="00C93EBA">
      <w:trPr>
        <w:trHeight w:val="1928"/>
      </w:trPr>
      <w:tc>
        <w:tcPr>
          <w:tcW w:w="5534" w:type="dxa"/>
        </w:tcPr>
        <w:p w14:paraId="657F0CEC" w14:textId="77777777" w:rsidR="00BA37C2" w:rsidRPr="00340DE0" w:rsidRDefault="00BA37C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275613" wp14:editId="751E106F">
                <wp:extent cx="1743633" cy="505162"/>
                <wp:effectExtent l="0" t="0" r="0" b="9525"/>
                <wp:docPr id="6" name="Bildobjekt 6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1FADDF" w14:textId="77777777" w:rsidR="00BA37C2" w:rsidRPr="00710A6C" w:rsidRDefault="00BA37C2" w:rsidP="00EE3C0F">
          <w:pPr>
            <w:pStyle w:val="Sidhuvud"/>
            <w:rPr>
              <w:b/>
            </w:rPr>
          </w:pPr>
        </w:p>
        <w:p w14:paraId="185E32AF" w14:textId="77777777" w:rsidR="00BA37C2" w:rsidRDefault="00BA37C2" w:rsidP="00EE3C0F">
          <w:pPr>
            <w:pStyle w:val="Sidhuvud"/>
          </w:pPr>
        </w:p>
        <w:p w14:paraId="70CB21E9" w14:textId="77777777" w:rsidR="00BA37C2" w:rsidRDefault="00BA37C2" w:rsidP="00EE3C0F">
          <w:pPr>
            <w:pStyle w:val="Sidhuvud"/>
          </w:pPr>
        </w:p>
        <w:p w14:paraId="3BE0ECA5" w14:textId="77777777" w:rsidR="00BA37C2" w:rsidRDefault="00BA37C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860D8E984094475AC41502B09284973"/>
            </w:placeholder>
            <w:dataBinding w:prefixMappings="xmlns:ns0='http://lp/documentinfo/RK' " w:xpath="/ns0:DocumentInfo[1]/ns0:BaseInfo[1]/ns0:Dnr[1]" w:storeItemID="{9BCA6B77-F202-46D6-8B37-6C7704C10898}"/>
            <w:text/>
          </w:sdtPr>
          <w:sdtEndPr/>
          <w:sdtContent>
            <w:p w14:paraId="3EE3394D" w14:textId="77777777" w:rsidR="00BA37C2" w:rsidRDefault="00BA37C2" w:rsidP="00EE3C0F">
              <w:pPr>
                <w:pStyle w:val="Sidhuvud"/>
              </w:pPr>
              <w:r w:rsidRPr="00BA37C2">
                <w:t>N2019/00644/BB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97DF7A4DD44EC4BD0C1D3BD3910851"/>
            </w:placeholder>
            <w:showingPlcHdr/>
            <w:dataBinding w:prefixMappings="xmlns:ns0='http://lp/documentinfo/RK' " w:xpath="/ns0:DocumentInfo[1]/ns0:BaseInfo[1]/ns0:DocNumber[1]" w:storeItemID="{9BCA6B77-F202-46D6-8B37-6C7704C10898}"/>
            <w:text/>
          </w:sdtPr>
          <w:sdtEndPr/>
          <w:sdtContent>
            <w:p w14:paraId="2E1A2421" w14:textId="77777777" w:rsidR="00BA37C2" w:rsidRDefault="00BA37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E8C1B5" w14:textId="77777777" w:rsidR="00BA37C2" w:rsidRDefault="00BA37C2" w:rsidP="00EE3C0F">
          <w:pPr>
            <w:pStyle w:val="Sidhuvud"/>
          </w:pPr>
        </w:p>
      </w:tc>
      <w:tc>
        <w:tcPr>
          <w:tcW w:w="1134" w:type="dxa"/>
        </w:tcPr>
        <w:p w14:paraId="6B5C0DAD" w14:textId="77777777" w:rsidR="00BA37C2" w:rsidRDefault="00BA37C2" w:rsidP="0094502D">
          <w:pPr>
            <w:pStyle w:val="Sidhuvud"/>
          </w:pPr>
        </w:p>
        <w:p w14:paraId="45858648" w14:textId="77777777" w:rsidR="00BA37C2" w:rsidRPr="0094502D" w:rsidRDefault="00BA37C2" w:rsidP="00EC71A6">
          <w:pPr>
            <w:pStyle w:val="Sidhuvud"/>
          </w:pPr>
        </w:p>
      </w:tc>
    </w:tr>
    <w:tr w:rsidR="00BA37C2" w14:paraId="2720421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DE2302648D04582932D0E0B714AA62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FF5805D" w14:textId="77777777" w:rsidR="00F64A12" w:rsidRPr="005E5D03" w:rsidRDefault="00F64A12" w:rsidP="00F64A12">
              <w:pPr>
                <w:pStyle w:val="Sidhuvud"/>
                <w:rPr>
                  <w:b/>
                </w:rPr>
              </w:pPr>
              <w:r w:rsidRPr="005E5D03">
                <w:rPr>
                  <w:b/>
                </w:rPr>
                <w:t>Näringsdepartementet</w:t>
              </w:r>
            </w:p>
            <w:p w14:paraId="384A59A9" w14:textId="0EEFE53C" w:rsidR="00F64A12" w:rsidRDefault="00F64A12" w:rsidP="00F64A12">
              <w:pPr>
                <w:pStyle w:val="Sidhuvud"/>
              </w:pPr>
              <w:r w:rsidRPr="005E5D03">
                <w:t>Finansmarknads- och bostadsminister</w:t>
              </w:r>
              <w:r>
                <w:t>n</w:t>
              </w:r>
            </w:p>
            <w:p w14:paraId="66AD0173" w14:textId="77777777" w:rsidR="00F64A12" w:rsidRDefault="00F64A12" w:rsidP="00340DE0">
              <w:pPr>
                <w:pStyle w:val="Sidhuvud"/>
              </w:pPr>
            </w:p>
            <w:p w14:paraId="17720450" w14:textId="694918BC" w:rsidR="00BA37C2" w:rsidRPr="00E273FA" w:rsidRDefault="00BA37C2" w:rsidP="00340DE0">
              <w:pPr>
                <w:pStyle w:val="Sidhuvud"/>
                <w:rPr>
                  <w:lang w:val="de-DE"/>
                </w:rPr>
              </w:pPr>
            </w:p>
          </w:tc>
          <w:bookmarkStart w:id="2" w:name="_Hlk1116511" w:displacedByCustomXml="next"/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DB161F2DAB514EFAB8663E7E1EDAD5D5"/>
          </w:placeholder>
          <w:dataBinding w:prefixMappings="xmlns:ns0='http://lp/documentinfo/RK' " w:xpath="/ns0:DocumentInfo[1]/ns0:BaseInfo[1]/ns0:Recipient[1]" w:storeItemID="{9BCA6B77-F202-46D6-8B37-6C7704C10898}"/>
          <w:text w:multiLine="1"/>
        </w:sdtPr>
        <w:sdtEndPr/>
        <w:sdtContent>
          <w:tc>
            <w:tcPr>
              <w:tcW w:w="3170" w:type="dxa"/>
            </w:tcPr>
            <w:p w14:paraId="0C1C35C6" w14:textId="37122FA3" w:rsidR="00BA37C2" w:rsidRDefault="00F64A1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47B610" w14:textId="77777777" w:rsidR="00BA37C2" w:rsidRDefault="00BA37C2" w:rsidP="003E6020">
          <w:pPr>
            <w:pStyle w:val="Sidhuvud"/>
          </w:pPr>
        </w:p>
      </w:tc>
    </w:tr>
  </w:tbl>
  <w:p w14:paraId="1B93D0E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C2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0CBE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13D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761"/>
    <w:rsid w:val="001428E2"/>
    <w:rsid w:val="0014559C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039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0319"/>
    <w:rsid w:val="00242AD1"/>
    <w:rsid w:val="0024412C"/>
    <w:rsid w:val="00260D2D"/>
    <w:rsid w:val="00264503"/>
    <w:rsid w:val="00271D00"/>
    <w:rsid w:val="00275872"/>
    <w:rsid w:val="0027722A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20D3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E9F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372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05C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953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4BC3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B7B9E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34EA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314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5EB7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115"/>
    <w:rsid w:val="007E2712"/>
    <w:rsid w:val="007E456A"/>
    <w:rsid w:val="007E4A9C"/>
    <w:rsid w:val="007E5516"/>
    <w:rsid w:val="007E7EE2"/>
    <w:rsid w:val="007F06CA"/>
    <w:rsid w:val="008015D0"/>
    <w:rsid w:val="0080228F"/>
    <w:rsid w:val="00804C1B"/>
    <w:rsid w:val="0080595A"/>
    <w:rsid w:val="008150A6"/>
    <w:rsid w:val="008178E6"/>
    <w:rsid w:val="0082249C"/>
    <w:rsid w:val="00824CCE"/>
    <w:rsid w:val="00830608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C6FF0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4BEA"/>
    <w:rsid w:val="00915D4C"/>
    <w:rsid w:val="0092594F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430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37C2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3FA1"/>
    <w:rsid w:val="00C9061B"/>
    <w:rsid w:val="00C93EBA"/>
    <w:rsid w:val="00C967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33EC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04F7"/>
    <w:rsid w:val="00DB4E26"/>
    <w:rsid w:val="00DB714B"/>
    <w:rsid w:val="00DC1025"/>
    <w:rsid w:val="00DC10F6"/>
    <w:rsid w:val="00DC3E45"/>
    <w:rsid w:val="00DC4598"/>
    <w:rsid w:val="00DD0722"/>
    <w:rsid w:val="00DD212F"/>
    <w:rsid w:val="00DD6FC5"/>
    <w:rsid w:val="00DE18F5"/>
    <w:rsid w:val="00DF5BFB"/>
    <w:rsid w:val="00DF5CD6"/>
    <w:rsid w:val="00E022DA"/>
    <w:rsid w:val="00E03BCB"/>
    <w:rsid w:val="00E04FEB"/>
    <w:rsid w:val="00E124DC"/>
    <w:rsid w:val="00E258D8"/>
    <w:rsid w:val="00E26DDF"/>
    <w:rsid w:val="00E273FA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38B6"/>
    <w:rsid w:val="00E90CAA"/>
    <w:rsid w:val="00E92FB6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556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4A12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696425"/>
  <w15:docId w15:val="{9837817D-6264-4A3E-B898-9E60EDC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60D8E984094475AC41502B09284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7F21D-C8D8-4E74-B6B5-F23F467118E0}"/>
      </w:docPartPr>
      <w:docPartBody>
        <w:p w:rsidR="00575674" w:rsidRDefault="00C82F54" w:rsidP="00C82F54">
          <w:pPr>
            <w:pStyle w:val="F860D8E984094475AC41502B09284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97DF7A4DD44EC4BD0C1D3BD3910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AE667-CEFE-4906-BB84-7E9D85476E98}"/>
      </w:docPartPr>
      <w:docPartBody>
        <w:p w:rsidR="00575674" w:rsidRDefault="00C82F54" w:rsidP="00C82F54">
          <w:pPr>
            <w:pStyle w:val="3097DF7A4DD44EC4BD0C1D3BD39108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E2302648D04582932D0E0B714AA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4FF31-129E-4BE3-83FC-7EFC171F3119}"/>
      </w:docPartPr>
      <w:docPartBody>
        <w:p w:rsidR="00575674" w:rsidRDefault="00C82F54" w:rsidP="00C82F54">
          <w:pPr>
            <w:pStyle w:val="4DE2302648D04582932D0E0B714AA6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161F2DAB514EFAB8663E7E1EDAD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9ACDF-6360-4587-A310-6BA933145365}"/>
      </w:docPartPr>
      <w:docPartBody>
        <w:p w:rsidR="00575674" w:rsidRDefault="00C82F54" w:rsidP="00C82F54">
          <w:pPr>
            <w:pStyle w:val="DB161F2DAB514EFAB8663E7E1EDAD5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1D253E07664605BD167ACA4AC08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BD2A6-F621-4803-AD45-3B9123CF4970}"/>
      </w:docPartPr>
      <w:docPartBody>
        <w:p w:rsidR="00575674" w:rsidRDefault="00C82F54" w:rsidP="00C82F54">
          <w:pPr>
            <w:pStyle w:val="A21D253E07664605BD167ACA4AC08DF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4"/>
    <w:rsid w:val="00575674"/>
    <w:rsid w:val="00C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81F33CEFDF4C658C486134A8BF1A9A">
    <w:name w:val="6481F33CEFDF4C658C486134A8BF1A9A"/>
    <w:rsid w:val="00C82F54"/>
  </w:style>
  <w:style w:type="character" w:styleId="Platshllartext">
    <w:name w:val="Placeholder Text"/>
    <w:basedOn w:val="Standardstycketeckensnitt"/>
    <w:uiPriority w:val="99"/>
    <w:semiHidden/>
    <w:rsid w:val="00C82F54"/>
    <w:rPr>
      <w:noProof w:val="0"/>
      <w:color w:val="808080"/>
    </w:rPr>
  </w:style>
  <w:style w:type="paragraph" w:customStyle="1" w:styleId="04AAED1D99DD45EEB9B107F8C7F716BA">
    <w:name w:val="04AAED1D99DD45EEB9B107F8C7F716BA"/>
    <w:rsid w:val="00C82F54"/>
  </w:style>
  <w:style w:type="paragraph" w:customStyle="1" w:styleId="7F8941911ECB43958B7CF2ABA4220EFD">
    <w:name w:val="7F8941911ECB43958B7CF2ABA4220EFD"/>
    <w:rsid w:val="00C82F54"/>
  </w:style>
  <w:style w:type="paragraph" w:customStyle="1" w:styleId="548C2AB877F14B01BD43C838356263FE">
    <w:name w:val="548C2AB877F14B01BD43C838356263FE"/>
    <w:rsid w:val="00C82F54"/>
  </w:style>
  <w:style w:type="paragraph" w:customStyle="1" w:styleId="F860D8E984094475AC41502B09284973">
    <w:name w:val="F860D8E984094475AC41502B09284973"/>
    <w:rsid w:val="00C82F54"/>
  </w:style>
  <w:style w:type="paragraph" w:customStyle="1" w:styleId="3097DF7A4DD44EC4BD0C1D3BD3910851">
    <w:name w:val="3097DF7A4DD44EC4BD0C1D3BD3910851"/>
    <w:rsid w:val="00C82F54"/>
  </w:style>
  <w:style w:type="paragraph" w:customStyle="1" w:styleId="5E41443064E94874948D3C39CB9C1D59">
    <w:name w:val="5E41443064E94874948D3C39CB9C1D59"/>
    <w:rsid w:val="00C82F54"/>
  </w:style>
  <w:style w:type="paragraph" w:customStyle="1" w:styleId="E6491900BDB44E4D8283BE80E3BF3A8D">
    <w:name w:val="E6491900BDB44E4D8283BE80E3BF3A8D"/>
    <w:rsid w:val="00C82F54"/>
  </w:style>
  <w:style w:type="paragraph" w:customStyle="1" w:styleId="B729BCA1ECC14004AFD746AFBA916A02">
    <w:name w:val="B729BCA1ECC14004AFD746AFBA916A02"/>
    <w:rsid w:val="00C82F54"/>
  </w:style>
  <w:style w:type="paragraph" w:customStyle="1" w:styleId="4DE2302648D04582932D0E0B714AA622">
    <w:name w:val="4DE2302648D04582932D0E0B714AA622"/>
    <w:rsid w:val="00C82F54"/>
  </w:style>
  <w:style w:type="paragraph" w:customStyle="1" w:styleId="DB161F2DAB514EFAB8663E7E1EDAD5D5">
    <w:name w:val="DB161F2DAB514EFAB8663E7E1EDAD5D5"/>
    <w:rsid w:val="00C82F54"/>
  </w:style>
  <w:style w:type="paragraph" w:customStyle="1" w:styleId="C3F1944676854025AE5453E51E99651A">
    <w:name w:val="C3F1944676854025AE5453E51E99651A"/>
    <w:rsid w:val="00C82F54"/>
  </w:style>
  <w:style w:type="paragraph" w:customStyle="1" w:styleId="DBB821CEA2074D278F752B8CEF951B19">
    <w:name w:val="DBB821CEA2074D278F752B8CEF951B19"/>
    <w:rsid w:val="00C82F54"/>
  </w:style>
  <w:style w:type="paragraph" w:customStyle="1" w:styleId="5DDCBEFF57D14DBA8CE6CE19EB17D11E">
    <w:name w:val="5DDCBEFF57D14DBA8CE6CE19EB17D11E"/>
    <w:rsid w:val="00C82F54"/>
  </w:style>
  <w:style w:type="paragraph" w:customStyle="1" w:styleId="CECF828C299B4F5295F2DD12662F8E3D">
    <w:name w:val="CECF828C299B4F5295F2DD12662F8E3D"/>
    <w:rsid w:val="00C82F54"/>
  </w:style>
  <w:style w:type="paragraph" w:customStyle="1" w:styleId="0057D8973F754CE9B7527C3B5EC79713">
    <w:name w:val="0057D8973F754CE9B7527C3B5EC79713"/>
    <w:rsid w:val="00C82F54"/>
  </w:style>
  <w:style w:type="paragraph" w:customStyle="1" w:styleId="A21D253E07664605BD167ACA4AC08DF3">
    <w:name w:val="A21D253E07664605BD167ACA4AC08DF3"/>
    <w:rsid w:val="00C82F54"/>
  </w:style>
  <w:style w:type="paragraph" w:customStyle="1" w:styleId="6EDEA41703D94ACCB641F794EF66AC8F">
    <w:name w:val="6EDEA41703D94ACCB641F794EF66AC8F"/>
    <w:rsid w:val="00C82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Per Bolund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2019-02-19T00:00:00</HeaderDate>
    <Office/>
    <Dnr>N2019/00644/BB</Dnr>
    <ParagrafNr/>
    <DocumentTitle/>
    <VisitingAddress/>
    <Extra1/>
    <Extra2/>
    <Extra3>Anders Österberg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Per Bolund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2019-02-19T00:00:00</HeaderDate>
    <Office/>
    <Dnr>N2019/00644/BB</Dnr>
    <ParagrafNr/>
    <DocumentTitle/>
    <VisitingAddress/>
    <Extra1/>
    <Extra2/>
    <Extra3>Anders Österberg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d98d4b74-f94e-4249-9caa-4cab8a376c9d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356B-0293-49C8-9DF9-A412DB883CD1}"/>
</file>

<file path=customXml/itemProps2.xml><?xml version="1.0" encoding="utf-8"?>
<ds:datastoreItem xmlns:ds="http://schemas.openxmlformats.org/officeDocument/2006/customXml" ds:itemID="{9BCA6B77-F202-46D6-8B37-6C7704C10898}"/>
</file>

<file path=customXml/itemProps3.xml><?xml version="1.0" encoding="utf-8"?>
<ds:datastoreItem xmlns:ds="http://schemas.openxmlformats.org/officeDocument/2006/customXml" ds:itemID="{94673B55-3645-4150-99F1-81C5E1FA8746}"/>
</file>

<file path=customXml/itemProps4.xml><?xml version="1.0" encoding="utf-8"?>
<ds:datastoreItem xmlns:ds="http://schemas.openxmlformats.org/officeDocument/2006/customXml" ds:itemID="{ADDD9FA5-C230-4FE6-93A0-97DB66C31A9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6761FEA-09ED-4A99-8E7E-3E245C09B63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BCA6B77-F202-46D6-8B37-6C7704C1089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686A591-360F-4436-82E8-497FF08DDD1A}"/>
</file>

<file path=customXml/itemProps8.xml><?xml version="1.0" encoding="utf-8"?>
<ds:datastoreItem xmlns:ds="http://schemas.openxmlformats.org/officeDocument/2006/customXml" ds:itemID="{D6AEB84C-B589-4F1D-A81F-C44E20555D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Zachrisson</dc:creator>
  <cp:keywords/>
  <dc:description/>
  <cp:lastModifiedBy>Danielle Zachrisson</cp:lastModifiedBy>
  <cp:revision>8</cp:revision>
  <cp:lastPrinted>2019-02-19T08:36:00Z</cp:lastPrinted>
  <dcterms:created xsi:type="dcterms:W3CDTF">2019-02-15T08:45:00Z</dcterms:created>
  <dcterms:modified xsi:type="dcterms:W3CDTF">2019-02-19T08:42:00Z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bd746e13-d36c-4efc-9f5a-4ca25d51efdf</vt:lpwstr>
  </property>
</Properties>
</file>