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5444" w14:textId="2F61E6C9" w:rsidR="006D14EE" w:rsidRPr="006D14EE" w:rsidRDefault="00930421" w:rsidP="006D14EE">
      <w:pPr>
        <w:pStyle w:val="Rubrik"/>
      </w:pPr>
      <w:bookmarkStart w:id="0" w:name="Start"/>
      <w:bookmarkStart w:id="1" w:name="_GoBack"/>
      <w:bookmarkEnd w:id="0"/>
      <w:bookmarkEnd w:id="1"/>
      <w:r>
        <w:t>Svar på fråga 2018/19:193</w:t>
      </w:r>
      <w:r w:rsidR="00E618CA">
        <w:t xml:space="preserve"> </w:t>
      </w:r>
      <w:r w:rsidR="00C32688">
        <w:t xml:space="preserve">av Åsa </w:t>
      </w:r>
      <w:proofErr w:type="spellStart"/>
      <w:r w:rsidR="00C32688">
        <w:t>Coenraads</w:t>
      </w:r>
      <w:proofErr w:type="spellEnd"/>
      <w:r w:rsidR="00C32688">
        <w:t xml:space="preserve"> (M)</w:t>
      </w:r>
      <w:r w:rsidR="00C32688">
        <w:br/>
      </w:r>
      <w:r w:rsidR="00E618CA">
        <w:t>Export av ekop</w:t>
      </w:r>
      <w:r>
        <w:t xml:space="preserve">rodukter </w:t>
      </w:r>
    </w:p>
    <w:p w14:paraId="46D9844D" w14:textId="36C746B2" w:rsidR="006D14EE" w:rsidRPr="00C32688" w:rsidRDefault="006D14EE" w:rsidP="00C32688">
      <w:pPr>
        <w:autoSpaceDE w:val="0"/>
        <w:autoSpaceDN w:val="0"/>
        <w:adjustRightInd w:val="0"/>
        <w:spacing w:after="0"/>
        <w:rPr>
          <w:rFonts w:ascii="TimesNewRomanPSMT" w:hAnsi="TimesNewRomanPSMT" w:cs="TimesNewRomanPSMT"/>
          <w:sz w:val="23"/>
          <w:szCs w:val="23"/>
        </w:rPr>
      </w:pPr>
      <w:r>
        <w:t xml:space="preserve">Åsa </w:t>
      </w:r>
      <w:proofErr w:type="spellStart"/>
      <w:r>
        <w:t>Coenraads</w:t>
      </w:r>
      <w:proofErr w:type="spellEnd"/>
      <w:r>
        <w:t xml:space="preserve"> </w:t>
      </w:r>
      <w:r w:rsidR="00930421">
        <w:t>har frågat mig</w:t>
      </w:r>
      <w:r w:rsidR="00C32688">
        <w:t xml:space="preserve"> h</w:t>
      </w:r>
      <w:r w:rsidRPr="006D14EE">
        <w:t xml:space="preserve">ur många fler jobb </w:t>
      </w:r>
      <w:r w:rsidR="00C32688">
        <w:t xml:space="preserve">jag anser </w:t>
      </w:r>
      <w:r w:rsidRPr="006D14EE">
        <w:t>att det skulle skapas i Sverige om</w:t>
      </w:r>
      <w:r w:rsidR="00C32688">
        <w:t xml:space="preserve"> </w:t>
      </w:r>
      <w:r w:rsidR="00E618CA">
        <w:t>pengarna</w:t>
      </w:r>
      <w:r w:rsidRPr="006D14EE">
        <w:t xml:space="preserve"> hade lagts på allmän livsmedelsexport</w:t>
      </w:r>
      <w:r w:rsidR="00E618CA">
        <w:t xml:space="preserve"> istället för på ekologiska livsmedel</w:t>
      </w:r>
      <w:r w:rsidR="00C32688">
        <w:t>.</w:t>
      </w:r>
    </w:p>
    <w:p w14:paraId="1004C807" w14:textId="77777777" w:rsidR="00C32688" w:rsidRDefault="00C32688" w:rsidP="00C32688">
      <w:pPr>
        <w:pStyle w:val="Brdtext"/>
      </w:pPr>
    </w:p>
    <w:p w14:paraId="21B54695" w14:textId="09185EC2" w:rsidR="006D14EE" w:rsidRDefault="006D14EE" w:rsidP="00C32688">
      <w:pPr>
        <w:pStyle w:val="Brdtext"/>
      </w:pPr>
      <w:r>
        <w:t>Regeringen fattade den 7 februari ett beslut om medel till Business Sweden för en fortsatt förstärkt satsning på svensk livsmedelsexport 2019. En del i den satsningen är att arbeta med en strategi för att stärka exporten av ekologiska livsmedel</w:t>
      </w:r>
      <w:r w:rsidR="00B14B10">
        <w:t>, 5 miljoner kronor finns för</w:t>
      </w:r>
      <w:r>
        <w:t xml:space="preserve"> detta arbete 2019.</w:t>
      </w:r>
      <w:r w:rsidR="00AC6B76">
        <w:t xml:space="preserve"> Denna satsning är i linje med exportstrategins mål att öka svensk export. </w:t>
      </w:r>
    </w:p>
    <w:p w14:paraId="426175FB" w14:textId="515D36A0" w:rsidR="006D14EE" w:rsidRDefault="006D14EE" w:rsidP="00C32688">
      <w:pPr>
        <w:pStyle w:val="Brdtext"/>
      </w:pPr>
      <w:r>
        <w:t xml:space="preserve">Business Sweden presenterade för ungefär ett år sedan den första delen i den förstärkta satsningen, en global marknadsanalys där man tillsammans med livsmedelsbranschen noga har analyserat marknadspotentialen för de tolv största livsmedelssegmenten på kort och lång sikt. För flertalet segment på flertalet marknader finns tydliga trender på en ökad efterfrågan av ekologisk mat. Det finns därför en stor potential att exportera svenska ekologiska livsmedel och regeringen vill med satsningen bidra till att stärka den svenska konkurrenskraften internationellt. </w:t>
      </w:r>
      <w:r w:rsidR="00B14B10">
        <w:t xml:space="preserve">Regeringen anser att den svenska </w:t>
      </w:r>
      <w:r>
        <w:t>livsmedelsexport</w:t>
      </w:r>
      <w:r w:rsidR="00B14B10">
        <w:t>en ska ges förutsättningar att öka för att möta efterfrågan på relevanta marknader</w:t>
      </w:r>
      <w:r>
        <w:t xml:space="preserve">, oavsett produktionsinriktning. </w:t>
      </w:r>
    </w:p>
    <w:p w14:paraId="2FF7EC56" w14:textId="77777777" w:rsidR="006D14EE" w:rsidRDefault="006D14EE" w:rsidP="00C32688">
      <w:pPr>
        <w:pStyle w:val="Brdtext"/>
      </w:pPr>
      <w:r>
        <w:t>För att stärka svensk livsmedelsexport och skapa förutsättningar för branschen att lyckas krävs ett nära samarbete mellan det offentliga och näringslivet. Inom ramen för Team Sweden Livsmedel sker detta samarbete, vilket bidrar till att skapa rätt aktiviteter på rätt marknader.</w:t>
      </w:r>
    </w:p>
    <w:p w14:paraId="55326407" w14:textId="4C9F6B64" w:rsidR="006D14EE" w:rsidRDefault="00B14B10" w:rsidP="00C32688">
      <w:pPr>
        <w:pStyle w:val="Brdtext"/>
      </w:pPr>
      <w:r>
        <w:lastRenderedPageBreak/>
        <w:t>D</w:t>
      </w:r>
      <w:r w:rsidR="006D14EE">
        <w:t xml:space="preserve">en satsning som regeringen har gjort på en ökad livsmedelsexport kommer ge </w:t>
      </w:r>
      <w:r>
        <w:t xml:space="preserve">svenska företag bättre </w:t>
      </w:r>
      <w:r w:rsidR="00426F48">
        <w:t>förutsättningar</w:t>
      </w:r>
      <w:r>
        <w:t xml:space="preserve"> att exportera och kan därigenom ge </w:t>
      </w:r>
      <w:r w:rsidR="006D14EE">
        <w:t>resultat genom fler jobb och ökad tillväxt över hela landet.</w:t>
      </w:r>
    </w:p>
    <w:p w14:paraId="093430A5" w14:textId="77777777" w:rsidR="006D14EE" w:rsidRPr="006D14EE" w:rsidRDefault="006D14EE" w:rsidP="00C32688">
      <w:pPr>
        <w:pStyle w:val="Brdtext"/>
      </w:pPr>
    </w:p>
    <w:p w14:paraId="323AE416" w14:textId="71D3E1EF" w:rsidR="00930421" w:rsidRDefault="00930421" w:rsidP="00C32688">
      <w:pPr>
        <w:pStyle w:val="Brdtext"/>
      </w:pPr>
      <w:r>
        <w:t xml:space="preserve">Stockholm den </w:t>
      </w:r>
      <w:sdt>
        <w:sdtPr>
          <w:id w:val="-1225218591"/>
          <w:placeholder>
            <w:docPart w:val="78D8F8C5BB774B68A01F0D551A413B4C"/>
          </w:placeholder>
          <w:dataBinding w:prefixMappings="xmlns:ns0='http://lp/documentinfo/RK' " w:xpath="/ns0:DocumentInfo[1]/ns0:BaseInfo[1]/ns0:HeaderDate[1]" w:storeItemID="{E349C441-6120-4DFB-8808-A3F4632B064F}"/>
          <w:date w:fullDate="2019-02-19T00:00:00Z">
            <w:dateFormat w:val="d MMMM yyyy"/>
            <w:lid w:val="sv-SE"/>
            <w:storeMappedDataAs w:val="dateTime"/>
            <w:calendar w:val="gregorian"/>
          </w:date>
        </w:sdtPr>
        <w:sdtEndPr/>
        <w:sdtContent>
          <w:r w:rsidR="00720EBE">
            <w:t>19</w:t>
          </w:r>
          <w:r>
            <w:t xml:space="preserve"> februari 2019</w:t>
          </w:r>
        </w:sdtContent>
      </w:sdt>
    </w:p>
    <w:p w14:paraId="184CF809" w14:textId="77777777" w:rsidR="00930421" w:rsidRDefault="00930421" w:rsidP="00C32688">
      <w:pPr>
        <w:pStyle w:val="Brdtextutanavstnd"/>
      </w:pPr>
    </w:p>
    <w:p w14:paraId="5BD43527" w14:textId="77777777" w:rsidR="00930421" w:rsidRDefault="00930421" w:rsidP="00C32688">
      <w:pPr>
        <w:pStyle w:val="Brdtextutanavstnd"/>
      </w:pPr>
    </w:p>
    <w:p w14:paraId="770808BC" w14:textId="77777777" w:rsidR="00930421" w:rsidRDefault="00930421" w:rsidP="00C32688">
      <w:pPr>
        <w:pStyle w:val="Brdtextutanavstnd"/>
      </w:pPr>
    </w:p>
    <w:p w14:paraId="0A43FFE6" w14:textId="41934DAB" w:rsidR="00930421" w:rsidRDefault="00483E24" w:rsidP="00C32688">
      <w:pPr>
        <w:pStyle w:val="Brdtext"/>
      </w:pPr>
      <w:r>
        <w:t>Ann Linde</w:t>
      </w:r>
    </w:p>
    <w:p w14:paraId="6DBCC7BC" w14:textId="77777777" w:rsidR="00930421" w:rsidRPr="00DB48AB" w:rsidRDefault="00930421" w:rsidP="00C32688">
      <w:pPr>
        <w:pStyle w:val="Brdtext"/>
      </w:pPr>
    </w:p>
    <w:sectPr w:rsidR="00930421" w:rsidRPr="00DB48AB" w:rsidSect="0093042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A23E" w14:textId="77777777" w:rsidR="00930421" w:rsidRDefault="00930421" w:rsidP="00A87A54">
      <w:pPr>
        <w:spacing w:after="0" w:line="240" w:lineRule="auto"/>
      </w:pPr>
      <w:r>
        <w:separator/>
      </w:r>
    </w:p>
  </w:endnote>
  <w:endnote w:type="continuationSeparator" w:id="0">
    <w:p w14:paraId="208A9684" w14:textId="77777777" w:rsidR="00930421" w:rsidRDefault="009304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1DE0AD" w14:textId="77777777" w:rsidTr="006A26EC">
      <w:trPr>
        <w:trHeight w:val="227"/>
        <w:jc w:val="right"/>
      </w:trPr>
      <w:tc>
        <w:tcPr>
          <w:tcW w:w="708" w:type="dxa"/>
          <w:vAlign w:val="bottom"/>
        </w:tcPr>
        <w:p w14:paraId="4D2045AD" w14:textId="74E588A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7446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7446F">
            <w:rPr>
              <w:rStyle w:val="Sidnummer"/>
              <w:noProof/>
            </w:rPr>
            <w:t>2</w:t>
          </w:r>
          <w:r>
            <w:rPr>
              <w:rStyle w:val="Sidnummer"/>
            </w:rPr>
            <w:fldChar w:fldCharType="end"/>
          </w:r>
          <w:r>
            <w:rPr>
              <w:rStyle w:val="Sidnummer"/>
            </w:rPr>
            <w:t>)</w:t>
          </w:r>
        </w:p>
      </w:tc>
    </w:tr>
    <w:tr w:rsidR="005606BC" w:rsidRPr="00347E11" w14:paraId="3CD178F1" w14:textId="77777777" w:rsidTr="006A26EC">
      <w:trPr>
        <w:trHeight w:val="850"/>
        <w:jc w:val="right"/>
      </w:trPr>
      <w:tc>
        <w:tcPr>
          <w:tcW w:w="708" w:type="dxa"/>
          <w:vAlign w:val="bottom"/>
        </w:tcPr>
        <w:p w14:paraId="17413D18" w14:textId="77777777" w:rsidR="005606BC" w:rsidRPr="00347E11" w:rsidRDefault="005606BC" w:rsidP="005606BC">
          <w:pPr>
            <w:pStyle w:val="Sidfot"/>
            <w:spacing w:line="276" w:lineRule="auto"/>
            <w:jc w:val="right"/>
          </w:pPr>
        </w:p>
      </w:tc>
    </w:tr>
  </w:tbl>
  <w:p w14:paraId="4B198A5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6960E5" w14:textId="77777777" w:rsidTr="001F4302">
      <w:trPr>
        <w:trHeight w:val="510"/>
      </w:trPr>
      <w:tc>
        <w:tcPr>
          <w:tcW w:w="8525" w:type="dxa"/>
          <w:gridSpan w:val="2"/>
          <w:vAlign w:val="bottom"/>
        </w:tcPr>
        <w:p w14:paraId="75CA27E5" w14:textId="77777777" w:rsidR="00347E11" w:rsidRPr="00347E11" w:rsidRDefault="00347E11" w:rsidP="00347E11">
          <w:pPr>
            <w:pStyle w:val="Sidfot"/>
            <w:rPr>
              <w:sz w:val="8"/>
            </w:rPr>
          </w:pPr>
        </w:p>
      </w:tc>
    </w:tr>
    <w:tr w:rsidR="00093408" w:rsidRPr="00EE3C0F" w14:paraId="4D439728" w14:textId="77777777" w:rsidTr="00C26068">
      <w:trPr>
        <w:trHeight w:val="227"/>
      </w:trPr>
      <w:tc>
        <w:tcPr>
          <w:tcW w:w="4074" w:type="dxa"/>
        </w:tcPr>
        <w:p w14:paraId="50B70FD3" w14:textId="77777777" w:rsidR="00347E11" w:rsidRPr="00F53AEA" w:rsidRDefault="00347E11" w:rsidP="00C26068">
          <w:pPr>
            <w:pStyle w:val="Sidfot"/>
            <w:spacing w:line="276" w:lineRule="auto"/>
          </w:pPr>
        </w:p>
      </w:tc>
      <w:tc>
        <w:tcPr>
          <w:tcW w:w="4451" w:type="dxa"/>
        </w:tcPr>
        <w:p w14:paraId="19E6FB4E" w14:textId="77777777" w:rsidR="00093408" w:rsidRPr="00F53AEA" w:rsidRDefault="00093408" w:rsidP="00F53AEA">
          <w:pPr>
            <w:pStyle w:val="Sidfot"/>
            <w:spacing w:line="276" w:lineRule="auto"/>
          </w:pPr>
        </w:p>
      </w:tc>
    </w:tr>
  </w:tbl>
  <w:p w14:paraId="350ABF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04B7" w14:textId="77777777" w:rsidR="00930421" w:rsidRDefault="00930421" w:rsidP="00A87A54">
      <w:pPr>
        <w:spacing w:after="0" w:line="240" w:lineRule="auto"/>
      </w:pPr>
      <w:r>
        <w:separator/>
      </w:r>
    </w:p>
  </w:footnote>
  <w:footnote w:type="continuationSeparator" w:id="0">
    <w:p w14:paraId="0ED7CB86" w14:textId="77777777" w:rsidR="00930421" w:rsidRDefault="009304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0421" w14:paraId="1087A1DB" w14:textId="77777777" w:rsidTr="00C93EBA">
      <w:trPr>
        <w:trHeight w:val="227"/>
      </w:trPr>
      <w:tc>
        <w:tcPr>
          <w:tcW w:w="5534" w:type="dxa"/>
        </w:tcPr>
        <w:p w14:paraId="3EF13FB7" w14:textId="77777777" w:rsidR="00930421" w:rsidRPr="007D73AB" w:rsidRDefault="00930421">
          <w:pPr>
            <w:pStyle w:val="Sidhuvud"/>
          </w:pPr>
        </w:p>
      </w:tc>
      <w:tc>
        <w:tcPr>
          <w:tcW w:w="3170" w:type="dxa"/>
          <w:vAlign w:val="bottom"/>
        </w:tcPr>
        <w:p w14:paraId="48262AF8" w14:textId="77777777" w:rsidR="00930421" w:rsidRPr="007D73AB" w:rsidRDefault="00930421" w:rsidP="00340DE0">
          <w:pPr>
            <w:pStyle w:val="Sidhuvud"/>
          </w:pPr>
        </w:p>
      </w:tc>
      <w:tc>
        <w:tcPr>
          <w:tcW w:w="1134" w:type="dxa"/>
        </w:tcPr>
        <w:p w14:paraId="7B4B3D9D" w14:textId="77777777" w:rsidR="00930421" w:rsidRDefault="00930421" w:rsidP="005A703A">
          <w:pPr>
            <w:pStyle w:val="Sidhuvud"/>
          </w:pPr>
        </w:p>
      </w:tc>
    </w:tr>
    <w:tr w:rsidR="00930421" w14:paraId="1EA80C2F" w14:textId="77777777" w:rsidTr="00C93EBA">
      <w:trPr>
        <w:trHeight w:val="1928"/>
      </w:trPr>
      <w:tc>
        <w:tcPr>
          <w:tcW w:w="5534" w:type="dxa"/>
        </w:tcPr>
        <w:p w14:paraId="3E58FEBD" w14:textId="77777777" w:rsidR="00930421" w:rsidRPr="00340DE0" w:rsidRDefault="00930421" w:rsidP="00340DE0">
          <w:pPr>
            <w:pStyle w:val="Sidhuvud"/>
          </w:pPr>
          <w:r>
            <w:rPr>
              <w:noProof/>
            </w:rPr>
            <w:drawing>
              <wp:inline distT="0" distB="0" distL="0" distR="0" wp14:anchorId="46BC3DF3" wp14:editId="3EA1753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316AA1" w14:textId="77777777" w:rsidR="00930421" w:rsidRPr="00710A6C" w:rsidRDefault="00930421" w:rsidP="00EE3C0F">
          <w:pPr>
            <w:pStyle w:val="Sidhuvud"/>
            <w:rPr>
              <w:b/>
            </w:rPr>
          </w:pPr>
        </w:p>
        <w:p w14:paraId="3DD497C0" w14:textId="77777777" w:rsidR="00930421" w:rsidRDefault="00930421" w:rsidP="00EE3C0F">
          <w:pPr>
            <w:pStyle w:val="Sidhuvud"/>
          </w:pPr>
        </w:p>
        <w:p w14:paraId="1FCE84EE" w14:textId="77777777" w:rsidR="00930421" w:rsidRDefault="00930421" w:rsidP="00EE3C0F">
          <w:pPr>
            <w:pStyle w:val="Sidhuvud"/>
          </w:pPr>
        </w:p>
        <w:p w14:paraId="50CE72AE" w14:textId="77777777" w:rsidR="00930421" w:rsidRDefault="00930421" w:rsidP="00EE3C0F">
          <w:pPr>
            <w:pStyle w:val="Sidhuvud"/>
          </w:pPr>
        </w:p>
        <w:sdt>
          <w:sdtPr>
            <w:alias w:val="Dnr"/>
            <w:tag w:val="ccRKShow_Dnr"/>
            <w:id w:val="-829283628"/>
            <w:placeholder>
              <w:docPart w:val="1E92743AD4BB4C16A1319EBD3FFFBB91"/>
            </w:placeholder>
            <w:showingPlcHdr/>
            <w:dataBinding w:prefixMappings="xmlns:ns0='http://lp/documentinfo/RK' " w:xpath="/ns0:DocumentInfo[1]/ns0:BaseInfo[1]/ns0:Dnr[1]" w:storeItemID="{E349C441-6120-4DFB-8808-A3F4632B064F}"/>
            <w:text/>
          </w:sdtPr>
          <w:sdtEndPr/>
          <w:sdtContent>
            <w:p w14:paraId="1B125D59" w14:textId="0C58E63E" w:rsidR="00930421" w:rsidRDefault="00C32688" w:rsidP="00EE3C0F">
              <w:pPr>
                <w:pStyle w:val="Sidhuvud"/>
              </w:pPr>
              <w:r>
                <w:rPr>
                  <w:rStyle w:val="Platshllartext"/>
                </w:rPr>
                <w:t xml:space="preserve"> </w:t>
              </w:r>
            </w:p>
          </w:sdtContent>
        </w:sdt>
        <w:sdt>
          <w:sdtPr>
            <w:alias w:val="DocNumber"/>
            <w:tag w:val="DocNumber"/>
            <w:id w:val="1726028884"/>
            <w:placeholder>
              <w:docPart w:val="28F6A2D04C6940819ADA2D550945A8AD"/>
            </w:placeholder>
            <w:showingPlcHdr/>
            <w:dataBinding w:prefixMappings="xmlns:ns0='http://lp/documentinfo/RK' " w:xpath="/ns0:DocumentInfo[1]/ns0:BaseInfo[1]/ns0:DocNumber[1]" w:storeItemID="{E349C441-6120-4DFB-8808-A3F4632B064F}"/>
            <w:text/>
          </w:sdtPr>
          <w:sdtEndPr/>
          <w:sdtContent>
            <w:p w14:paraId="2A93D488" w14:textId="77777777" w:rsidR="00930421" w:rsidRDefault="00930421" w:rsidP="00EE3C0F">
              <w:pPr>
                <w:pStyle w:val="Sidhuvud"/>
              </w:pPr>
              <w:r>
                <w:rPr>
                  <w:rStyle w:val="Platshllartext"/>
                </w:rPr>
                <w:t xml:space="preserve"> </w:t>
              </w:r>
            </w:p>
          </w:sdtContent>
        </w:sdt>
        <w:p w14:paraId="044D3DE7" w14:textId="77777777" w:rsidR="00930421" w:rsidRDefault="00930421" w:rsidP="00EE3C0F">
          <w:pPr>
            <w:pStyle w:val="Sidhuvud"/>
          </w:pPr>
        </w:p>
      </w:tc>
      <w:tc>
        <w:tcPr>
          <w:tcW w:w="1134" w:type="dxa"/>
        </w:tcPr>
        <w:p w14:paraId="224C67E3" w14:textId="77777777" w:rsidR="00930421" w:rsidRDefault="00930421" w:rsidP="0094502D">
          <w:pPr>
            <w:pStyle w:val="Sidhuvud"/>
          </w:pPr>
        </w:p>
        <w:p w14:paraId="683A464E" w14:textId="77777777" w:rsidR="00930421" w:rsidRPr="0094502D" w:rsidRDefault="00930421" w:rsidP="00EC71A6">
          <w:pPr>
            <w:pStyle w:val="Sidhuvud"/>
          </w:pPr>
        </w:p>
      </w:tc>
    </w:tr>
    <w:tr w:rsidR="00930421" w14:paraId="375E6A8E" w14:textId="77777777" w:rsidTr="00C93EBA">
      <w:trPr>
        <w:trHeight w:val="2268"/>
      </w:trPr>
      <w:sdt>
        <w:sdtPr>
          <w:rPr>
            <w:b/>
          </w:rPr>
          <w:alias w:val="SenderText"/>
          <w:tag w:val="ccRKShow_SenderText"/>
          <w:id w:val="1374046025"/>
          <w:placeholder>
            <w:docPart w:val="3BB80A9D710D4E8281361322D520DA06"/>
          </w:placeholder>
        </w:sdtPr>
        <w:sdtEndPr>
          <w:rPr>
            <w:b w:val="0"/>
          </w:rPr>
        </w:sdtEndPr>
        <w:sdtContent>
          <w:tc>
            <w:tcPr>
              <w:tcW w:w="5534" w:type="dxa"/>
              <w:tcMar>
                <w:right w:w="1134" w:type="dxa"/>
              </w:tcMar>
            </w:tcPr>
            <w:p w14:paraId="2FE8257E" w14:textId="77777777" w:rsidR="00483E24" w:rsidRPr="00483E24" w:rsidRDefault="00483E24" w:rsidP="00340DE0">
              <w:pPr>
                <w:pStyle w:val="Sidhuvud"/>
                <w:rPr>
                  <w:b/>
                </w:rPr>
              </w:pPr>
              <w:r w:rsidRPr="00483E24">
                <w:rPr>
                  <w:b/>
                </w:rPr>
                <w:t>Utrikesdepartementet</w:t>
              </w:r>
            </w:p>
            <w:p w14:paraId="2FBECEFF" w14:textId="77777777" w:rsidR="00C32688" w:rsidRDefault="00C32688" w:rsidP="00340DE0">
              <w:pPr>
                <w:pStyle w:val="Sidhuvud"/>
              </w:pPr>
              <w:r>
                <w:t>Statsrådet Linde</w:t>
              </w:r>
            </w:p>
            <w:p w14:paraId="4C49408D" w14:textId="77777777" w:rsidR="00C32688" w:rsidRDefault="00C32688" w:rsidP="00340DE0">
              <w:pPr>
                <w:pStyle w:val="Sidhuvud"/>
              </w:pPr>
            </w:p>
            <w:p w14:paraId="77F31203" w14:textId="659E2828" w:rsidR="00930421" w:rsidRPr="00340DE0" w:rsidRDefault="00930421" w:rsidP="00340DE0">
              <w:pPr>
                <w:pStyle w:val="Sidhuvud"/>
              </w:pPr>
            </w:p>
          </w:tc>
        </w:sdtContent>
      </w:sdt>
      <w:sdt>
        <w:sdtPr>
          <w:alias w:val="Recipient"/>
          <w:tag w:val="ccRKShow_Recipient"/>
          <w:id w:val="-28344517"/>
          <w:placeholder>
            <w:docPart w:val="131CDD4B27E14D09A7C68B451031A00E"/>
          </w:placeholder>
          <w:dataBinding w:prefixMappings="xmlns:ns0='http://lp/documentinfo/RK' " w:xpath="/ns0:DocumentInfo[1]/ns0:BaseInfo[1]/ns0:Recipient[1]" w:storeItemID="{E349C441-6120-4DFB-8808-A3F4632B064F}"/>
          <w:text w:multiLine="1"/>
        </w:sdtPr>
        <w:sdtEndPr/>
        <w:sdtContent>
          <w:tc>
            <w:tcPr>
              <w:tcW w:w="3170" w:type="dxa"/>
            </w:tcPr>
            <w:p w14:paraId="4306E29E" w14:textId="40ADFEAB" w:rsidR="00930421" w:rsidRDefault="00930421" w:rsidP="00547B89">
              <w:pPr>
                <w:pStyle w:val="Sidhuvud"/>
              </w:pPr>
              <w:r>
                <w:t>Till riksdagen</w:t>
              </w:r>
              <w:r w:rsidR="00A206B6">
                <w:br/>
              </w:r>
              <w:r w:rsidR="00A206B6">
                <w:br/>
              </w:r>
            </w:p>
          </w:tc>
        </w:sdtContent>
      </w:sdt>
      <w:tc>
        <w:tcPr>
          <w:tcW w:w="1134" w:type="dxa"/>
        </w:tcPr>
        <w:p w14:paraId="7A30A608" w14:textId="77777777" w:rsidR="00930421" w:rsidRDefault="00930421" w:rsidP="003E6020">
          <w:pPr>
            <w:pStyle w:val="Sidhuvud"/>
          </w:pPr>
        </w:p>
      </w:tc>
    </w:tr>
  </w:tbl>
  <w:p w14:paraId="3C2AA7E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2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6144"/>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2B64"/>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26F48"/>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3E24"/>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F56"/>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14EE"/>
    <w:rsid w:val="006D2998"/>
    <w:rsid w:val="006D3188"/>
    <w:rsid w:val="006D5159"/>
    <w:rsid w:val="006E08FC"/>
    <w:rsid w:val="006F2588"/>
    <w:rsid w:val="00710A6C"/>
    <w:rsid w:val="00710D98"/>
    <w:rsid w:val="00711CE9"/>
    <w:rsid w:val="00712266"/>
    <w:rsid w:val="00712593"/>
    <w:rsid w:val="00712D82"/>
    <w:rsid w:val="00716E22"/>
    <w:rsid w:val="007171AB"/>
    <w:rsid w:val="00720EBE"/>
    <w:rsid w:val="007213D0"/>
    <w:rsid w:val="00732599"/>
    <w:rsid w:val="00743E09"/>
    <w:rsid w:val="00744FCC"/>
    <w:rsid w:val="00750C93"/>
    <w:rsid w:val="00754E24"/>
    <w:rsid w:val="00757B3B"/>
    <w:rsid w:val="00764FA6"/>
    <w:rsid w:val="00773075"/>
    <w:rsid w:val="00773F36"/>
    <w:rsid w:val="0077446F"/>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0421"/>
    <w:rsid w:val="00935814"/>
    <w:rsid w:val="0094502D"/>
    <w:rsid w:val="00946561"/>
    <w:rsid w:val="00946B39"/>
    <w:rsid w:val="00947013"/>
    <w:rsid w:val="00955576"/>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06B6"/>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6B76"/>
    <w:rsid w:val="00AD0E75"/>
    <w:rsid w:val="00AE7BD8"/>
    <w:rsid w:val="00AE7D02"/>
    <w:rsid w:val="00AF0BB7"/>
    <w:rsid w:val="00AF0BDE"/>
    <w:rsid w:val="00AF0EDE"/>
    <w:rsid w:val="00AF4853"/>
    <w:rsid w:val="00B00702"/>
    <w:rsid w:val="00B0110B"/>
    <w:rsid w:val="00B0234E"/>
    <w:rsid w:val="00B06751"/>
    <w:rsid w:val="00B149E2"/>
    <w:rsid w:val="00B14B10"/>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2688"/>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18CA"/>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A5B9A"/>
  <w15:docId w15:val="{579FA63B-8582-49A3-8140-B80411BF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2743AD4BB4C16A1319EBD3FFFBB91"/>
        <w:category>
          <w:name w:val="Allmänt"/>
          <w:gallery w:val="placeholder"/>
        </w:category>
        <w:types>
          <w:type w:val="bbPlcHdr"/>
        </w:types>
        <w:behaviors>
          <w:behavior w:val="content"/>
        </w:behaviors>
        <w:guid w:val="{72A876BB-FD6E-4CF4-9F68-84095761A0BF}"/>
      </w:docPartPr>
      <w:docPartBody>
        <w:p w:rsidR="00A85369" w:rsidRDefault="00BD5E3A" w:rsidP="00BD5E3A">
          <w:pPr>
            <w:pStyle w:val="1E92743AD4BB4C16A1319EBD3FFFBB91"/>
          </w:pPr>
          <w:r>
            <w:rPr>
              <w:rStyle w:val="Platshllartext"/>
            </w:rPr>
            <w:t xml:space="preserve"> </w:t>
          </w:r>
        </w:p>
      </w:docPartBody>
    </w:docPart>
    <w:docPart>
      <w:docPartPr>
        <w:name w:val="28F6A2D04C6940819ADA2D550945A8AD"/>
        <w:category>
          <w:name w:val="Allmänt"/>
          <w:gallery w:val="placeholder"/>
        </w:category>
        <w:types>
          <w:type w:val="bbPlcHdr"/>
        </w:types>
        <w:behaviors>
          <w:behavior w:val="content"/>
        </w:behaviors>
        <w:guid w:val="{483AA84D-48B0-44F1-A155-A50FA393C48C}"/>
      </w:docPartPr>
      <w:docPartBody>
        <w:p w:rsidR="00A85369" w:rsidRDefault="00BD5E3A" w:rsidP="00BD5E3A">
          <w:pPr>
            <w:pStyle w:val="28F6A2D04C6940819ADA2D550945A8AD"/>
          </w:pPr>
          <w:r>
            <w:rPr>
              <w:rStyle w:val="Platshllartext"/>
            </w:rPr>
            <w:t xml:space="preserve"> </w:t>
          </w:r>
        </w:p>
      </w:docPartBody>
    </w:docPart>
    <w:docPart>
      <w:docPartPr>
        <w:name w:val="3BB80A9D710D4E8281361322D520DA06"/>
        <w:category>
          <w:name w:val="Allmänt"/>
          <w:gallery w:val="placeholder"/>
        </w:category>
        <w:types>
          <w:type w:val="bbPlcHdr"/>
        </w:types>
        <w:behaviors>
          <w:behavior w:val="content"/>
        </w:behaviors>
        <w:guid w:val="{8AC80730-E8C3-41FC-A927-4CB3AD9BA1B7}"/>
      </w:docPartPr>
      <w:docPartBody>
        <w:p w:rsidR="00A85369" w:rsidRDefault="00BD5E3A" w:rsidP="00BD5E3A">
          <w:pPr>
            <w:pStyle w:val="3BB80A9D710D4E8281361322D520DA06"/>
          </w:pPr>
          <w:r>
            <w:rPr>
              <w:rStyle w:val="Platshllartext"/>
            </w:rPr>
            <w:t xml:space="preserve"> </w:t>
          </w:r>
        </w:p>
      </w:docPartBody>
    </w:docPart>
    <w:docPart>
      <w:docPartPr>
        <w:name w:val="131CDD4B27E14D09A7C68B451031A00E"/>
        <w:category>
          <w:name w:val="Allmänt"/>
          <w:gallery w:val="placeholder"/>
        </w:category>
        <w:types>
          <w:type w:val="bbPlcHdr"/>
        </w:types>
        <w:behaviors>
          <w:behavior w:val="content"/>
        </w:behaviors>
        <w:guid w:val="{370AC470-032D-4D25-ABD6-3B82F3BAA165}"/>
      </w:docPartPr>
      <w:docPartBody>
        <w:p w:rsidR="00A85369" w:rsidRDefault="00BD5E3A" w:rsidP="00BD5E3A">
          <w:pPr>
            <w:pStyle w:val="131CDD4B27E14D09A7C68B451031A00E"/>
          </w:pPr>
          <w:r>
            <w:rPr>
              <w:rStyle w:val="Platshllartext"/>
            </w:rPr>
            <w:t xml:space="preserve"> </w:t>
          </w:r>
        </w:p>
      </w:docPartBody>
    </w:docPart>
    <w:docPart>
      <w:docPartPr>
        <w:name w:val="78D8F8C5BB774B68A01F0D551A413B4C"/>
        <w:category>
          <w:name w:val="Allmänt"/>
          <w:gallery w:val="placeholder"/>
        </w:category>
        <w:types>
          <w:type w:val="bbPlcHdr"/>
        </w:types>
        <w:behaviors>
          <w:behavior w:val="content"/>
        </w:behaviors>
        <w:guid w:val="{09783B9C-6C38-4718-8419-A85E32E52925}"/>
      </w:docPartPr>
      <w:docPartBody>
        <w:p w:rsidR="00A85369" w:rsidRDefault="00BD5E3A" w:rsidP="00BD5E3A">
          <w:pPr>
            <w:pStyle w:val="78D8F8C5BB774B68A01F0D551A413B4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A"/>
    <w:rsid w:val="00A85369"/>
    <w:rsid w:val="00BD5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9C07C143D04AFD9B25DEAD453E85C8">
    <w:name w:val="6B9C07C143D04AFD9B25DEAD453E85C8"/>
    <w:rsid w:val="00BD5E3A"/>
  </w:style>
  <w:style w:type="character" w:styleId="Platshllartext">
    <w:name w:val="Placeholder Text"/>
    <w:basedOn w:val="Standardstycketeckensnitt"/>
    <w:uiPriority w:val="99"/>
    <w:semiHidden/>
    <w:rsid w:val="00BD5E3A"/>
    <w:rPr>
      <w:noProof w:val="0"/>
      <w:color w:val="808080"/>
    </w:rPr>
  </w:style>
  <w:style w:type="paragraph" w:customStyle="1" w:styleId="FDE236B5B67B49359B983FEC8390921F">
    <w:name w:val="FDE236B5B67B49359B983FEC8390921F"/>
    <w:rsid w:val="00BD5E3A"/>
  </w:style>
  <w:style w:type="paragraph" w:customStyle="1" w:styleId="1CF18614EDE54B8C88513C04008044D3">
    <w:name w:val="1CF18614EDE54B8C88513C04008044D3"/>
    <w:rsid w:val="00BD5E3A"/>
  </w:style>
  <w:style w:type="paragraph" w:customStyle="1" w:styleId="C62A28CC400A44A3A48CCB9D8F063CEF">
    <w:name w:val="C62A28CC400A44A3A48CCB9D8F063CEF"/>
    <w:rsid w:val="00BD5E3A"/>
  </w:style>
  <w:style w:type="paragraph" w:customStyle="1" w:styleId="1E92743AD4BB4C16A1319EBD3FFFBB91">
    <w:name w:val="1E92743AD4BB4C16A1319EBD3FFFBB91"/>
    <w:rsid w:val="00BD5E3A"/>
  </w:style>
  <w:style w:type="paragraph" w:customStyle="1" w:styleId="28F6A2D04C6940819ADA2D550945A8AD">
    <w:name w:val="28F6A2D04C6940819ADA2D550945A8AD"/>
    <w:rsid w:val="00BD5E3A"/>
  </w:style>
  <w:style w:type="paragraph" w:customStyle="1" w:styleId="42AB20FF83ED4318B50451A9A09C4AA1">
    <w:name w:val="42AB20FF83ED4318B50451A9A09C4AA1"/>
    <w:rsid w:val="00BD5E3A"/>
  </w:style>
  <w:style w:type="paragraph" w:customStyle="1" w:styleId="D401356A04BE4EB48CD9382E7262EDE7">
    <w:name w:val="D401356A04BE4EB48CD9382E7262EDE7"/>
    <w:rsid w:val="00BD5E3A"/>
  </w:style>
  <w:style w:type="paragraph" w:customStyle="1" w:styleId="2F4D55D3463A4959B639074AA6692947">
    <w:name w:val="2F4D55D3463A4959B639074AA6692947"/>
    <w:rsid w:val="00BD5E3A"/>
  </w:style>
  <w:style w:type="paragraph" w:customStyle="1" w:styleId="3BB80A9D710D4E8281361322D520DA06">
    <w:name w:val="3BB80A9D710D4E8281361322D520DA06"/>
    <w:rsid w:val="00BD5E3A"/>
  </w:style>
  <w:style w:type="paragraph" w:customStyle="1" w:styleId="131CDD4B27E14D09A7C68B451031A00E">
    <w:name w:val="131CDD4B27E14D09A7C68B451031A00E"/>
    <w:rsid w:val="00BD5E3A"/>
  </w:style>
  <w:style w:type="paragraph" w:customStyle="1" w:styleId="A46619CA18A8466C993A27AF59CBA923">
    <w:name w:val="A46619CA18A8466C993A27AF59CBA923"/>
    <w:rsid w:val="00BD5E3A"/>
  </w:style>
  <w:style w:type="paragraph" w:customStyle="1" w:styleId="BA8EA49BC3D340F898CF116F440D0C34">
    <w:name w:val="BA8EA49BC3D340F898CF116F440D0C34"/>
    <w:rsid w:val="00BD5E3A"/>
  </w:style>
  <w:style w:type="paragraph" w:customStyle="1" w:styleId="9757B449702D4A2E890E3DBDF5127789">
    <w:name w:val="9757B449702D4A2E890E3DBDF5127789"/>
    <w:rsid w:val="00BD5E3A"/>
  </w:style>
  <w:style w:type="paragraph" w:customStyle="1" w:styleId="F468C3B2A04D4B82AD2677621060F86B">
    <w:name w:val="F468C3B2A04D4B82AD2677621060F86B"/>
    <w:rsid w:val="00BD5E3A"/>
  </w:style>
  <w:style w:type="paragraph" w:customStyle="1" w:styleId="CF8E7DC22F8148EABDA374D47F996319">
    <w:name w:val="CF8E7DC22F8148EABDA374D47F996319"/>
    <w:rsid w:val="00BD5E3A"/>
  </w:style>
  <w:style w:type="paragraph" w:customStyle="1" w:styleId="EC5B0C135F4347EF8842B0D0D4E4484A">
    <w:name w:val="EC5B0C135F4347EF8842B0D0D4E4484A"/>
    <w:rsid w:val="00BD5E3A"/>
  </w:style>
  <w:style w:type="paragraph" w:customStyle="1" w:styleId="8743B1F1BCDC4922BC41DB72DC278DB2">
    <w:name w:val="8743B1F1BCDC4922BC41DB72DC278DB2"/>
    <w:rsid w:val="00BD5E3A"/>
  </w:style>
  <w:style w:type="paragraph" w:customStyle="1" w:styleId="43ABD3CD2CBF4926A51348BBD10DC5ED">
    <w:name w:val="43ABD3CD2CBF4926A51348BBD10DC5ED"/>
    <w:rsid w:val="00BD5E3A"/>
  </w:style>
  <w:style w:type="paragraph" w:customStyle="1" w:styleId="78D8F8C5BB774B68A01F0D551A413B4C">
    <w:name w:val="78D8F8C5BB774B68A01F0D551A413B4C"/>
    <w:rsid w:val="00BD5E3A"/>
  </w:style>
  <w:style w:type="paragraph" w:customStyle="1" w:styleId="F00F95AE011F4CB2835AAD423FA5E387">
    <w:name w:val="F00F95AE011F4CB2835AAD423FA5E387"/>
    <w:rsid w:val="00BD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76658806-bbea-407f-a304-a214c3f40135</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Praktikant</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2019-02-19T00:00:00</HeaderDate>
    <Office/>
    <Dnr/>
    <ParagrafNr/>
    <DocumentTitle/>
    <VisitingAddress/>
    <Extra1/>
    <Extra2/>
    <Extra3>Åsa Coenraads </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SY2CVNDC5XDY-2144184403-17670</_dlc_DocId>
    <_dlc_DocIdUrl xmlns="a9ec56ab-dea3-443b-ae99-35f2199b5204">
      <Url>https://dhs.sp.regeringskansliet.se/yta/ud-mk_ur/_layouts/15/DocIdRedir.aspx?ID=SY2CVNDC5XDY-2144184403-17670</Url>
      <Description>SY2CVNDC5XDY-2144184403-17670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F572D24E9AC2047B3053F6264B88D5F" ma:contentTypeVersion="8" ma:contentTypeDescription="Skapa nytt dokument med möjlighet att välja RK-mall" ma:contentTypeScope="" ma:versionID="a0e9096c50a5cdeb669fe53dd67423a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97836f3c993784d8114fff1129d1cc80"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9519-5E00-4B6F-80D3-831C789A7118}"/>
</file>

<file path=customXml/itemProps2.xml><?xml version="1.0" encoding="utf-8"?>
<ds:datastoreItem xmlns:ds="http://schemas.openxmlformats.org/officeDocument/2006/customXml" ds:itemID="{E349C441-6120-4DFB-8808-A3F4632B064F}"/>
</file>

<file path=customXml/itemProps3.xml><?xml version="1.0" encoding="utf-8"?>
<ds:datastoreItem xmlns:ds="http://schemas.openxmlformats.org/officeDocument/2006/customXml" ds:itemID="{7795F2C9-660D-40F8-A8E9-E7F63508AACC}"/>
</file>

<file path=customXml/itemProps4.xml><?xml version="1.0" encoding="utf-8"?>
<ds:datastoreItem xmlns:ds="http://schemas.openxmlformats.org/officeDocument/2006/customXml" ds:itemID="{D7E09519-5E00-4B6F-80D3-831C789A7118}"/>
</file>

<file path=customXml/itemProps5.xml><?xml version="1.0" encoding="utf-8"?>
<ds:datastoreItem xmlns:ds="http://schemas.openxmlformats.org/officeDocument/2006/customXml" ds:itemID="{8B2C8E74-E2F8-48A0-8F6C-0A4BE5EAAD7F}"/>
</file>

<file path=customXml/itemProps6.xml><?xml version="1.0" encoding="utf-8"?>
<ds:datastoreItem xmlns:ds="http://schemas.openxmlformats.org/officeDocument/2006/customXml" ds:itemID="{61FDC4B1-51A1-4EA1-BB7C-0C53576ABB36}"/>
</file>

<file path=customXml/itemProps7.xml><?xml version="1.0" encoding="utf-8"?>
<ds:datastoreItem xmlns:ds="http://schemas.openxmlformats.org/officeDocument/2006/customXml" ds:itemID="{5279D79C-6054-4B40-BFA9-B820E2EBA6F4}"/>
</file>

<file path=docProps/app.xml><?xml version="1.0" encoding="utf-8"?>
<Properties xmlns="http://schemas.openxmlformats.org/officeDocument/2006/extended-properties" xmlns:vt="http://schemas.openxmlformats.org/officeDocument/2006/docPropsVTypes">
  <Template>RK Basmall</Template>
  <TotalTime>0</TotalTime>
  <Pages>2</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Axelsson</dc:creator>
  <cp:keywords/>
  <dc:description/>
  <cp:lastModifiedBy>Carina Stålberg</cp:lastModifiedBy>
  <cp:revision>2</cp:revision>
  <cp:lastPrinted>2019-02-19T09:37:00Z</cp:lastPrinted>
  <dcterms:created xsi:type="dcterms:W3CDTF">2019-02-19T09:45:00Z</dcterms:created>
  <dcterms:modified xsi:type="dcterms:W3CDTF">2019-02-19T09:45:00Z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dab02c35-eec7-4279-810e-3d70b8bbc685</vt:lpwstr>
  </property>
</Properties>
</file>