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83A6E" w14:textId="77777777" w:rsidR="00646CD2" w:rsidRDefault="00646CD2" w:rsidP="00472EBA">
      <w:pPr>
        <w:pStyle w:val="Rubrik"/>
      </w:pPr>
    </w:p>
    <w:p w14:paraId="1646457C" w14:textId="77777777" w:rsidR="00366A81" w:rsidRDefault="008762E3" w:rsidP="00472EBA">
      <w:pPr>
        <w:pStyle w:val="Rubrik"/>
      </w:pPr>
      <w:r>
        <w:t>Svar på fråga 2016/17:</w:t>
      </w:r>
      <w:r w:rsidR="006E2EF6">
        <w:t>1387</w:t>
      </w:r>
      <w:r w:rsidR="00366A81">
        <w:t xml:space="preserve"> av </w:t>
      </w:r>
      <w:r w:rsidR="006E2EF6">
        <w:t>Ellen Juntti</w:t>
      </w:r>
      <w:r w:rsidR="00366A81">
        <w:t xml:space="preserve"> (</w:t>
      </w:r>
      <w:r w:rsidR="006E2EF6">
        <w:t>M</w:t>
      </w:r>
      <w:r w:rsidR="00366A81">
        <w:t xml:space="preserve">) </w:t>
      </w:r>
      <w:r w:rsidR="006E2EF6">
        <w:t>Kriminalvårdens transporter av frihetsberövade</w:t>
      </w:r>
    </w:p>
    <w:p w14:paraId="20E47061" w14:textId="77777777" w:rsidR="006E2EF6" w:rsidRDefault="006E2EF6" w:rsidP="00366A81">
      <w:r>
        <w:t xml:space="preserve">Ellen Juntti har frågat mig om vilka åtgärder jag tänker vidta framöver för att säkerställa att Kriminalvården kan genomföra transporter av frihetsberövade. </w:t>
      </w:r>
    </w:p>
    <w:p w14:paraId="76B7F3E7" w14:textId="77777777" w:rsidR="006E2EF6" w:rsidRDefault="006E2EF6" w:rsidP="00366A81">
      <w:r>
        <w:t xml:space="preserve">Den 1 april 2017 trädde ny lagstiftning i kraft som reglerar Kriminalvårdens ansvar att utföra transporter av frihetsberövade åt andra myndigheter. Syftet med lagändringen </w:t>
      </w:r>
      <w:r w:rsidR="00DC216B">
        <w:t>är</w:t>
      </w:r>
      <w:r>
        <w:t xml:space="preserve"> att säkerställa en ändamålsenlig och rättssäker transportverksamhet och att renodla Polismyndighetens verksamhet.</w:t>
      </w:r>
    </w:p>
    <w:p w14:paraId="0A14EDBE" w14:textId="77777777" w:rsidR="006E2EF6" w:rsidRDefault="006E2EF6" w:rsidP="00366A81">
      <w:r>
        <w:t xml:space="preserve">För det utökade transportuppdraget omfördelades 35 miljoner kronor från Polismyndighetens anslag till Kriminalvårdens från och med 2017. </w:t>
      </w:r>
    </w:p>
    <w:p w14:paraId="5FF1390F" w14:textId="77777777" w:rsidR="00D50FC3" w:rsidRDefault="001B11C8" w:rsidP="00366A81">
      <w:r>
        <w:t xml:space="preserve">I dialogen mellan Kriminalvården och </w:t>
      </w:r>
      <w:r w:rsidR="00867B0D">
        <w:t xml:space="preserve">Polismyndigheten inför ikraftträdandet har framkommit att det kan bli fråga om </w:t>
      </w:r>
      <w:r w:rsidR="006F01D9">
        <w:t>fler</w:t>
      </w:r>
      <w:r w:rsidR="00403347">
        <w:t xml:space="preserve"> </w:t>
      </w:r>
      <w:r w:rsidR="00867B0D">
        <w:t xml:space="preserve">inrikestransporter än vad som </w:t>
      </w:r>
      <w:r w:rsidR="00306297">
        <w:t>uppskattats</w:t>
      </w:r>
      <w:r w:rsidR="00867B0D">
        <w:t xml:space="preserve"> </w:t>
      </w:r>
      <w:r w:rsidR="00403347">
        <w:t xml:space="preserve">av </w:t>
      </w:r>
      <w:r>
        <w:t>de utredningar som låg till grund för lagändringarna</w:t>
      </w:r>
      <w:r w:rsidR="00867B0D">
        <w:t xml:space="preserve">. </w:t>
      </w:r>
    </w:p>
    <w:p w14:paraId="4F3B4557" w14:textId="77777777" w:rsidR="00222EA3" w:rsidRDefault="00222EA3" w:rsidP="00287C14"/>
    <w:p w14:paraId="7EC8E9DA" w14:textId="77777777" w:rsidR="00222EA3" w:rsidRDefault="00222EA3" w:rsidP="00287C14"/>
    <w:p w14:paraId="05706D8F" w14:textId="77777777" w:rsidR="00222EA3" w:rsidRDefault="00222EA3" w:rsidP="00287C14"/>
    <w:p w14:paraId="3471D76F" w14:textId="77777777" w:rsidR="00222EA3" w:rsidRDefault="00222EA3" w:rsidP="00287C14"/>
    <w:p w14:paraId="4233CBA6" w14:textId="77777777" w:rsidR="00222EA3" w:rsidRDefault="00222EA3" w:rsidP="00287C14"/>
    <w:p w14:paraId="4426E6A4" w14:textId="77777777" w:rsidR="00DC216B" w:rsidRDefault="00F96EA0" w:rsidP="00287C14">
      <w:bookmarkStart w:id="0" w:name="_GoBack"/>
      <w:bookmarkEnd w:id="0"/>
      <w:r>
        <w:lastRenderedPageBreak/>
        <w:t xml:space="preserve">Polismyndigheten och Kriminalvården har en överenskommelse om ett successivt övertagande parallellt med att Kriminalvården anpassar bemanningen i sin transportorganisation till behoven. </w:t>
      </w:r>
      <w:r w:rsidR="005A2167">
        <w:t xml:space="preserve">Regeringskansliet har en nära dialog med Kriminalvården om hur myndigheten hanterar övertagandet. I </w:t>
      </w:r>
      <w:r w:rsidR="00342EA9">
        <w:t>arbetet</w:t>
      </w:r>
      <w:r w:rsidR="005A2167">
        <w:t xml:space="preserve"> ingår att noggrant följa utvecklingen av antalet transporter som överlämnas per månad. Regeringen kommer givetvis att följa utvecklingen noga för att säkerställa att </w:t>
      </w:r>
      <w:r w:rsidR="00F546D2">
        <w:t>syftet med lagändringarna kan tillgodoses.</w:t>
      </w:r>
    </w:p>
    <w:p w14:paraId="236AF487" w14:textId="77777777" w:rsidR="006539E0" w:rsidRDefault="006539E0" w:rsidP="00472EBA">
      <w:pPr>
        <w:pStyle w:val="Brdtext"/>
      </w:pPr>
    </w:p>
    <w:p w14:paraId="59339571" w14:textId="77777777" w:rsidR="006539E0" w:rsidRDefault="006539E0" w:rsidP="00472EBA">
      <w:pPr>
        <w:pStyle w:val="Brdtext"/>
      </w:pPr>
      <w:r>
        <w:t xml:space="preserve">Stockholm den </w:t>
      </w:r>
      <w:r w:rsidR="00F546D2">
        <w:t>23</w:t>
      </w:r>
      <w:r w:rsidR="00DC216B">
        <w:t xml:space="preserve"> </w:t>
      </w:r>
      <w:r w:rsidR="00307975">
        <w:t>maj</w:t>
      </w:r>
      <w:r w:rsidR="00390DF8">
        <w:t xml:space="preserve"> 2017</w:t>
      </w:r>
    </w:p>
    <w:p w14:paraId="2AF8E4F2" w14:textId="77777777" w:rsidR="00390DF8" w:rsidRDefault="00390DF8" w:rsidP="00472EBA">
      <w:pPr>
        <w:pStyle w:val="Brdtext"/>
      </w:pPr>
    </w:p>
    <w:p w14:paraId="2973EA0A" w14:textId="77777777" w:rsidR="00390DF8" w:rsidRPr="00472EBA" w:rsidRDefault="00390DF8" w:rsidP="00472EBA">
      <w:pPr>
        <w:pStyle w:val="Brdtext"/>
      </w:pPr>
      <w:r>
        <w:t>Morgan Johansson</w:t>
      </w:r>
    </w:p>
    <w:p w14:paraId="5EE6381B" w14:textId="77777777" w:rsidR="008A7506" w:rsidRDefault="008A7506" w:rsidP="00281106">
      <w:pPr>
        <w:pStyle w:val="Brdtext"/>
      </w:pPr>
    </w:p>
    <w:p w14:paraId="41033FAC" w14:textId="77777777" w:rsidR="0003679E" w:rsidRPr="00222258" w:rsidRDefault="0003679E" w:rsidP="005C120D">
      <w:pPr>
        <w:pStyle w:val="Brdtext"/>
      </w:pPr>
    </w:p>
    <w:sectPr w:rsidR="0003679E" w:rsidRPr="00222258" w:rsidSect="008762E3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EFE29" w14:textId="77777777" w:rsidR="00FE7D40" w:rsidRDefault="00FE7D40" w:rsidP="00A87A54">
      <w:pPr>
        <w:spacing w:after="0" w:line="240" w:lineRule="auto"/>
      </w:pPr>
      <w:r>
        <w:separator/>
      </w:r>
    </w:p>
  </w:endnote>
  <w:endnote w:type="continuationSeparator" w:id="0">
    <w:p w14:paraId="02E1B2F3" w14:textId="77777777" w:rsidR="00FE7D40" w:rsidRDefault="00FE7D4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7A973F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4B610A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22EA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22EA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E22C52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AD2A57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6F2843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8762E3" w:rsidRPr="00347E11" w14:paraId="50DD380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A27B87C" w14:textId="77777777" w:rsidR="008762E3" w:rsidRPr="00347E11" w:rsidRDefault="008762E3" w:rsidP="00347E11">
          <w:pPr>
            <w:pStyle w:val="Sidfot"/>
            <w:rPr>
              <w:sz w:val="8"/>
            </w:rPr>
          </w:pPr>
        </w:p>
      </w:tc>
    </w:tr>
    <w:tr w:rsidR="008762E3" w:rsidRPr="00EE3C0F" w14:paraId="03574C42" w14:textId="77777777" w:rsidTr="00C26068">
      <w:trPr>
        <w:trHeight w:val="227"/>
      </w:trPr>
      <w:tc>
        <w:tcPr>
          <w:tcW w:w="4074" w:type="dxa"/>
        </w:tcPr>
        <w:p w14:paraId="4DF3EDE3" w14:textId="577F1BF6" w:rsidR="008762E3" w:rsidRPr="00F53AEA" w:rsidRDefault="008762E3" w:rsidP="00C26068">
          <w:pPr>
            <w:pStyle w:val="Sidfot"/>
          </w:pPr>
        </w:p>
      </w:tc>
      <w:tc>
        <w:tcPr>
          <w:tcW w:w="4451" w:type="dxa"/>
        </w:tcPr>
        <w:p w14:paraId="60E9C5D4" w14:textId="582055B2" w:rsidR="008762E3" w:rsidRPr="00F53AEA" w:rsidRDefault="008762E3" w:rsidP="00F53AEA">
          <w:pPr>
            <w:pStyle w:val="Sidfot"/>
          </w:pPr>
        </w:p>
      </w:tc>
    </w:tr>
  </w:tbl>
  <w:p w14:paraId="47152537" w14:textId="77777777" w:rsidR="00093408" w:rsidRPr="009D3624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E777C" w14:textId="77777777" w:rsidR="00FE7D40" w:rsidRDefault="00FE7D40" w:rsidP="00A87A54">
      <w:pPr>
        <w:spacing w:after="0" w:line="240" w:lineRule="auto"/>
      </w:pPr>
      <w:r>
        <w:separator/>
      </w:r>
    </w:p>
  </w:footnote>
  <w:footnote w:type="continuationSeparator" w:id="0">
    <w:p w14:paraId="14459552" w14:textId="77777777" w:rsidR="00FE7D40" w:rsidRDefault="00FE7D4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762E3" w14:paraId="6DBCD675" w14:textId="77777777" w:rsidTr="00C93EBA">
      <w:trPr>
        <w:trHeight w:val="227"/>
      </w:trPr>
      <w:tc>
        <w:tcPr>
          <w:tcW w:w="5534" w:type="dxa"/>
        </w:tcPr>
        <w:p w14:paraId="114D8053" w14:textId="77777777" w:rsidR="008762E3" w:rsidRPr="007D73AB" w:rsidRDefault="008762E3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95885B9ED87A4587A9C06837E5D0D4D0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6540AB0B" w14:textId="77777777" w:rsidR="008762E3" w:rsidRPr="007D73AB" w:rsidRDefault="008762E3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CEEBC5A" w14:textId="77777777" w:rsidR="008762E3" w:rsidRDefault="008762E3" w:rsidP="005A703A">
          <w:pPr>
            <w:pStyle w:val="Sidhuvud"/>
          </w:pPr>
        </w:p>
      </w:tc>
    </w:tr>
    <w:tr w:rsidR="008762E3" w14:paraId="498C38A3" w14:textId="77777777" w:rsidTr="00C93EBA">
      <w:trPr>
        <w:trHeight w:val="1928"/>
      </w:trPr>
      <w:tc>
        <w:tcPr>
          <w:tcW w:w="5534" w:type="dxa"/>
        </w:tcPr>
        <w:p w14:paraId="007C39D3" w14:textId="77777777" w:rsidR="008762E3" w:rsidRPr="00340DE0" w:rsidRDefault="008762E3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2FC25657" wp14:editId="4D77244B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8C2F5BF" w14:textId="77777777" w:rsidR="008762E3" w:rsidRPr="00710A6C" w:rsidRDefault="008762E3" w:rsidP="00EE3C0F">
          <w:pPr>
            <w:pStyle w:val="Sidhuvud"/>
            <w:rPr>
              <w:b/>
            </w:rPr>
          </w:pPr>
        </w:p>
        <w:p w14:paraId="2A5A6CAB" w14:textId="77777777" w:rsidR="008762E3" w:rsidRDefault="008762E3" w:rsidP="00EE3C0F">
          <w:pPr>
            <w:pStyle w:val="Sidhuvud"/>
          </w:pPr>
        </w:p>
        <w:p w14:paraId="6A07979D" w14:textId="77777777" w:rsidR="008762E3" w:rsidRDefault="008762E3" w:rsidP="00EE3C0F">
          <w:pPr>
            <w:pStyle w:val="Sidhuvud"/>
          </w:pPr>
        </w:p>
        <w:p w14:paraId="4050446B" w14:textId="77777777" w:rsidR="008762E3" w:rsidRDefault="00BE7710" w:rsidP="00BE7710">
          <w:pPr>
            <w:pStyle w:val="Sidhuvud"/>
            <w:tabs>
              <w:tab w:val="clear" w:pos="4536"/>
              <w:tab w:val="clear" w:pos="9072"/>
              <w:tab w:val="left" w:pos="1071"/>
            </w:tabs>
          </w:pPr>
          <w:r>
            <w:tab/>
          </w:r>
        </w:p>
        <w:p w14:paraId="625D834D" w14:textId="77777777" w:rsidR="008762E3" w:rsidRDefault="006E2EF6" w:rsidP="00EE3C0F">
          <w:pPr>
            <w:pStyle w:val="Sidhuvud"/>
          </w:pPr>
          <w:r w:rsidRPr="006E2EF6">
            <w:rPr>
              <w:rFonts w:ascii="Calibri" w:hAnsi="Calibri" w:cs="Consolas"/>
              <w:sz w:val="22"/>
              <w:szCs w:val="21"/>
            </w:rPr>
            <w:t>Ju2017/04307/POL</w:t>
          </w:r>
        </w:p>
        <w:p w14:paraId="38831749" w14:textId="77777777" w:rsidR="00603580" w:rsidRDefault="00D712F8" w:rsidP="00EE3C0F">
          <w:pPr>
            <w:pStyle w:val="Sidhuvud"/>
          </w:pPr>
          <w:r>
            <w:t>Till r</w:t>
          </w:r>
          <w:r w:rsidR="00603580">
            <w:t>iksdagen</w:t>
          </w:r>
        </w:p>
      </w:tc>
      <w:tc>
        <w:tcPr>
          <w:tcW w:w="1134" w:type="dxa"/>
        </w:tcPr>
        <w:p w14:paraId="18211E18" w14:textId="77777777" w:rsidR="008762E3" w:rsidRPr="0094502D" w:rsidRDefault="008762E3" w:rsidP="0094502D">
          <w:pPr>
            <w:pStyle w:val="Sidhuvud"/>
          </w:pPr>
        </w:p>
      </w:tc>
    </w:tr>
    <w:tr w:rsidR="008762E3" w14:paraId="0B599F4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AC4AA63965574E51ACED3EC4A9A268C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365AEB7" w14:textId="77777777" w:rsidR="008762E3" w:rsidRPr="008762E3" w:rsidRDefault="008762E3" w:rsidP="00340DE0">
              <w:pPr>
                <w:pStyle w:val="Sidhuvud"/>
                <w:rPr>
                  <w:b/>
                </w:rPr>
              </w:pPr>
              <w:r w:rsidRPr="008762E3">
                <w:rPr>
                  <w:b/>
                </w:rPr>
                <w:t>Justitiedepartementet</w:t>
              </w:r>
            </w:p>
            <w:p w14:paraId="0EEC72BB" w14:textId="77777777" w:rsidR="008762E3" w:rsidRPr="00340DE0" w:rsidRDefault="006539E0" w:rsidP="00603580">
              <w:pPr>
                <w:pStyle w:val="Sidhuvud"/>
              </w:pPr>
              <w:r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2956D73DEFF44B348D20A976DFA9DF4B"/>
          </w:placeholder>
          <w:dataBinding w:prefixMappings="xmlns:ns0='http://lp/documentinfo/RK' " w:xpath="/ns0:DocumentInfo[1]/ns0:BaseInfo[1]/ns0:Recipient[1]" w:storeItemID="{398E25A5-696B-4D0C-A589-D78DD3A10933}"/>
          <w:text w:multiLine="1"/>
        </w:sdtPr>
        <w:sdtEndPr/>
        <w:sdtContent>
          <w:tc>
            <w:tcPr>
              <w:tcW w:w="3170" w:type="dxa"/>
            </w:tcPr>
            <w:p w14:paraId="1FFA3804" w14:textId="77777777" w:rsidR="008762E3" w:rsidRDefault="006539E0" w:rsidP="006539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5D43C140" w14:textId="77777777" w:rsidR="008762E3" w:rsidRDefault="008762E3" w:rsidP="003E6020">
          <w:pPr>
            <w:pStyle w:val="Sidhuvud"/>
          </w:pPr>
        </w:p>
      </w:tc>
    </w:tr>
  </w:tbl>
  <w:p w14:paraId="083F1C6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E081D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BEE71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0A58A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AE0CC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E3"/>
    <w:rsid w:val="00004D5C"/>
    <w:rsid w:val="00005F68"/>
    <w:rsid w:val="00012B00"/>
    <w:rsid w:val="00014EF6"/>
    <w:rsid w:val="00017197"/>
    <w:rsid w:val="0001725B"/>
    <w:rsid w:val="000203B0"/>
    <w:rsid w:val="000238D1"/>
    <w:rsid w:val="00025992"/>
    <w:rsid w:val="00026711"/>
    <w:rsid w:val="0003679E"/>
    <w:rsid w:val="00041EDC"/>
    <w:rsid w:val="00053CAA"/>
    <w:rsid w:val="00057FE0"/>
    <w:rsid w:val="00066BC9"/>
    <w:rsid w:val="0007033C"/>
    <w:rsid w:val="000757FC"/>
    <w:rsid w:val="0008007B"/>
    <w:rsid w:val="000862E0"/>
    <w:rsid w:val="000873C3"/>
    <w:rsid w:val="00093408"/>
    <w:rsid w:val="0009435C"/>
    <w:rsid w:val="000C61D1"/>
    <w:rsid w:val="000E12D9"/>
    <w:rsid w:val="000F00B8"/>
    <w:rsid w:val="000F18E2"/>
    <w:rsid w:val="001055F1"/>
    <w:rsid w:val="001129AA"/>
    <w:rsid w:val="0011413E"/>
    <w:rsid w:val="00121002"/>
    <w:rsid w:val="00130EC3"/>
    <w:rsid w:val="00135796"/>
    <w:rsid w:val="00140A77"/>
    <w:rsid w:val="001428E2"/>
    <w:rsid w:val="00170CE4"/>
    <w:rsid w:val="0017300E"/>
    <w:rsid w:val="00173126"/>
    <w:rsid w:val="00192350"/>
    <w:rsid w:val="00192E34"/>
    <w:rsid w:val="00197A8A"/>
    <w:rsid w:val="001A2A61"/>
    <w:rsid w:val="001B11C8"/>
    <w:rsid w:val="001C4980"/>
    <w:rsid w:val="001C5DC9"/>
    <w:rsid w:val="001C71A9"/>
    <w:rsid w:val="001E0D4D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04"/>
    <w:rsid w:val="00213258"/>
    <w:rsid w:val="0021752D"/>
    <w:rsid w:val="00222258"/>
    <w:rsid w:val="00222EA3"/>
    <w:rsid w:val="00223AD6"/>
    <w:rsid w:val="0022666A"/>
    <w:rsid w:val="00233D52"/>
    <w:rsid w:val="00237147"/>
    <w:rsid w:val="00241CAE"/>
    <w:rsid w:val="002509A7"/>
    <w:rsid w:val="00251E20"/>
    <w:rsid w:val="002543F0"/>
    <w:rsid w:val="00260D2D"/>
    <w:rsid w:val="00271D00"/>
    <w:rsid w:val="00275872"/>
    <w:rsid w:val="00281106"/>
    <w:rsid w:val="00282D27"/>
    <w:rsid w:val="00287C14"/>
    <w:rsid w:val="00292420"/>
    <w:rsid w:val="00296B7A"/>
    <w:rsid w:val="002A6820"/>
    <w:rsid w:val="002B31E6"/>
    <w:rsid w:val="002C5B48"/>
    <w:rsid w:val="002D2647"/>
    <w:rsid w:val="002D4298"/>
    <w:rsid w:val="002D4829"/>
    <w:rsid w:val="002E4D3F"/>
    <w:rsid w:val="002F1BBA"/>
    <w:rsid w:val="002F59E0"/>
    <w:rsid w:val="002F66A6"/>
    <w:rsid w:val="003050DB"/>
    <w:rsid w:val="00306297"/>
    <w:rsid w:val="00307975"/>
    <w:rsid w:val="00310561"/>
    <w:rsid w:val="00311D8C"/>
    <w:rsid w:val="003128E2"/>
    <w:rsid w:val="00321621"/>
    <w:rsid w:val="003240E1"/>
    <w:rsid w:val="00326C03"/>
    <w:rsid w:val="00327474"/>
    <w:rsid w:val="00340DE0"/>
    <w:rsid w:val="00341F47"/>
    <w:rsid w:val="00342327"/>
    <w:rsid w:val="00342EA9"/>
    <w:rsid w:val="00347E11"/>
    <w:rsid w:val="00350696"/>
    <w:rsid w:val="00350C92"/>
    <w:rsid w:val="00365461"/>
    <w:rsid w:val="00366A81"/>
    <w:rsid w:val="00370311"/>
    <w:rsid w:val="00380663"/>
    <w:rsid w:val="003853E3"/>
    <w:rsid w:val="0038587E"/>
    <w:rsid w:val="00390DF8"/>
    <w:rsid w:val="00392ED4"/>
    <w:rsid w:val="00394D4C"/>
    <w:rsid w:val="003A1315"/>
    <w:rsid w:val="003A2E73"/>
    <w:rsid w:val="003A5969"/>
    <w:rsid w:val="003A5C58"/>
    <w:rsid w:val="003B0C81"/>
    <w:rsid w:val="003C7BE0"/>
    <w:rsid w:val="003D0DD3"/>
    <w:rsid w:val="003D17EF"/>
    <w:rsid w:val="003D3535"/>
    <w:rsid w:val="003E6020"/>
    <w:rsid w:val="00403347"/>
    <w:rsid w:val="00406126"/>
    <w:rsid w:val="0041223B"/>
    <w:rsid w:val="00413A4E"/>
    <w:rsid w:val="00415163"/>
    <w:rsid w:val="004157BE"/>
    <w:rsid w:val="00416A2F"/>
    <w:rsid w:val="0042068E"/>
    <w:rsid w:val="00422030"/>
    <w:rsid w:val="00422797"/>
    <w:rsid w:val="00422A7F"/>
    <w:rsid w:val="00441D70"/>
    <w:rsid w:val="0044260E"/>
    <w:rsid w:val="0045607E"/>
    <w:rsid w:val="0046337E"/>
    <w:rsid w:val="004660C8"/>
    <w:rsid w:val="0047147F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63BF"/>
    <w:rsid w:val="004B66DA"/>
    <w:rsid w:val="004B7DFF"/>
    <w:rsid w:val="004C5686"/>
    <w:rsid w:val="004C70EE"/>
    <w:rsid w:val="004D766C"/>
    <w:rsid w:val="004E1DE3"/>
    <w:rsid w:val="004E25CD"/>
    <w:rsid w:val="004E6D22"/>
    <w:rsid w:val="004F0448"/>
    <w:rsid w:val="004F1EA0"/>
    <w:rsid w:val="004F6525"/>
    <w:rsid w:val="00505905"/>
    <w:rsid w:val="00511A1B"/>
    <w:rsid w:val="00511A68"/>
    <w:rsid w:val="00512B02"/>
    <w:rsid w:val="00513E7D"/>
    <w:rsid w:val="0052127C"/>
    <w:rsid w:val="005302E0"/>
    <w:rsid w:val="00542BFF"/>
    <w:rsid w:val="0054426A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96E2B"/>
    <w:rsid w:val="005A2022"/>
    <w:rsid w:val="005A2167"/>
    <w:rsid w:val="005A5193"/>
    <w:rsid w:val="005B115A"/>
    <w:rsid w:val="005B537F"/>
    <w:rsid w:val="005C120D"/>
    <w:rsid w:val="005C4E10"/>
    <w:rsid w:val="005D07C2"/>
    <w:rsid w:val="005E2F29"/>
    <w:rsid w:val="005E4E79"/>
    <w:rsid w:val="005E5CE7"/>
    <w:rsid w:val="005E5DE7"/>
    <w:rsid w:val="005F6C9D"/>
    <w:rsid w:val="00603580"/>
    <w:rsid w:val="00605718"/>
    <w:rsid w:val="00605C66"/>
    <w:rsid w:val="006175D7"/>
    <w:rsid w:val="006208E5"/>
    <w:rsid w:val="00631F82"/>
    <w:rsid w:val="00646CD2"/>
    <w:rsid w:val="00647FD7"/>
    <w:rsid w:val="00650080"/>
    <w:rsid w:val="00651F17"/>
    <w:rsid w:val="006539E0"/>
    <w:rsid w:val="00654B4D"/>
    <w:rsid w:val="0065559D"/>
    <w:rsid w:val="00660D84"/>
    <w:rsid w:val="0066378C"/>
    <w:rsid w:val="00670A48"/>
    <w:rsid w:val="00672F6F"/>
    <w:rsid w:val="00674C8B"/>
    <w:rsid w:val="00680867"/>
    <w:rsid w:val="00681AFE"/>
    <w:rsid w:val="0069523C"/>
    <w:rsid w:val="006962CA"/>
    <w:rsid w:val="006A2471"/>
    <w:rsid w:val="006B4A30"/>
    <w:rsid w:val="006B7569"/>
    <w:rsid w:val="006C28EE"/>
    <w:rsid w:val="006D2998"/>
    <w:rsid w:val="006D3188"/>
    <w:rsid w:val="006E08FC"/>
    <w:rsid w:val="006E2EF6"/>
    <w:rsid w:val="006F01D9"/>
    <w:rsid w:val="006F2588"/>
    <w:rsid w:val="00710A6C"/>
    <w:rsid w:val="00710D98"/>
    <w:rsid w:val="00712266"/>
    <w:rsid w:val="00712593"/>
    <w:rsid w:val="00743E09"/>
    <w:rsid w:val="00750C93"/>
    <w:rsid w:val="00754E24"/>
    <w:rsid w:val="00757B3B"/>
    <w:rsid w:val="00765B71"/>
    <w:rsid w:val="00773075"/>
    <w:rsid w:val="00773F36"/>
    <w:rsid w:val="00776254"/>
    <w:rsid w:val="00777CFF"/>
    <w:rsid w:val="00782B3F"/>
    <w:rsid w:val="00782E3C"/>
    <w:rsid w:val="0079641B"/>
    <w:rsid w:val="007A1856"/>
    <w:rsid w:val="007A1887"/>
    <w:rsid w:val="007A629C"/>
    <w:rsid w:val="007A6348"/>
    <w:rsid w:val="007A7ADD"/>
    <w:rsid w:val="007B6283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49AA"/>
    <w:rsid w:val="008375D5"/>
    <w:rsid w:val="008431AF"/>
    <w:rsid w:val="008504F6"/>
    <w:rsid w:val="00857219"/>
    <w:rsid w:val="008611BF"/>
    <w:rsid w:val="00863BB7"/>
    <w:rsid w:val="00867B0D"/>
    <w:rsid w:val="00873176"/>
    <w:rsid w:val="00875DDD"/>
    <w:rsid w:val="008762E3"/>
    <w:rsid w:val="00881BC6"/>
    <w:rsid w:val="008860CC"/>
    <w:rsid w:val="00891929"/>
    <w:rsid w:val="00893029"/>
    <w:rsid w:val="0089514A"/>
    <w:rsid w:val="008A0A0D"/>
    <w:rsid w:val="008A4CEA"/>
    <w:rsid w:val="008A7506"/>
    <w:rsid w:val="008B1603"/>
    <w:rsid w:val="008B21CB"/>
    <w:rsid w:val="008C4538"/>
    <w:rsid w:val="008C562B"/>
    <w:rsid w:val="008D2D6B"/>
    <w:rsid w:val="008D3090"/>
    <w:rsid w:val="008D4306"/>
    <w:rsid w:val="008D4508"/>
    <w:rsid w:val="008D4DC4"/>
    <w:rsid w:val="008D7CAF"/>
    <w:rsid w:val="008E65A8"/>
    <w:rsid w:val="008E77D6"/>
    <w:rsid w:val="009036E7"/>
    <w:rsid w:val="0091053B"/>
    <w:rsid w:val="00911A96"/>
    <w:rsid w:val="00912945"/>
    <w:rsid w:val="00935814"/>
    <w:rsid w:val="0094502D"/>
    <w:rsid w:val="00947013"/>
    <w:rsid w:val="00984EA2"/>
    <w:rsid w:val="00986CC3"/>
    <w:rsid w:val="0099068E"/>
    <w:rsid w:val="009920AA"/>
    <w:rsid w:val="00993C9B"/>
    <w:rsid w:val="009A4D0A"/>
    <w:rsid w:val="009C2459"/>
    <w:rsid w:val="009C255A"/>
    <w:rsid w:val="009C2B46"/>
    <w:rsid w:val="009C4448"/>
    <w:rsid w:val="009C610D"/>
    <w:rsid w:val="009D3624"/>
    <w:rsid w:val="009D4E9F"/>
    <w:rsid w:val="009D5D40"/>
    <w:rsid w:val="009D6B1B"/>
    <w:rsid w:val="009E107B"/>
    <w:rsid w:val="009E18D6"/>
    <w:rsid w:val="00A00D24"/>
    <w:rsid w:val="00A01F5C"/>
    <w:rsid w:val="00A2019A"/>
    <w:rsid w:val="00A23039"/>
    <w:rsid w:val="00A26501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840"/>
    <w:rsid w:val="00A71A9E"/>
    <w:rsid w:val="00A7382D"/>
    <w:rsid w:val="00A743AC"/>
    <w:rsid w:val="00A8483F"/>
    <w:rsid w:val="00A870B0"/>
    <w:rsid w:val="00A87A54"/>
    <w:rsid w:val="00AA1809"/>
    <w:rsid w:val="00AB503A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84409"/>
    <w:rsid w:val="00BB5683"/>
    <w:rsid w:val="00BC17DF"/>
    <w:rsid w:val="00BD0826"/>
    <w:rsid w:val="00BD15AB"/>
    <w:rsid w:val="00BE3210"/>
    <w:rsid w:val="00BE7710"/>
    <w:rsid w:val="00BF4F06"/>
    <w:rsid w:val="00BF534E"/>
    <w:rsid w:val="00BF5717"/>
    <w:rsid w:val="00C141C6"/>
    <w:rsid w:val="00C17E1E"/>
    <w:rsid w:val="00C2071A"/>
    <w:rsid w:val="00C20ACB"/>
    <w:rsid w:val="00C23703"/>
    <w:rsid w:val="00C26068"/>
    <w:rsid w:val="00C271A8"/>
    <w:rsid w:val="00C36E3A"/>
    <w:rsid w:val="00C37A77"/>
    <w:rsid w:val="00C41141"/>
    <w:rsid w:val="00C461E6"/>
    <w:rsid w:val="00C508BE"/>
    <w:rsid w:val="00C63DA2"/>
    <w:rsid w:val="00C63EC4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4FDC"/>
    <w:rsid w:val="00D021D2"/>
    <w:rsid w:val="00D054C5"/>
    <w:rsid w:val="00D061BB"/>
    <w:rsid w:val="00D07BE1"/>
    <w:rsid w:val="00D116C0"/>
    <w:rsid w:val="00D13433"/>
    <w:rsid w:val="00D13D8A"/>
    <w:rsid w:val="00D279D8"/>
    <w:rsid w:val="00D27C8E"/>
    <w:rsid w:val="00D3051A"/>
    <w:rsid w:val="00D4141B"/>
    <w:rsid w:val="00D4145D"/>
    <w:rsid w:val="00D50FC3"/>
    <w:rsid w:val="00D5467F"/>
    <w:rsid w:val="00D55837"/>
    <w:rsid w:val="00D60F51"/>
    <w:rsid w:val="00D6730A"/>
    <w:rsid w:val="00D674A6"/>
    <w:rsid w:val="00D712F8"/>
    <w:rsid w:val="00D74B7C"/>
    <w:rsid w:val="00D76068"/>
    <w:rsid w:val="00D76B01"/>
    <w:rsid w:val="00D804A2"/>
    <w:rsid w:val="00D84704"/>
    <w:rsid w:val="00D95424"/>
    <w:rsid w:val="00DA5C0D"/>
    <w:rsid w:val="00DB714B"/>
    <w:rsid w:val="00DB7915"/>
    <w:rsid w:val="00DC216B"/>
    <w:rsid w:val="00DD0722"/>
    <w:rsid w:val="00DD212F"/>
    <w:rsid w:val="00DF5BFB"/>
    <w:rsid w:val="00E022DA"/>
    <w:rsid w:val="00E03BCB"/>
    <w:rsid w:val="00E124DC"/>
    <w:rsid w:val="00E16A27"/>
    <w:rsid w:val="00E406DF"/>
    <w:rsid w:val="00E469E4"/>
    <w:rsid w:val="00E475C3"/>
    <w:rsid w:val="00E509B0"/>
    <w:rsid w:val="00E54246"/>
    <w:rsid w:val="00E55D8E"/>
    <w:rsid w:val="00E64C00"/>
    <w:rsid w:val="00EA1688"/>
    <w:rsid w:val="00EA4C83"/>
    <w:rsid w:val="00EC1DA0"/>
    <w:rsid w:val="00EC329B"/>
    <w:rsid w:val="00EC73EB"/>
    <w:rsid w:val="00ED592E"/>
    <w:rsid w:val="00ED6ABD"/>
    <w:rsid w:val="00ED72E1"/>
    <w:rsid w:val="00ED7E02"/>
    <w:rsid w:val="00EE3C0F"/>
    <w:rsid w:val="00EE6810"/>
    <w:rsid w:val="00EF009E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46D2"/>
    <w:rsid w:val="00F55FC9"/>
    <w:rsid w:val="00F5663B"/>
    <w:rsid w:val="00F6392C"/>
    <w:rsid w:val="00F64256"/>
    <w:rsid w:val="00F66093"/>
    <w:rsid w:val="00F6614F"/>
    <w:rsid w:val="00F70848"/>
    <w:rsid w:val="00F829C7"/>
    <w:rsid w:val="00F834AA"/>
    <w:rsid w:val="00F848D6"/>
    <w:rsid w:val="00F943C8"/>
    <w:rsid w:val="00F96B28"/>
    <w:rsid w:val="00F96EA0"/>
    <w:rsid w:val="00FA41B4"/>
    <w:rsid w:val="00FA5DDD"/>
    <w:rsid w:val="00FA7644"/>
    <w:rsid w:val="00FC7CB4"/>
    <w:rsid w:val="00FD0B7B"/>
    <w:rsid w:val="00FD1DAF"/>
    <w:rsid w:val="00FE1DCC"/>
    <w:rsid w:val="00FE7D40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90B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762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762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762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762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62E3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8762E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762E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762E3"/>
  </w:style>
  <w:style w:type="paragraph" w:styleId="Avslutandetext">
    <w:name w:val="Closing"/>
    <w:basedOn w:val="Normal"/>
    <w:link w:val="AvslutandetextChar"/>
    <w:uiPriority w:val="99"/>
    <w:semiHidden/>
    <w:unhideWhenUsed/>
    <w:rsid w:val="008762E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762E3"/>
  </w:style>
  <w:style w:type="paragraph" w:styleId="Avsndaradress-brev">
    <w:name w:val="envelope return"/>
    <w:basedOn w:val="Normal"/>
    <w:uiPriority w:val="99"/>
    <w:semiHidden/>
    <w:unhideWhenUsed/>
    <w:rsid w:val="008762E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762E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762E3"/>
  </w:style>
  <w:style w:type="paragraph" w:styleId="Brdtext3">
    <w:name w:val="Body Text 3"/>
    <w:basedOn w:val="Normal"/>
    <w:link w:val="Brdtext3Char"/>
    <w:uiPriority w:val="99"/>
    <w:semiHidden/>
    <w:unhideWhenUsed/>
    <w:rsid w:val="008762E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762E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762E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762E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762E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762E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762E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762E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762E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762E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8762E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762E3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762E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762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762E3"/>
  </w:style>
  <w:style w:type="character" w:customStyle="1" w:styleId="DatumChar">
    <w:name w:val="Datum Char"/>
    <w:basedOn w:val="Standardstycketeckensnitt"/>
    <w:link w:val="Datum"/>
    <w:uiPriority w:val="99"/>
    <w:semiHidden/>
    <w:rsid w:val="008762E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7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762E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762E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762E3"/>
  </w:style>
  <w:style w:type="paragraph" w:styleId="Figurfrteckning">
    <w:name w:val="table of figures"/>
    <w:basedOn w:val="Normal"/>
    <w:next w:val="Normal"/>
    <w:uiPriority w:val="99"/>
    <w:semiHidden/>
    <w:unhideWhenUsed/>
    <w:rsid w:val="008762E3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8762E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762E3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762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762E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762E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762E3"/>
    <w:pPr>
      <w:pBdr>
        <w:top w:val="single" w:sz="2" w:space="10" w:color="1A3050" w:themeColor="accent1" w:frame="1"/>
        <w:left w:val="single" w:sz="2" w:space="10" w:color="1A3050" w:themeColor="accent1" w:frame="1"/>
        <w:bottom w:val="single" w:sz="2" w:space="10" w:color="1A3050" w:themeColor="accent1" w:frame="1"/>
        <w:right w:val="single" w:sz="2" w:space="10" w:color="1A3050" w:themeColor="accent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8762E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762E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762E3"/>
  </w:style>
  <w:style w:type="paragraph" w:styleId="Innehll4">
    <w:name w:val="toc 4"/>
    <w:basedOn w:val="Normal"/>
    <w:next w:val="Normal"/>
    <w:autoRedefine/>
    <w:uiPriority w:val="39"/>
    <w:semiHidden/>
    <w:unhideWhenUsed/>
    <w:rsid w:val="008762E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762E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762E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762E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762E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762E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8762E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762E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762E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762E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8762E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762E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762E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762E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762E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762E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762E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762E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762E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762E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8762E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8762E3"/>
  </w:style>
  <w:style w:type="paragraph" w:styleId="Makrotext">
    <w:name w:val="macro"/>
    <w:link w:val="MakrotextChar"/>
    <w:uiPriority w:val="99"/>
    <w:semiHidden/>
    <w:unhideWhenUsed/>
    <w:rsid w:val="008762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762E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762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762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8762E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8762E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8762E3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762E3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762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762E3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8762E3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762E3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8762E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762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762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7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8762E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762E3"/>
  </w:style>
  <w:style w:type="paragraph" w:styleId="Slutkommentar">
    <w:name w:val="endnote text"/>
    <w:basedOn w:val="Normal"/>
    <w:link w:val="SlutkommentarChar"/>
    <w:uiPriority w:val="99"/>
    <w:semiHidden/>
    <w:unhideWhenUsed/>
    <w:rsid w:val="008762E3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8762E3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762E3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762E3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762E3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762E3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4426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762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762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762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762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62E3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8762E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762E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762E3"/>
  </w:style>
  <w:style w:type="paragraph" w:styleId="Avslutandetext">
    <w:name w:val="Closing"/>
    <w:basedOn w:val="Normal"/>
    <w:link w:val="AvslutandetextChar"/>
    <w:uiPriority w:val="99"/>
    <w:semiHidden/>
    <w:unhideWhenUsed/>
    <w:rsid w:val="008762E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762E3"/>
  </w:style>
  <w:style w:type="paragraph" w:styleId="Avsndaradress-brev">
    <w:name w:val="envelope return"/>
    <w:basedOn w:val="Normal"/>
    <w:uiPriority w:val="99"/>
    <w:semiHidden/>
    <w:unhideWhenUsed/>
    <w:rsid w:val="008762E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762E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762E3"/>
  </w:style>
  <w:style w:type="paragraph" w:styleId="Brdtext3">
    <w:name w:val="Body Text 3"/>
    <w:basedOn w:val="Normal"/>
    <w:link w:val="Brdtext3Char"/>
    <w:uiPriority w:val="99"/>
    <w:semiHidden/>
    <w:unhideWhenUsed/>
    <w:rsid w:val="008762E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762E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762E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762E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762E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762E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762E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762E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762E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762E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8762E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762E3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762E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762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762E3"/>
  </w:style>
  <w:style w:type="character" w:customStyle="1" w:styleId="DatumChar">
    <w:name w:val="Datum Char"/>
    <w:basedOn w:val="Standardstycketeckensnitt"/>
    <w:link w:val="Datum"/>
    <w:uiPriority w:val="99"/>
    <w:semiHidden/>
    <w:rsid w:val="008762E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7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762E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762E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762E3"/>
  </w:style>
  <w:style w:type="paragraph" w:styleId="Figurfrteckning">
    <w:name w:val="table of figures"/>
    <w:basedOn w:val="Normal"/>
    <w:next w:val="Normal"/>
    <w:uiPriority w:val="99"/>
    <w:semiHidden/>
    <w:unhideWhenUsed/>
    <w:rsid w:val="008762E3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8762E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762E3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762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762E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762E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762E3"/>
    <w:pPr>
      <w:pBdr>
        <w:top w:val="single" w:sz="2" w:space="10" w:color="1A3050" w:themeColor="accent1" w:frame="1"/>
        <w:left w:val="single" w:sz="2" w:space="10" w:color="1A3050" w:themeColor="accent1" w:frame="1"/>
        <w:bottom w:val="single" w:sz="2" w:space="10" w:color="1A3050" w:themeColor="accent1" w:frame="1"/>
        <w:right w:val="single" w:sz="2" w:space="10" w:color="1A3050" w:themeColor="accent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8762E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762E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762E3"/>
  </w:style>
  <w:style w:type="paragraph" w:styleId="Innehll4">
    <w:name w:val="toc 4"/>
    <w:basedOn w:val="Normal"/>
    <w:next w:val="Normal"/>
    <w:autoRedefine/>
    <w:uiPriority w:val="39"/>
    <w:semiHidden/>
    <w:unhideWhenUsed/>
    <w:rsid w:val="008762E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762E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762E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762E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762E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762E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8762E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762E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762E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762E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8762E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762E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762E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762E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762E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762E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762E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762E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762E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762E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8762E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8762E3"/>
  </w:style>
  <w:style w:type="paragraph" w:styleId="Makrotext">
    <w:name w:val="macro"/>
    <w:link w:val="MakrotextChar"/>
    <w:uiPriority w:val="99"/>
    <w:semiHidden/>
    <w:unhideWhenUsed/>
    <w:rsid w:val="008762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762E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762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762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8762E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8762E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8762E3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762E3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762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762E3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8762E3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762E3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8762E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762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762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7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8762E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762E3"/>
  </w:style>
  <w:style w:type="paragraph" w:styleId="Slutkommentar">
    <w:name w:val="endnote text"/>
    <w:basedOn w:val="Normal"/>
    <w:link w:val="SlutkommentarChar"/>
    <w:uiPriority w:val="99"/>
    <w:semiHidden/>
    <w:unhideWhenUsed/>
    <w:rsid w:val="008762E3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8762E3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762E3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762E3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762E3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762E3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442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0" Type="http://schemas.openxmlformats.org/officeDocument/2006/relationships/glossaryDocument" Target="glossary/document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885B9ED87A4587A9C06837E5D0D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DA8194-B357-4180-9B9E-60BDA5FEA742}"/>
      </w:docPartPr>
      <w:docPartBody>
        <w:p w:rsidR="00F3403C" w:rsidRDefault="0051545C" w:rsidP="0051545C">
          <w:pPr>
            <w:pStyle w:val="95885B9ED87A4587A9C06837E5D0D4D0"/>
          </w:pPr>
          <w:r>
            <w:t xml:space="preserve"> </w:t>
          </w:r>
        </w:p>
      </w:docPartBody>
    </w:docPart>
    <w:docPart>
      <w:docPartPr>
        <w:name w:val="AC4AA63965574E51ACED3EC4A9A268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1048E2-72A7-45DB-8E92-4D3994A011B9}"/>
      </w:docPartPr>
      <w:docPartBody>
        <w:p w:rsidR="00F3403C" w:rsidRDefault="0051545C" w:rsidP="0051545C">
          <w:pPr>
            <w:pStyle w:val="AC4AA63965574E51ACED3EC4A9A268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56D73DEFF44B348D20A976DFA9DF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883540-2FCF-47E2-961D-59115C3153A6}"/>
      </w:docPartPr>
      <w:docPartBody>
        <w:p w:rsidR="00F3403C" w:rsidRDefault="0051545C" w:rsidP="0051545C">
          <w:pPr>
            <w:pStyle w:val="2956D73DEFF44B348D20A976DFA9DF4B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5C"/>
    <w:rsid w:val="0012160B"/>
    <w:rsid w:val="0051545C"/>
    <w:rsid w:val="00F3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5885B9ED87A4587A9C06837E5D0D4D0">
    <w:name w:val="95885B9ED87A4587A9C06837E5D0D4D0"/>
    <w:rsid w:val="0051545C"/>
  </w:style>
  <w:style w:type="character" w:styleId="Platshllartext">
    <w:name w:val="Placeholder Text"/>
    <w:basedOn w:val="Standardstycketeckensnitt"/>
    <w:uiPriority w:val="99"/>
    <w:semiHidden/>
    <w:rsid w:val="0051545C"/>
    <w:rPr>
      <w:color w:val="808080"/>
    </w:rPr>
  </w:style>
  <w:style w:type="paragraph" w:customStyle="1" w:styleId="0C254B1F74784E1DBC075E6EB1476E40">
    <w:name w:val="0C254B1F74784E1DBC075E6EB1476E40"/>
    <w:rsid w:val="0051545C"/>
  </w:style>
  <w:style w:type="paragraph" w:customStyle="1" w:styleId="04B5BDD7577040EA8E1DDFFDB18BC6B1">
    <w:name w:val="04B5BDD7577040EA8E1DDFFDB18BC6B1"/>
    <w:rsid w:val="0051545C"/>
  </w:style>
  <w:style w:type="paragraph" w:customStyle="1" w:styleId="ED786A5990674D4CA6CA5412DEB42532">
    <w:name w:val="ED786A5990674D4CA6CA5412DEB42532"/>
    <w:rsid w:val="0051545C"/>
  </w:style>
  <w:style w:type="paragraph" w:customStyle="1" w:styleId="2D312E2BAECF4456B24DBDD8EC74BE09">
    <w:name w:val="2D312E2BAECF4456B24DBDD8EC74BE09"/>
    <w:rsid w:val="0051545C"/>
  </w:style>
  <w:style w:type="paragraph" w:customStyle="1" w:styleId="D97DFBF4286E4417B432CCA47184AD21">
    <w:name w:val="D97DFBF4286E4417B432CCA47184AD21"/>
    <w:rsid w:val="0051545C"/>
  </w:style>
  <w:style w:type="paragraph" w:customStyle="1" w:styleId="AF824798A83F4590A3EF52090EE1A237">
    <w:name w:val="AF824798A83F4590A3EF52090EE1A237"/>
    <w:rsid w:val="0051545C"/>
  </w:style>
  <w:style w:type="paragraph" w:customStyle="1" w:styleId="30095E81CEE3419580ABEA0BCC4C7F83">
    <w:name w:val="30095E81CEE3419580ABEA0BCC4C7F83"/>
    <w:rsid w:val="0051545C"/>
  </w:style>
  <w:style w:type="paragraph" w:customStyle="1" w:styleId="DDE9A34240F64C41A1AD601F60A78651">
    <w:name w:val="DDE9A34240F64C41A1AD601F60A78651"/>
    <w:rsid w:val="0051545C"/>
  </w:style>
  <w:style w:type="paragraph" w:customStyle="1" w:styleId="AC4AA63965574E51ACED3EC4A9A268CF">
    <w:name w:val="AC4AA63965574E51ACED3EC4A9A268CF"/>
    <w:rsid w:val="0051545C"/>
  </w:style>
  <w:style w:type="paragraph" w:customStyle="1" w:styleId="2956D73DEFF44B348D20A976DFA9DF4B">
    <w:name w:val="2956D73DEFF44B348D20A976DFA9DF4B"/>
    <w:rsid w:val="0051545C"/>
  </w:style>
  <w:style w:type="paragraph" w:customStyle="1" w:styleId="F2B14E2784BD426B81A0B28E5EAD4C8B">
    <w:name w:val="F2B14E2784BD426B81A0B28E5EAD4C8B"/>
    <w:rsid w:val="0051545C"/>
  </w:style>
  <w:style w:type="paragraph" w:customStyle="1" w:styleId="70152BC238324AAFA0B69039079E3386">
    <w:name w:val="70152BC238324AAFA0B69039079E3386"/>
    <w:rsid w:val="005154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5885B9ED87A4587A9C06837E5D0D4D0">
    <w:name w:val="95885B9ED87A4587A9C06837E5D0D4D0"/>
    <w:rsid w:val="0051545C"/>
  </w:style>
  <w:style w:type="character" w:styleId="Platshllartext">
    <w:name w:val="Placeholder Text"/>
    <w:basedOn w:val="Standardstycketeckensnitt"/>
    <w:uiPriority w:val="99"/>
    <w:semiHidden/>
    <w:rsid w:val="0051545C"/>
    <w:rPr>
      <w:color w:val="808080"/>
    </w:rPr>
  </w:style>
  <w:style w:type="paragraph" w:customStyle="1" w:styleId="0C254B1F74784E1DBC075E6EB1476E40">
    <w:name w:val="0C254B1F74784E1DBC075E6EB1476E40"/>
    <w:rsid w:val="0051545C"/>
  </w:style>
  <w:style w:type="paragraph" w:customStyle="1" w:styleId="04B5BDD7577040EA8E1DDFFDB18BC6B1">
    <w:name w:val="04B5BDD7577040EA8E1DDFFDB18BC6B1"/>
    <w:rsid w:val="0051545C"/>
  </w:style>
  <w:style w:type="paragraph" w:customStyle="1" w:styleId="ED786A5990674D4CA6CA5412DEB42532">
    <w:name w:val="ED786A5990674D4CA6CA5412DEB42532"/>
    <w:rsid w:val="0051545C"/>
  </w:style>
  <w:style w:type="paragraph" w:customStyle="1" w:styleId="2D312E2BAECF4456B24DBDD8EC74BE09">
    <w:name w:val="2D312E2BAECF4456B24DBDD8EC74BE09"/>
    <w:rsid w:val="0051545C"/>
  </w:style>
  <w:style w:type="paragraph" w:customStyle="1" w:styleId="D97DFBF4286E4417B432CCA47184AD21">
    <w:name w:val="D97DFBF4286E4417B432CCA47184AD21"/>
    <w:rsid w:val="0051545C"/>
  </w:style>
  <w:style w:type="paragraph" w:customStyle="1" w:styleId="AF824798A83F4590A3EF52090EE1A237">
    <w:name w:val="AF824798A83F4590A3EF52090EE1A237"/>
    <w:rsid w:val="0051545C"/>
  </w:style>
  <w:style w:type="paragraph" w:customStyle="1" w:styleId="30095E81CEE3419580ABEA0BCC4C7F83">
    <w:name w:val="30095E81CEE3419580ABEA0BCC4C7F83"/>
    <w:rsid w:val="0051545C"/>
  </w:style>
  <w:style w:type="paragraph" w:customStyle="1" w:styleId="DDE9A34240F64C41A1AD601F60A78651">
    <w:name w:val="DDE9A34240F64C41A1AD601F60A78651"/>
    <w:rsid w:val="0051545C"/>
  </w:style>
  <w:style w:type="paragraph" w:customStyle="1" w:styleId="AC4AA63965574E51ACED3EC4A9A268CF">
    <w:name w:val="AC4AA63965574E51ACED3EC4A9A268CF"/>
    <w:rsid w:val="0051545C"/>
  </w:style>
  <w:style w:type="paragraph" w:customStyle="1" w:styleId="2956D73DEFF44B348D20A976DFA9DF4B">
    <w:name w:val="2956D73DEFF44B348D20A976DFA9DF4B"/>
    <w:rsid w:val="0051545C"/>
  </w:style>
  <w:style w:type="paragraph" w:customStyle="1" w:styleId="F2B14E2784BD426B81A0B28E5EAD4C8B">
    <w:name w:val="F2B14E2784BD426B81A0B28E5EAD4C8B"/>
    <w:rsid w:val="0051545C"/>
  </w:style>
  <w:style w:type="paragraph" w:customStyle="1" w:styleId="70152BC238324AAFA0B69039079E3386">
    <w:name w:val="70152BC238324AAFA0B69039079E3386"/>
    <w:rsid w:val="005154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Helena Lundberg</SenderName>
      <SenderTitle/>
      <SenderMail>helena.lundberg@regeringskansliet.se</SenderMail>
      <SenderPhone>08-405 34 04
072-516 64 88</SenderPhone>
    </Sender>
    <TopId>1</TopId>
    <TopSender/>
    <OrganisationInfo>
      <Organisatoriskenhet1>Justitiedepartementet</Organisatoriskenhet1>
      <Organisatoriskenhet2>Kriminalpolitiska enheten</Organisatoriskenhet2>
      <Organisatoriskenhet3> </Organisatoriskenhet3>
      <Organisatoriskenhet1Id>142</Organisatoriskenhet1Id>
      <Organisatoriskenhet2Id>147</Organisatoriskenhet2Id>
      <Organisatoriskenhet3Id> </Organisatoriskenhet3Id>
    </OrganisationInfo>
    <HeaderDate>2017-02-20</HeaderDate>
    <Office/>
    <Dnr>Ju2017/0xxxxx</Dnr>
    <ParagrafNr/>
    <DocumentTitle/>
    <VisitingAddress/>
    <Extra1>extrainfo för denna mallm</Extra1>
    <Extra2>mer extrainfo</Extra2>
    <Extra3/>
    <Number/>
    <Recipient> </Recipient>
    <SenderText/>
    <DocNumber/>
    <Doclanguage>1053</Doclanguage>
    <Appendix/>
    <LogotypeName>RK_LOGO_SV_BW.png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0b4d413c-25f9-4aea-86ad-c3419e287829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E25A5-696B-4D0C-A589-D78DD3A10933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8FD8EE57-D759-4C4A-9096-1D2B5F0B6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0bd93-4a52-4f4c-a481-4b2f0404c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B49B26-7442-4F4C-A4CE-3A6728FEF59B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a740bd93-4a52-4f4c-a481-4b2f0404c85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023EC3-5164-4CC2-BEC9-964DEC78B0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71A6CB7-EB83-4A71-8BF4-1EAC980DB44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500A059-B2AB-4337-B079-25A781122AD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53C5761-A173-47FB-BA8C-652A67A3EA90}"/>
</file>

<file path=customXml/itemProps8.xml><?xml version="1.0" encoding="utf-8"?>
<ds:datastoreItem xmlns:ds="http://schemas.openxmlformats.org/officeDocument/2006/customXml" ds:itemID="{51BEFC7B-CCC5-4BD1-816D-0D861552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Helena Lundberg</Manager>
  <Company>Regeringskansliet RK IT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Lundberg</dc:creator>
  <cp:lastModifiedBy>Gunilla Hansson-Böe</cp:lastModifiedBy>
  <cp:revision>4</cp:revision>
  <cp:lastPrinted>2017-05-19T09:17:00Z</cp:lastPrinted>
  <dcterms:created xsi:type="dcterms:W3CDTF">2017-05-22T13:11:00Z</dcterms:created>
  <dcterms:modified xsi:type="dcterms:W3CDTF">2017-05-22T13:18:00Z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d73a6179-96a7-4699-837a-5fc1058676fa</vt:lpwstr>
  </property>
</Properties>
</file>