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5551D" w14:textId="77777777" w:rsidR="00892E35" w:rsidRDefault="00892E35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2019/20:1833 av </w:t>
      </w:r>
      <w:sdt>
        <w:sdtPr>
          <w:alias w:val="Frågeställare"/>
          <w:tag w:val="delete"/>
          <w:id w:val="-211816850"/>
          <w:placeholder>
            <w:docPart w:val="955DD613585C412BB75DDC6D05254225"/>
          </w:placeholder>
          <w:dataBinding w:prefixMappings="xmlns:ns0='http://lp/documentinfo/RK' " w:xpath="/ns0:DocumentInfo[1]/ns0:BaseInfo[1]/ns0:Extra3[1]" w:storeItemID="{B8D52709-0994-48E4-8561-ED0A07A7A625}"/>
          <w:text/>
        </w:sdtPr>
        <w:sdtEndPr/>
        <w:sdtContent>
          <w:r>
            <w:t>Björn Söder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9BB5C60F5A714997841786D47B1AFC7A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>
        <w:br/>
        <w:t>Flygets klimatpåverkan</w:t>
      </w:r>
    </w:p>
    <w:p w14:paraId="593F1C48" w14:textId="495FBAD9" w:rsidR="00892E35" w:rsidRDefault="00AA4395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CBC377C7DFDC4566933B2AAEE38C3200"/>
          </w:placeholder>
          <w:dataBinding w:prefixMappings="xmlns:ns0='http://lp/documentinfo/RK' " w:xpath="/ns0:DocumentInfo[1]/ns0:BaseInfo[1]/ns0:Extra3[1]" w:storeItemID="{B8D52709-0994-48E4-8561-ED0A07A7A625}"/>
          <w:text/>
        </w:sdtPr>
        <w:sdtEndPr/>
        <w:sdtContent>
          <w:r w:rsidR="00892E35">
            <w:t>Björn Söder</w:t>
          </w:r>
        </w:sdtContent>
      </w:sdt>
      <w:r w:rsidR="00892E35">
        <w:t xml:space="preserve"> har frågat mig </w:t>
      </w:r>
      <w:r w:rsidR="002A3C0F">
        <w:t xml:space="preserve">på </w:t>
      </w:r>
      <w:r w:rsidR="00892E35">
        <w:t>vilka fakta jag bygger mitt påstående om att flyget har en betydande klimatpåverkan.</w:t>
      </w:r>
    </w:p>
    <w:p w14:paraId="652CD025" w14:textId="10674BF7" w:rsidR="00EC5F67" w:rsidRDefault="005B4F94" w:rsidP="002749F7">
      <w:pPr>
        <w:pStyle w:val="Brdtext"/>
      </w:pPr>
      <w:r w:rsidRPr="005B4F94">
        <w:t>Riksdagen har beslutat om flera klimatmål som anger inriktningen för det klimatpolitiska arbetet. Senast 2045 ska Sverige inte längre ha några nettoutsläpp av växthusgaser, för att därefter uppnå negativa utsläpp</w:t>
      </w:r>
      <w:r>
        <w:t xml:space="preserve">. </w:t>
      </w:r>
      <w:r w:rsidRPr="005B4F94">
        <w:t xml:space="preserve">Målen innebär att Sverige ska vara ledande i det globala arbetet med att nå Parisavtalets mål om att hålla den globala uppvärmningen </w:t>
      </w:r>
      <w:r w:rsidR="00111FFA">
        <w:t xml:space="preserve">långt </w:t>
      </w:r>
      <w:r w:rsidRPr="005B4F94">
        <w:t xml:space="preserve">under 2 grader och </w:t>
      </w:r>
      <w:r w:rsidR="00111FFA">
        <w:t>göra ansträngningar för att begränsa temperaturökningen till</w:t>
      </w:r>
      <w:r w:rsidRPr="005B4F94">
        <w:t xml:space="preserve"> 1,5 grader</w:t>
      </w:r>
      <w:r>
        <w:t>.</w:t>
      </w:r>
      <w:r w:rsidR="00EC5F67">
        <w:t xml:space="preserve"> </w:t>
      </w:r>
    </w:p>
    <w:p w14:paraId="5CB3319C" w14:textId="10EC17FA" w:rsidR="004B1BF8" w:rsidRPr="00D17972" w:rsidRDefault="004B1BF8" w:rsidP="004B1BF8">
      <w:pPr>
        <w:pStyle w:val="Brdtext"/>
      </w:pPr>
      <w:r w:rsidRPr="00D17972">
        <w:t>Flygets klimatpåverkan kan mätas på flera sätt. Enligt Naturvårdsverket uppgick det svenska inrikesflyget</w:t>
      </w:r>
      <w:r w:rsidR="00974D57">
        <w:t>s</w:t>
      </w:r>
      <w:r w:rsidRPr="00D17972">
        <w:t xml:space="preserve"> utsläpp 2018 till 531 tusen ton koldioxidekvivalenter. </w:t>
      </w:r>
      <w:r w:rsidR="00A53723">
        <w:t>Då</w:t>
      </w:r>
      <w:r w:rsidR="00A53723" w:rsidRPr="00A53723">
        <w:t xml:space="preserve"> </w:t>
      </w:r>
      <w:r w:rsidR="00A53723">
        <w:t>räknas inte</w:t>
      </w:r>
      <w:r w:rsidR="00A53723" w:rsidRPr="00A53723">
        <w:t xml:space="preserve"> </w:t>
      </w:r>
      <w:r w:rsidR="00A53723">
        <w:t>höghöjdseffekten in, den</w:t>
      </w:r>
      <w:r w:rsidR="00A53723" w:rsidRPr="00A53723">
        <w:t xml:space="preserve"> </w:t>
      </w:r>
      <w:r w:rsidR="00425E51">
        <w:t>klimat</w:t>
      </w:r>
      <w:r w:rsidR="00A53723">
        <w:t>effekt</w:t>
      </w:r>
      <w:r w:rsidR="00A53723" w:rsidRPr="00A53723">
        <w:t xml:space="preserve"> som uppstår vid förbränning på hög höjd</w:t>
      </w:r>
      <w:r w:rsidR="00A53723">
        <w:t xml:space="preserve">. </w:t>
      </w:r>
      <w:r w:rsidR="007C29C9">
        <w:t xml:space="preserve">Den totala </w:t>
      </w:r>
      <w:r w:rsidRPr="00D17972">
        <w:t xml:space="preserve">klimatpåverkan från </w:t>
      </w:r>
      <w:r w:rsidR="007C29C9">
        <w:t>s</w:t>
      </w:r>
      <w:r w:rsidR="0015033B">
        <w:t>venska befolkningens flygresor</w:t>
      </w:r>
      <w:r w:rsidRPr="00D17972">
        <w:t xml:space="preserve"> </w:t>
      </w:r>
      <w:r w:rsidR="00F668EB">
        <w:t xml:space="preserve">ökar och </w:t>
      </w:r>
      <w:r w:rsidRPr="00D17972">
        <w:t xml:space="preserve">står </w:t>
      </w:r>
      <w:r w:rsidR="00F668EB">
        <w:t xml:space="preserve">nu </w:t>
      </w:r>
      <w:r w:rsidRPr="00D17972">
        <w:t>för lika stora utsläpp som hela personbilstrafiken i Sverige</w:t>
      </w:r>
      <w:r w:rsidR="00A53723">
        <w:t xml:space="preserve">. </w:t>
      </w:r>
    </w:p>
    <w:p w14:paraId="0339FB0E" w14:textId="1288720D" w:rsidR="004D08F0" w:rsidRDefault="00EC5F67" w:rsidP="002749F7">
      <w:pPr>
        <w:pStyle w:val="Brdtext"/>
      </w:pPr>
      <w:r>
        <w:t xml:space="preserve">För att lyckas med en omställning till nettonollutsläpp senast 2045 behöver alla samhällssektorer bidra, givetvis också flyget. </w:t>
      </w:r>
      <w:r w:rsidRPr="00EC5F67">
        <w:t xml:space="preserve">Regeringen driver därför </w:t>
      </w:r>
      <w:r w:rsidR="004D08F0">
        <w:t xml:space="preserve">på för att flyget ska utvecklas i linje med uppsatta klimatmål. </w:t>
      </w:r>
      <w:r w:rsidR="005B6ADD" w:rsidRPr="005B6ADD"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 </w:t>
      </w:r>
      <w:r w:rsidR="006525F5">
        <w:t>Flygets stora klimatpåverkan ska minska och flyget ska i högre grad stå för kostnaderna för sina utsläpp.</w:t>
      </w:r>
    </w:p>
    <w:p w14:paraId="009B6E8A" w14:textId="0154ABCB" w:rsidR="00BE5F77" w:rsidRPr="005936E7" w:rsidRDefault="00BE5F77" w:rsidP="002749F7">
      <w:pPr>
        <w:pStyle w:val="Brdtext"/>
      </w:pPr>
      <w:r w:rsidRPr="005936E7">
        <w:rPr>
          <w:color w:val="000000"/>
          <w:shd w:val="clear" w:color="auto" w:fill="FFFFFF"/>
        </w:rPr>
        <w:lastRenderedPageBreak/>
        <w:t xml:space="preserve">Flyget är samtidigt en del av transportsystemet vilket innebär att flyget måste utvecklas i samverkan med övriga trafikslag för att skapa ett effektivt och hållbart transportsystem. </w:t>
      </w:r>
    </w:p>
    <w:p w14:paraId="0D6BE8E3" w14:textId="183F38D5" w:rsidR="006965CC" w:rsidRDefault="004D08F0" w:rsidP="002749F7">
      <w:pPr>
        <w:pStyle w:val="Brdtext"/>
      </w:pPr>
      <w:r w:rsidRPr="004D08F0">
        <w:t>Regeringen kommer bland annat att införa en obligatorisk inblandning av förnybart bränsle i flygbränsle. Vi ska se över möjligheterna till en differentiering av start- och landningsavgifter utifrån deras klimatpåverkan, och vi ska införa en obligatorisk klimatdeklaration av långväga resor</w:t>
      </w:r>
    </w:p>
    <w:p w14:paraId="6260F2DE" w14:textId="1B734441" w:rsidR="005B4F94" w:rsidRDefault="00BE5F77" w:rsidP="002749F7">
      <w:pPr>
        <w:pStyle w:val="Brdtext"/>
      </w:pPr>
      <w:r>
        <w:t>Teknikutvecklingen kan bidra till att minska flygets utsläp</w:t>
      </w:r>
      <w:r w:rsidR="007C29C9">
        <w:t>p</w:t>
      </w:r>
      <w:r w:rsidR="00DD28AE">
        <w:t>, men den totala volymen av flyget behöver också minska</w:t>
      </w:r>
      <w:r>
        <w:t xml:space="preserve">. </w:t>
      </w:r>
      <w:r w:rsidR="00404E72">
        <w:t>Regeringen har</w:t>
      </w:r>
      <w:r>
        <w:t xml:space="preserve"> därför</w:t>
      </w:r>
      <w:r w:rsidR="00404E72">
        <w:t xml:space="preserve"> gett myndigheten</w:t>
      </w:r>
      <w:r w:rsidR="00404E72" w:rsidRPr="00404E72">
        <w:t xml:space="preserve"> Trafikanalys</w:t>
      </w:r>
      <w:r w:rsidR="006965CC">
        <w:t xml:space="preserve"> i</w:t>
      </w:r>
      <w:r w:rsidR="00404E72" w:rsidRPr="00404E72">
        <w:t xml:space="preserve"> </w:t>
      </w:r>
      <w:r w:rsidR="00404E72">
        <w:t xml:space="preserve">uppdrag </w:t>
      </w:r>
      <w:r w:rsidR="006965CC">
        <w:t xml:space="preserve">att analysera hur </w:t>
      </w:r>
      <w:r w:rsidR="00404E72" w:rsidRPr="00404E72">
        <w:t>utveckling</w:t>
      </w:r>
      <w:r w:rsidR="006965CC">
        <w:t>en</w:t>
      </w:r>
      <w:r w:rsidR="00404E72" w:rsidRPr="00404E72">
        <w:t xml:space="preserve"> och en övergång till en större användning av helt eller delvis eldrivna flygplan</w:t>
      </w:r>
      <w:r w:rsidR="006965CC">
        <w:t xml:space="preserve"> kan främjas. </w:t>
      </w:r>
      <w:r w:rsidR="004D08F0" w:rsidRPr="004D08F0">
        <w:t xml:space="preserve">Sverige ska också fortsatt visa ledarskap inom EU och den internationella luftfartsorganisationen ICAO för </w:t>
      </w:r>
      <w:r w:rsidR="004D08F0">
        <w:t>höjda</w:t>
      </w:r>
      <w:r w:rsidR="004D08F0" w:rsidRPr="004D08F0">
        <w:t xml:space="preserve"> ambitionsnivå</w:t>
      </w:r>
      <w:r w:rsidR="004D08F0">
        <w:t>er</w:t>
      </w:r>
      <w:r w:rsidR="004D08F0" w:rsidRPr="004D08F0">
        <w:t xml:space="preserve"> för utsläppsminskningar</w:t>
      </w:r>
      <w:r w:rsidR="004D08F0">
        <w:t xml:space="preserve"> från flyget</w:t>
      </w:r>
      <w:r w:rsidR="004D08F0" w:rsidRPr="004D08F0">
        <w:t>.</w:t>
      </w:r>
      <w:r w:rsidR="004D08F0">
        <w:t xml:space="preserve"> </w:t>
      </w:r>
      <w:r>
        <w:t>Jag utesluter inte att vi behöver ytterligare åtgärder för att minska flygets utsläpp.</w:t>
      </w:r>
    </w:p>
    <w:p w14:paraId="5B531972" w14:textId="41DE5759" w:rsidR="00F668EB" w:rsidRDefault="00A436B3" w:rsidP="006A12F1">
      <w:pPr>
        <w:pStyle w:val="Brdtext"/>
      </w:pPr>
      <w:r>
        <w:t xml:space="preserve">Forskare världen över slår larm om vikten av att kraftfullt agera för att minska klimatpåverkan. </w:t>
      </w:r>
      <w:r w:rsidR="00F668EB">
        <w:t xml:space="preserve">Regeringen </w:t>
      </w:r>
      <w:r w:rsidR="00BE5F77">
        <w:t xml:space="preserve">tar detta på största allvar. </w:t>
      </w:r>
    </w:p>
    <w:p w14:paraId="6B6C5DE7" w14:textId="070EBC1B" w:rsidR="00A436B3" w:rsidRDefault="002C2C51" w:rsidP="006A12F1">
      <w:pPr>
        <w:pStyle w:val="Brdtext"/>
      </w:pPr>
      <w:r w:rsidRPr="002C2C51">
        <w:t xml:space="preserve">Låt mig ta tillfället i akt att påminna </w:t>
      </w:r>
      <w:r>
        <w:t xml:space="preserve">Björn Söder </w:t>
      </w:r>
      <w:r w:rsidRPr="002C2C51">
        <w:t xml:space="preserve">om att inget annat parti skär ned så mycket på klimat- och miljöbudgeten som Sverigedemokraterna. </w:t>
      </w:r>
      <w:r w:rsidR="00A436B3" w:rsidRPr="002C2C51">
        <w:t xml:space="preserve">När miljontals ungdomar demonstrerar för klimatet och sin framtid väljer Björn Söder (SD) att håna Greta Thunberg och hävda att </w:t>
      </w:r>
      <w:proofErr w:type="spellStart"/>
      <w:r w:rsidR="00A436B3" w:rsidRPr="002C2C51">
        <w:t>klimathotet</w:t>
      </w:r>
      <w:proofErr w:type="spellEnd"/>
      <w:r w:rsidR="00A436B3" w:rsidRPr="002C2C51">
        <w:t xml:space="preserve"> är en ”klimatbluff”.</w:t>
      </w:r>
    </w:p>
    <w:p w14:paraId="3C5223FD" w14:textId="5257EF7D" w:rsidR="007F4E05" w:rsidRPr="00CC1B7D" w:rsidRDefault="002C2C51" w:rsidP="006A12F1">
      <w:pPr>
        <w:pStyle w:val="Brdtext"/>
        <w:rPr>
          <w:color w:val="FF0000"/>
        </w:rPr>
      </w:pPr>
      <w:r w:rsidRPr="002C2C51">
        <w:t>Det är en av Sverigedemokraternas paradgrenar att motsätta sig klimat</w:t>
      </w:r>
      <w:r w:rsidR="00160B09">
        <w:t>-</w:t>
      </w:r>
      <w:r w:rsidRPr="002C2C51">
        <w:t xml:space="preserve"> och miljöarbete, vare sig det handlar om anslag i budgeten eller </w:t>
      </w:r>
      <w:r w:rsidR="002A3C0F">
        <w:t xml:space="preserve">att </w:t>
      </w:r>
      <w:r w:rsidRPr="002C2C51">
        <w:t xml:space="preserve">förneka klimatförändringarna. </w:t>
      </w:r>
    </w:p>
    <w:p w14:paraId="2328C631" w14:textId="77777777" w:rsidR="00892E35" w:rsidRPr="00F926A9" w:rsidRDefault="00892E35" w:rsidP="006A12F1">
      <w:pPr>
        <w:pStyle w:val="Brdtext"/>
        <w:rPr>
          <w:lang w:val="en-GB"/>
        </w:rPr>
      </w:pPr>
      <w:r w:rsidRPr="00F926A9">
        <w:rPr>
          <w:lang w:val="en-GB"/>
        </w:rPr>
        <w:t xml:space="preserve">Stockholm den </w:t>
      </w:r>
      <w:sdt>
        <w:sdtPr>
          <w:rPr>
            <w:lang w:val="en-GB"/>
          </w:rPr>
          <w:id w:val="-1225218591"/>
          <w:placeholder>
            <w:docPart w:val="DF63F753FCB149F4B03250BABD8FEA45"/>
          </w:placeholder>
          <w:dataBinding w:prefixMappings="xmlns:ns0='http://lp/documentinfo/RK' " w:xpath="/ns0:DocumentInfo[1]/ns0:BaseInfo[1]/ns0:HeaderDate[1]" w:storeItemID="{B8D52709-0994-48E4-8561-ED0A07A7A625}"/>
          <w:date w:fullDate="2020-08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B654C" w:rsidRPr="00F926A9">
            <w:rPr>
              <w:lang w:val="en-GB"/>
            </w:rPr>
            <w:t xml:space="preserve">12 </w:t>
          </w:r>
          <w:proofErr w:type="spellStart"/>
          <w:r w:rsidR="004B654C" w:rsidRPr="00F926A9">
            <w:rPr>
              <w:lang w:val="en-GB"/>
            </w:rPr>
            <w:t>augusti</w:t>
          </w:r>
          <w:proofErr w:type="spellEnd"/>
          <w:r w:rsidR="004B654C" w:rsidRPr="00F926A9">
            <w:rPr>
              <w:lang w:val="en-GB"/>
            </w:rPr>
            <w:t xml:space="preserve"> 2020</w:t>
          </w:r>
        </w:sdtContent>
      </w:sdt>
    </w:p>
    <w:p w14:paraId="5BF0766B" w14:textId="77777777" w:rsidR="00892E35" w:rsidRPr="00F926A9" w:rsidRDefault="00892E35" w:rsidP="004E7A8F">
      <w:pPr>
        <w:pStyle w:val="Brdtextutanavstnd"/>
        <w:rPr>
          <w:lang w:val="en-GB"/>
        </w:rPr>
      </w:pPr>
    </w:p>
    <w:p w14:paraId="32FBCDC0" w14:textId="77777777" w:rsidR="00892E35" w:rsidRPr="00F926A9" w:rsidRDefault="00892E35" w:rsidP="004E7A8F">
      <w:pPr>
        <w:pStyle w:val="Brdtextutanavstnd"/>
        <w:rPr>
          <w:lang w:val="en-GB"/>
        </w:rPr>
      </w:pPr>
    </w:p>
    <w:sdt>
      <w:sdtPr>
        <w:rPr>
          <w:lang w:val="en-GB"/>
        </w:rPr>
        <w:alias w:val="Klicka på listpilen"/>
        <w:tag w:val="run-loadAllMinistersFromDep_delete"/>
        <w:id w:val="-122627287"/>
        <w:placeholder>
          <w:docPart w:val="88C0158D850646309CD847FFC8683C3B"/>
        </w:placeholder>
        <w:dataBinding w:prefixMappings="xmlns:ns0='http://lp/documentinfo/RK' " w:xpath="/ns0:DocumentInfo[1]/ns0:BaseInfo[1]/ns0:TopSender[1]" w:storeItemID="{B8D52709-0994-48E4-8561-ED0A07A7A625}"/>
        <w:comboBox w:lastValue="Infrastrukturministern">
          <w:listItem w:displayText="Tomas Eneroth" w:value="Infrastrukturministern"/>
          <w:listItem w:displayText="Anders Ygeman" w:value="Energi- och digitaliseringsministern"/>
        </w:comboBox>
      </w:sdtPr>
      <w:sdtEndPr/>
      <w:sdtContent>
        <w:p w14:paraId="0111014A" w14:textId="77777777" w:rsidR="00892E35" w:rsidRPr="004D08F0" w:rsidRDefault="00892E35" w:rsidP="00422A41">
          <w:pPr>
            <w:pStyle w:val="Brdtext"/>
            <w:rPr>
              <w:lang w:val="en-GB"/>
            </w:rPr>
          </w:pPr>
          <w:r w:rsidRPr="004D08F0">
            <w:rPr>
              <w:lang w:val="en-GB"/>
            </w:rPr>
            <w:t>Tomas Eneroth</w:t>
          </w:r>
        </w:p>
      </w:sdtContent>
    </w:sdt>
    <w:p w14:paraId="046B32C0" w14:textId="2B909F27" w:rsidR="00892E35" w:rsidRDefault="00892E35" w:rsidP="00DB48AB">
      <w:pPr>
        <w:pStyle w:val="Brdtext"/>
        <w:rPr>
          <w:lang w:val="en-GB"/>
        </w:rPr>
      </w:pPr>
    </w:p>
    <w:p w14:paraId="647592C0" w14:textId="77777777" w:rsidR="004B1BF8" w:rsidRPr="00D17972" w:rsidRDefault="004B1BF8">
      <w:pPr>
        <w:pStyle w:val="Brdtext"/>
        <w:rPr>
          <w:color w:val="FF0000"/>
          <w:lang w:val="en-GB"/>
        </w:rPr>
      </w:pPr>
    </w:p>
    <w:sectPr w:rsidR="004B1BF8" w:rsidRPr="00D17972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1F8DA" w14:textId="77777777" w:rsidR="003A16CF" w:rsidRDefault="003A16CF" w:rsidP="00A87A54">
      <w:pPr>
        <w:spacing w:after="0" w:line="240" w:lineRule="auto"/>
      </w:pPr>
      <w:r>
        <w:separator/>
      </w:r>
    </w:p>
  </w:endnote>
  <w:endnote w:type="continuationSeparator" w:id="0">
    <w:p w14:paraId="5852ED6B" w14:textId="77777777" w:rsidR="003A16CF" w:rsidRDefault="003A16C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126FC1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C39D18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439833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FA190B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D6BA5E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AE95D8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6CA534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4FCB257" w14:textId="77777777" w:rsidTr="00C26068">
      <w:trPr>
        <w:trHeight w:val="227"/>
      </w:trPr>
      <w:tc>
        <w:tcPr>
          <w:tcW w:w="4074" w:type="dxa"/>
        </w:tcPr>
        <w:p w14:paraId="45B5C74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9A9DFD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D5283C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2D490" w14:textId="77777777" w:rsidR="003A16CF" w:rsidRDefault="003A16CF" w:rsidP="00A87A54">
      <w:pPr>
        <w:spacing w:after="0" w:line="240" w:lineRule="auto"/>
      </w:pPr>
      <w:r>
        <w:separator/>
      </w:r>
    </w:p>
  </w:footnote>
  <w:footnote w:type="continuationSeparator" w:id="0">
    <w:p w14:paraId="67A14BC3" w14:textId="77777777" w:rsidR="003A16CF" w:rsidRDefault="003A16C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5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54"/>
      <w:gridCol w:w="3170"/>
      <w:gridCol w:w="1134"/>
    </w:tblGrid>
    <w:tr w:rsidR="00892E35" w14:paraId="7BA1EB8D" w14:textId="77777777" w:rsidTr="00821572">
      <w:trPr>
        <w:trHeight w:val="227"/>
      </w:trPr>
      <w:tc>
        <w:tcPr>
          <w:tcW w:w="5554" w:type="dxa"/>
        </w:tcPr>
        <w:p w14:paraId="4564A0C5" w14:textId="77777777" w:rsidR="00892E35" w:rsidRPr="007D73AB" w:rsidRDefault="00892E35">
          <w:pPr>
            <w:pStyle w:val="Sidhuvud"/>
          </w:pPr>
        </w:p>
      </w:tc>
      <w:tc>
        <w:tcPr>
          <w:tcW w:w="3170" w:type="dxa"/>
          <w:vAlign w:val="bottom"/>
        </w:tcPr>
        <w:p w14:paraId="40786D93" w14:textId="77777777" w:rsidR="00892E35" w:rsidRPr="007D73AB" w:rsidRDefault="00892E35" w:rsidP="00340DE0">
          <w:pPr>
            <w:pStyle w:val="Sidhuvud"/>
          </w:pPr>
        </w:p>
      </w:tc>
      <w:tc>
        <w:tcPr>
          <w:tcW w:w="1134" w:type="dxa"/>
        </w:tcPr>
        <w:p w14:paraId="6710693B" w14:textId="77777777" w:rsidR="00892E35" w:rsidRDefault="00892E35" w:rsidP="005A703A">
          <w:pPr>
            <w:pStyle w:val="Sidhuvud"/>
          </w:pPr>
        </w:p>
      </w:tc>
    </w:tr>
    <w:tr w:rsidR="00892E35" w14:paraId="0E529DE4" w14:textId="77777777" w:rsidTr="00821572">
      <w:trPr>
        <w:trHeight w:val="1928"/>
      </w:trPr>
      <w:tc>
        <w:tcPr>
          <w:tcW w:w="5554" w:type="dxa"/>
        </w:tcPr>
        <w:p w14:paraId="0DD66860" w14:textId="77777777" w:rsidR="00892E35" w:rsidRPr="00340DE0" w:rsidRDefault="00892E3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ACCA4AB" wp14:editId="47D6202B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56EF0EE" w14:textId="77777777" w:rsidR="00892E35" w:rsidRPr="00710A6C" w:rsidRDefault="00892E35" w:rsidP="00EE3C0F">
          <w:pPr>
            <w:pStyle w:val="Sidhuvud"/>
            <w:rPr>
              <w:b/>
            </w:rPr>
          </w:pPr>
        </w:p>
        <w:p w14:paraId="3C1DD44B" w14:textId="77777777" w:rsidR="00892E35" w:rsidRDefault="00892E35" w:rsidP="00EE3C0F">
          <w:pPr>
            <w:pStyle w:val="Sidhuvud"/>
          </w:pPr>
        </w:p>
        <w:p w14:paraId="5F662892" w14:textId="77777777" w:rsidR="00892E35" w:rsidRDefault="00892E35" w:rsidP="00EE3C0F">
          <w:pPr>
            <w:pStyle w:val="Sidhuvud"/>
          </w:pPr>
        </w:p>
        <w:p w14:paraId="6D2F5562" w14:textId="77777777" w:rsidR="00892E35" w:rsidRDefault="00892E35" w:rsidP="00EE3C0F">
          <w:pPr>
            <w:pStyle w:val="Sidhuvud"/>
          </w:pPr>
        </w:p>
        <w:p w14:paraId="4BEB8377" w14:textId="0E023387" w:rsidR="00892E35" w:rsidRDefault="00AA4395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6B93ECB4CABF4D7282B45B9B7D831963"/>
              </w:placeholder>
              <w:dataBinding w:prefixMappings="xmlns:ns0='http://lp/documentinfo/RK' " w:xpath="/ns0:DocumentInfo[1]/ns0:BaseInfo[1]/ns0:Dnr[1]" w:storeItemID="{B8D52709-0994-48E4-8561-ED0A07A7A625}"/>
              <w:text/>
            </w:sdtPr>
            <w:sdtEndPr/>
            <w:sdtContent>
              <w:r w:rsidR="00892E35">
                <w:t>I2020/</w:t>
              </w:r>
            </w:sdtContent>
          </w:sdt>
          <w:r w:rsidR="004B654C">
            <w:t>01995/T</w:t>
          </w:r>
          <w:r w:rsidR="00821572">
            <w:t>M</w:t>
          </w:r>
        </w:p>
        <w:sdt>
          <w:sdtPr>
            <w:alias w:val="DocNumber"/>
            <w:tag w:val="DocNumber"/>
            <w:id w:val="1726028884"/>
            <w:placeholder>
              <w:docPart w:val="9C54622BE26349428195103807971DE0"/>
            </w:placeholder>
            <w:showingPlcHdr/>
            <w:dataBinding w:prefixMappings="xmlns:ns0='http://lp/documentinfo/RK' " w:xpath="/ns0:DocumentInfo[1]/ns0:BaseInfo[1]/ns0:DocNumber[1]" w:storeItemID="{B8D52709-0994-48E4-8561-ED0A07A7A625}"/>
            <w:text/>
          </w:sdtPr>
          <w:sdtEndPr/>
          <w:sdtContent>
            <w:p w14:paraId="251F579B" w14:textId="77777777" w:rsidR="00892E35" w:rsidRDefault="00892E3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E7093F3" w14:textId="77777777" w:rsidR="00892E35" w:rsidRDefault="00892E35" w:rsidP="00EE3C0F">
          <w:pPr>
            <w:pStyle w:val="Sidhuvud"/>
          </w:pPr>
        </w:p>
      </w:tc>
      <w:tc>
        <w:tcPr>
          <w:tcW w:w="1134" w:type="dxa"/>
        </w:tcPr>
        <w:p w14:paraId="7FE8A56B" w14:textId="77777777" w:rsidR="00892E35" w:rsidRDefault="00892E35" w:rsidP="0094502D">
          <w:pPr>
            <w:pStyle w:val="Sidhuvud"/>
          </w:pPr>
        </w:p>
        <w:p w14:paraId="1B1EF967" w14:textId="77777777" w:rsidR="00892E35" w:rsidRPr="0094502D" w:rsidRDefault="00892E35" w:rsidP="00EC71A6">
          <w:pPr>
            <w:pStyle w:val="Sidhuvud"/>
          </w:pPr>
        </w:p>
      </w:tc>
    </w:tr>
    <w:tr w:rsidR="00892E35" w14:paraId="49F9A886" w14:textId="77777777" w:rsidTr="00821572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DD6A8ECDAE534C3D82657DF7D2DCC941"/>
          </w:placeholder>
        </w:sdtPr>
        <w:sdtEndPr>
          <w:rPr>
            <w:b w:val="0"/>
          </w:rPr>
        </w:sdtEndPr>
        <w:sdtContent>
          <w:tc>
            <w:tcPr>
              <w:tcW w:w="5554" w:type="dxa"/>
              <w:tcMar>
                <w:right w:w="1134" w:type="dxa"/>
              </w:tcMar>
            </w:tcPr>
            <w:p w14:paraId="127FF385" w14:textId="77777777" w:rsidR="00892E35" w:rsidRPr="00892E35" w:rsidRDefault="00892E35" w:rsidP="00340DE0">
              <w:pPr>
                <w:pStyle w:val="Sidhuvud"/>
                <w:rPr>
                  <w:b/>
                </w:rPr>
              </w:pPr>
              <w:r w:rsidRPr="00892E35">
                <w:rPr>
                  <w:b/>
                </w:rPr>
                <w:t>Infrastrukturdepartementet</w:t>
              </w:r>
            </w:p>
            <w:p w14:paraId="5BD87C6D" w14:textId="77777777" w:rsidR="00892E35" w:rsidRDefault="00892E35" w:rsidP="00340DE0">
              <w:pPr>
                <w:pStyle w:val="Sidhuvud"/>
              </w:pPr>
              <w:r w:rsidRPr="00892E35">
                <w:t>Infrastrukturministern</w:t>
              </w:r>
            </w:p>
            <w:p w14:paraId="51ADF7ED" w14:textId="75064401" w:rsidR="005C35E4" w:rsidRPr="005C35E4" w:rsidRDefault="005C35E4" w:rsidP="005C35E4">
              <w:pPr>
                <w:tabs>
                  <w:tab w:val="left" w:pos="1665"/>
                </w:tabs>
                <w:rPr>
                  <w:i/>
                  <w:iCs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822B319027F48B8ACAF895A436FDDA9"/>
          </w:placeholder>
          <w:dataBinding w:prefixMappings="xmlns:ns0='http://lp/documentinfo/RK' " w:xpath="/ns0:DocumentInfo[1]/ns0:BaseInfo[1]/ns0:Recipient[1]" w:storeItemID="{B8D52709-0994-48E4-8561-ED0A07A7A625}"/>
          <w:text w:multiLine="1"/>
        </w:sdtPr>
        <w:sdtEndPr/>
        <w:sdtContent>
          <w:tc>
            <w:tcPr>
              <w:tcW w:w="3170" w:type="dxa"/>
            </w:tcPr>
            <w:p w14:paraId="1A0D2B4C" w14:textId="77777777" w:rsidR="00892E35" w:rsidRDefault="00892E3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642C12E" w14:textId="77777777" w:rsidR="00892E35" w:rsidRDefault="00892E35" w:rsidP="003E6020">
          <w:pPr>
            <w:pStyle w:val="Sidhuvud"/>
          </w:pPr>
        </w:p>
      </w:tc>
    </w:tr>
  </w:tbl>
  <w:p w14:paraId="09C2F9F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35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288A"/>
    <w:rsid w:val="00093408"/>
    <w:rsid w:val="00093BBF"/>
    <w:rsid w:val="0009435C"/>
    <w:rsid w:val="000A13CA"/>
    <w:rsid w:val="000A2952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1FFA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033B"/>
    <w:rsid w:val="00160B09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2412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42A5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0146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3C0F"/>
    <w:rsid w:val="002A6820"/>
    <w:rsid w:val="002B00E5"/>
    <w:rsid w:val="002B6849"/>
    <w:rsid w:val="002C1D37"/>
    <w:rsid w:val="002C2A30"/>
    <w:rsid w:val="002C2C51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488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97E09"/>
    <w:rsid w:val="003A1315"/>
    <w:rsid w:val="003A16CF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67C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4E72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5E51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623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BF8"/>
    <w:rsid w:val="004B1E7B"/>
    <w:rsid w:val="004B3029"/>
    <w:rsid w:val="004B352B"/>
    <w:rsid w:val="004B35E7"/>
    <w:rsid w:val="004B4B73"/>
    <w:rsid w:val="004B63BF"/>
    <w:rsid w:val="004B654C"/>
    <w:rsid w:val="004B66DA"/>
    <w:rsid w:val="004B696B"/>
    <w:rsid w:val="004B7DFF"/>
    <w:rsid w:val="004C3A3F"/>
    <w:rsid w:val="004C52AA"/>
    <w:rsid w:val="004C5686"/>
    <w:rsid w:val="004C70EE"/>
    <w:rsid w:val="004D08F0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58C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36E7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4F94"/>
    <w:rsid w:val="005B537F"/>
    <w:rsid w:val="005B6ADD"/>
    <w:rsid w:val="005C120D"/>
    <w:rsid w:val="005C15B3"/>
    <w:rsid w:val="005C35E4"/>
    <w:rsid w:val="005C6F80"/>
    <w:rsid w:val="005D07C2"/>
    <w:rsid w:val="005D7C33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8A9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25F5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5CC"/>
    <w:rsid w:val="00696A95"/>
    <w:rsid w:val="006A09DA"/>
    <w:rsid w:val="006A1835"/>
    <w:rsid w:val="006A2625"/>
    <w:rsid w:val="006B3E40"/>
    <w:rsid w:val="006B4A30"/>
    <w:rsid w:val="006B7569"/>
    <w:rsid w:val="006C28EE"/>
    <w:rsid w:val="006C4FF1"/>
    <w:rsid w:val="006D2998"/>
    <w:rsid w:val="006D3188"/>
    <w:rsid w:val="006D3D68"/>
    <w:rsid w:val="006D5159"/>
    <w:rsid w:val="006D6779"/>
    <w:rsid w:val="006E08FC"/>
    <w:rsid w:val="006F16B0"/>
    <w:rsid w:val="006F2588"/>
    <w:rsid w:val="00710A6C"/>
    <w:rsid w:val="00710D98"/>
    <w:rsid w:val="00711CE9"/>
    <w:rsid w:val="00712266"/>
    <w:rsid w:val="00712593"/>
    <w:rsid w:val="00712D82"/>
    <w:rsid w:val="00716A7A"/>
    <w:rsid w:val="00716E22"/>
    <w:rsid w:val="007171AB"/>
    <w:rsid w:val="007213D0"/>
    <w:rsid w:val="007219C0"/>
    <w:rsid w:val="00731C75"/>
    <w:rsid w:val="00732599"/>
    <w:rsid w:val="00742D04"/>
    <w:rsid w:val="00743E09"/>
    <w:rsid w:val="00744FCC"/>
    <w:rsid w:val="00747B9C"/>
    <w:rsid w:val="00750C93"/>
    <w:rsid w:val="00754E24"/>
    <w:rsid w:val="00757B3B"/>
    <w:rsid w:val="007611EC"/>
    <w:rsid w:val="007618C5"/>
    <w:rsid w:val="00764FA6"/>
    <w:rsid w:val="00765294"/>
    <w:rsid w:val="00773075"/>
    <w:rsid w:val="00773F36"/>
    <w:rsid w:val="00775BF6"/>
    <w:rsid w:val="00776254"/>
    <w:rsid w:val="007769FC"/>
    <w:rsid w:val="00776F19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29C9"/>
    <w:rsid w:val="007C44FF"/>
    <w:rsid w:val="007C6456"/>
    <w:rsid w:val="007C7BDB"/>
    <w:rsid w:val="007D2FF5"/>
    <w:rsid w:val="007D47CC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4E05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1572"/>
    <w:rsid w:val="0082249C"/>
    <w:rsid w:val="00824CCE"/>
    <w:rsid w:val="00827993"/>
    <w:rsid w:val="00830821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2E35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2F08"/>
    <w:rsid w:val="00973084"/>
    <w:rsid w:val="00973CBD"/>
    <w:rsid w:val="00974520"/>
    <w:rsid w:val="00974B59"/>
    <w:rsid w:val="00974D57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DB8"/>
    <w:rsid w:val="009B2F70"/>
    <w:rsid w:val="009B4594"/>
    <w:rsid w:val="009B4DEC"/>
    <w:rsid w:val="009B65C2"/>
    <w:rsid w:val="009B6832"/>
    <w:rsid w:val="009C2459"/>
    <w:rsid w:val="009C255A"/>
    <w:rsid w:val="009C2B46"/>
    <w:rsid w:val="009C4448"/>
    <w:rsid w:val="009C610D"/>
    <w:rsid w:val="009C6B7B"/>
    <w:rsid w:val="009D10E5"/>
    <w:rsid w:val="009D43F3"/>
    <w:rsid w:val="009D4E9F"/>
    <w:rsid w:val="009D5D40"/>
    <w:rsid w:val="009D6B1B"/>
    <w:rsid w:val="009E0423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6C43"/>
    <w:rsid w:val="00A379E4"/>
    <w:rsid w:val="00A42F07"/>
    <w:rsid w:val="00A436B3"/>
    <w:rsid w:val="00A43B02"/>
    <w:rsid w:val="00A44946"/>
    <w:rsid w:val="00A46B85"/>
    <w:rsid w:val="00A47FC1"/>
    <w:rsid w:val="00A50585"/>
    <w:rsid w:val="00A506F1"/>
    <w:rsid w:val="00A5156E"/>
    <w:rsid w:val="00A53723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4395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2AC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31DB"/>
    <w:rsid w:val="00BC5868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5F7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4E0C"/>
    <w:rsid w:val="00C0764A"/>
    <w:rsid w:val="00C1410E"/>
    <w:rsid w:val="00C141C6"/>
    <w:rsid w:val="00C14680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393B"/>
    <w:rsid w:val="00C55FE8"/>
    <w:rsid w:val="00C63EC4"/>
    <w:rsid w:val="00C64CD9"/>
    <w:rsid w:val="00C670F8"/>
    <w:rsid w:val="00C6780B"/>
    <w:rsid w:val="00C73A90"/>
    <w:rsid w:val="00C76D49"/>
    <w:rsid w:val="00C807C7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1B7D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78E1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17972"/>
    <w:rsid w:val="00D20DA7"/>
    <w:rsid w:val="00D21768"/>
    <w:rsid w:val="00D249A5"/>
    <w:rsid w:val="00D2793F"/>
    <w:rsid w:val="00D279D8"/>
    <w:rsid w:val="00D27C8E"/>
    <w:rsid w:val="00D3026A"/>
    <w:rsid w:val="00D32D62"/>
    <w:rsid w:val="00D32FF0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3E1"/>
    <w:rsid w:val="00D93714"/>
    <w:rsid w:val="00D94034"/>
    <w:rsid w:val="00D95424"/>
    <w:rsid w:val="00D96717"/>
    <w:rsid w:val="00DA4084"/>
    <w:rsid w:val="00DA56ED"/>
    <w:rsid w:val="00DA5A54"/>
    <w:rsid w:val="00DA5C0D"/>
    <w:rsid w:val="00DB0800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28AE"/>
    <w:rsid w:val="00DD2CAB"/>
    <w:rsid w:val="00DE18F5"/>
    <w:rsid w:val="00DE73D2"/>
    <w:rsid w:val="00DF5BFB"/>
    <w:rsid w:val="00DF5CD6"/>
    <w:rsid w:val="00E022DA"/>
    <w:rsid w:val="00E03BCB"/>
    <w:rsid w:val="00E124DC"/>
    <w:rsid w:val="00E15A41"/>
    <w:rsid w:val="00E211C6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2131"/>
    <w:rsid w:val="00E469E4"/>
    <w:rsid w:val="00E46FB3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A4E8A"/>
    <w:rsid w:val="00EB763D"/>
    <w:rsid w:val="00EB7FE4"/>
    <w:rsid w:val="00EC0A92"/>
    <w:rsid w:val="00EC1DA0"/>
    <w:rsid w:val="00EC329B"/>
    <w:rsid w:val="00EC5EB9"/>
    <w:rsid w:val="00EC5F67"/>
    <w:rsid w:val="00EC6006"/>
    <w:rsid w:val="00EC71A6"/>
    <w:rsid w:val="00EC73EB"/>
    <w:rsid w:val="00ED592E"/>
    <w:rsid w:val="00ED6ABD"/>
    <w:rsid w:val="00ED72E1"/>
    <w:rsid w:val="00EE3C0F"/>
    <w:rsid w:val="00EE5554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68EB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26A9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30C2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9A6432"/>
  <w15:docId w15:val="{FCD2AA71-91AC-4875-BED4-E75DFB81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F66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93ECB4CABF4D7282B45B9B7D8319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FB6673-AF78-47C7-A2E8-3EDB1D870C23}"/>
      </w:docPartPr>
      <w:docPartBody>
        <w:p w:rsidR="00BA5E49" w:rsidRDefault="00414FA7" w:rsidP="00414FA7">
          <w:pPr>
            <w:pStyle w:val="6B93ECB4CABF4D7282B45B9B7D83196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C54622BE26349428195103807971D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938B57-CBB2-439B-BDD4-83048A616E69}"/>
      </w:docPartPr>
      <w:docPartBody>
        <w:p w:rsidR="00BA5E49" w:rsidRDefault="00414FA7" w:rsidP="00414FA7">
          <w:pPr>
            <w:pStyle w:val="9C54622BE26349428195103807971DE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D6A8ECDAE534C3D82657DF7D2DCC9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6C9545-2E2B-4531-B501-5783CC952B14}"/>
      </w:docPartPr>
      <w:docPartBody>
        <w:p w:rsidR="00BA5E49" w:rsidRDefault="00414FA7" w:rsidP="00414FA7">
          <w:pPr>
            <w:pStyle w:val="DD6A8ECDAE534C3D82657DF7D2DCC94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22B319027F48B8ACAF895A436FDD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8053D0-94DD-4B49-A141-CF4F31743E10}"/>
      </w:docPartPr>
      <w:docPartBody>
        <w:p w:rsidR="00BA5E49" w:rsidRDefault="00414FA7" w:rsidP="00414FA7">
          <w:pPr>
            <w:pStyle w:val="5822B319027F48B8ACAF895A436FDDA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5DD613585C412BB75DDC6D052542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D94876-738A-4B00-A72B-8465E4FEE82E}"/>
      </w:docPartPr>
      <w:docPartBody>
        <w:p w:rsidR="00BA5E49" w:rsidRDefault="00414FA7" w:rsidP="00414FA7">
          <w:pPr>
            <w:pStyle w:val="955DD613585C412BB75DDC6D05254225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BB5C60F5A714997841786D47B1AFC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A90AFE-DD67-44B2-BF34-5338F6ECE960}"/>
      </w:docPartPr>
      <w:docPartBody>
        <w:p w:rsidR="00BA5E49" w:rsidRDefault="00414FA7" w:rsidP="00414FA7">
          <w:pPr>
            <w:pStyle w:val="9BB5C60F5A714997841786D47B1AFC7A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CBC377C7DFDC4566933B2AAEE38C32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B5C588-0CC2-47F2-A032-074BE792B66A}"/>
      </w:docPartPr>
      <w:docPartBody>
        <w:p w:rsidR="00BA5E49" w:rsidRDefault="00414FA7" w:rsidP="00414FA7">
          <w:pPr>
            <w:pStyle w:val="CBC377C7DFDC4566933B2AAEE38C320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F63F753FCB149F4B03250BABD8FEA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183CA7-A636-48ED-8EF8-5FDF3BA96BC7}"/>
      </w:docPartPr>
      <w:docPartBody>
        <w:p w:rsidR="00BA5E49" w:rsidRDefault="00414FA7" w:rsidP="00414FA7">
          <w:pPr>
            <w:pStyle w:val="DF63F753FCB149F4B03250BABD8FEA45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8C0158D850646309CD847FFC8683C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3DC9A9-8567-4478-9F59-0FD6A696337C}"/>
      </w:docPartPr>
      <w:docPartBody>
        <w:p w:rsidR="00BA5E49" w:rsidRDefault="00414FA7" w:rsidP="00414FA7">
          <w:pPr>
            <w:pStyle w:val="88C0158D850646309CD847FFC8683C3B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A7"/>
    <w:rsid w:val="00242BA1"/>
    <w:rsid w:val="00414FA7"/>
    <w:rsid w:val="0097259F"/>
    <w:rsid w:val="00B63054"/>
    <w:rsid w:val="00BA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9598B3557D84E27B66AB65968DD536C">
    <w:name w:val="A9598B3557D84E27B66AB65968DD536C"/>
    <w:rsid w:val="00414FA7"/>
  </w:style>
  <w:style w:type="character" w:styleId="Platshllartext">
    <w:name w:val="Placeholder Text"/>
    <w:basedOn w:val="Standardstycketeckensnitt"/>
    <w:uiPriority w:val="99"/>
    <w:semiHidden/>
    <w:rsid w:val="00414FA7"/>
    <w:rPr>
      <w:noProof w:val="0"/>
      <w:color w:val="808080"/>
    </w:rPr>
  </w:style>
  <w:style w:type="paragraph" w:customStyle="1" w:styleId="A81F86010E974330964BE458135B58C0">
    <w:name w:val="A81F86010E974330964BE458135B58C0"/>
    <w:rsid w:val="00414FA7"/>
  </w:style>
  <w:style w:type="paragraph" w:customStyle="1" w:styleId="214C1034869448F9A5CC68C0F7B7D457">
    <w:name w:val="214C1034869448F9A5CC68C0F7B7D457"/>
    <w:rsid w:val="00414FA7"/>
  </w:style>
  <w:style w:type="paragraph" w:customStyle="1" w:styleId="CA2FC8B40A2940B78287E15F3BE2DBB2">
    <w:name w:val="CA2FC8B40A2940B78287E15F3BE2DBB2"/>
    <w:rsid w:val="00414FA7"/>
  </w:style>
  <w:style w:type="paragraph" w:customStyle="1" w:styleId="6B93ECB4CABF4D7282B45B9B7D831963">
    <w:name w:val="6B93ECB4CABF4D7282B45B9B7D831963"/>
    <w:rsid w:val="00414FA7"/>
  </w:style>
  <w:style w:type="paragraph" w:customStyle="1" w:styleId="9C54622BE26349428195103807971DE0">
    <w:name w:val="9C54622BE26349428195103807971DE0"/>
    <w:rsid w:val="00414FA7"/>
  </w:style>
  <w:style w:type="paragraph" w:customStyle="1" w:styleId="A477A16543554F03B3601F90C3407F79">
    <w:name w:val="A477A16543554F03B3601F90C3407F79"/>
    <w:rsid w:val="00414FA7"/>
  </w:style>
  <w:style w:type="paragraph" w:customStyle="1" w:styleId="A11547BBBD0C4EAF9694D67236E0FF60">
    <w:name w:val="A11547BBBD0C4EAF9694D67236E0FF60"/>
    <w:rsid w:val="00414FA7"/>
  </w:style>
  <w:style w:type="paragraph" w:customStyle="1" w:styleId="AB669111E87B4AEF89A8278E2835859D">
    <w:name w:val="AB669111E87B4AEF89A8278E2835859D"/>
    <w:rsid w:val="00414FA7"/>
  </w:style>
  <w:style w:type="paragraph" w:customStyle="1" w:styleId="DD6A8ECDAE534C3D82657DF7D2DCC941">
    <w:name w:val="DD6A8ECDAE534C3D82657DF7D2DCC941"/>
    <w:rsid w:val="00414FA7"/>
  </w:style>
  <w:style w:type="paragraph" w:customStyle="1" w:styleId="5822B319027F48B8ACAF895A436FDDA9">
    <w:name w:val="5822B319027F48B8ACAF895A436FDDA9"/>
    <w:rsid w:val="00414FA7"/>
  </w:style>
  <w:style w:type="paragraph" w:customStyle="1" w:styleId="9C54622BE26349428195103807971DE01">
    <w:name w:val="9C54622BE26349428195103807971DE01"/>
    <w:rsid w:val="00414FA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D6A8ECDAE534C3D82657DF7D2DCC9411">
    <w:name w:val="DD6A8ECDAE534C3D82657DF7D2DCC9411"/>
    <w:rsid w:val="00414FA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55DD613585C412BB75DDC6D05254225">
    <w:name w:val="955DD613585C412BB75DDC6D05254225"/>
    <w:rsid w:val="00414FA7"/>
  </w:style>
  <w:style w:type="paragraph" w:customStyle="1" w:styleId="9BB5C60F5A714997841786D47B1AFC7A">
    <w:name w:val="9BB5C60F5A714997841786D47B1AFC7A"/>
    <w:rsid w:val="00414FA7"/>
  </w:style>
  <w:style w:type="paragraph" w:customStyle="1" w:styleId="AF756EB7D4074A7191E04CDBAFE88315">
    <w:name w:val="AF756EB7D4074A7191E04CDBAFE88315"/>
    <w:rsid w:val="00414FA7"/>
  </w:style>
  <w:style w:type="paragraph" w:customStyle="1" w:styleId="3E5F1A1659E14CB4A8D47C96A6F3431C">
    <w:name w:val="3E5F1A1659E14CB4A8D47C96A6F3431C"/>
    <w:rsid w:val="00414FA7"/>
  </w:style>
  <w:style w:type="paragraph" w:customStyle="1" w:styleId="CBC377C7DFDC4566933B2AAEE38C3200">
    <w:name w:val="CBC377C7DFDC4566933B2AAEE38C3200"/>
    <w:rsid w:val="00414FA7"/>
  </w:style>
  <w:style w:type="paragraph" w:customStyle="1" w:styleId="DF63F753FCB149F4B03250BABD8FEA45">
    <w:name w:val="DF63F753FCB149F4B03250BABD8FEA45"/>
    <w:rsid w:val="00414FA7"/>
  </w:style>
  <w:style w:type="paragraph" w:customStyle="1" w:styleId="88C0158D850646309CD847FFC8683C3B">
    <w:name w:val="88C0158D850646309CD847FFC8683C3B"/>
    <w:rsid w:val="00414F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e7d8e7af-b976-4ef5-a8bd-508258a57bf3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2020-08-12T00:00:00</HeaderDate>
    <Office/>
    <Dnr>I2020/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206A78B5816D1E4297D0EF6CF33D8522" ma:contentTypeVersion="5" ma:contentTypeDescription="Skapa ett nytt dokument." ma:contentTypeScope="" ma:versionID="05e1b6a6a83bbb5d82c108985c450906">
  <xsd:schema xmlns:xsd="http://www.w3.org/2001/XMLSchema" xmlns:xs="http://www.w3.org/2001/XMLSchema" xmlns:p="http://schemas.microsoft.com/office/2006/metadata/properties" xmlns:ns2="92ffc5e4-5e54-4abf-b21b-9b28f7aa8223" xmlns:ns3="cc625d36-bb37-4650-91b9-0c96159295ba" xmlns:ns5="4e9c2f0c-7bf8-49af-8356-cbf363fc78a7" xmlns:ns6="65a72d30-21e2-4ac5-bd63-d55183c71415" targetNamespace="http://schemas.microsoft.com/office/2006/metadata/properties" ma:root="true" ma:fieldsID="4ed45c4fadcb7f5636ca9e09a302ae5e" ns2:_="" ns3:_="" ns5:_="" ns6:_="">
    <xsd:import namespace="92ffc5e4-5e54-4abf-b21b-9b28f7aa8223"/>
    <xsd:import namespace="cc625d36-bb37-4650-91b9-0c96159295ba"/>
    <xsd:import namespace="4e9c2f0c-7bf8-49af-8356-cbf363fc78a7"/>
    <xsd:import namespace="65a72d30-21e2-4ac5-bd63-d55183c714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2:Diarienummer" minOccurs="0"/>
                <xsd:element ref="ns2:Nyckelord" minOccurs="0"/>
                <xsd:element ref="ns5:DirtyMigration" minOccurs="0"/>
                <xsd:element ref="ns6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Diarienummer" ma:index="11" nillable="true" ma:displayName="Diarienummer" ma:description="" ma:internalName="RecordNumber">
      <xsd:simpleType>
        <xsd:restriction base="dms:Text"/>
      </xsd:simpleType>
    </xsd:element>
    <xsd:element name="Nyckelord" ma:index="12" nillable="true" ma:displayName="Nyckelord" ma:description="" ma:internalName="RKNyckelor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7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Global taxonomikolumn" ma:description="" ma:hidden="true" ma:list="{e397ccb7-73d6-4a62-9d59-6831fe3c7f77}" ma:internalName="TaxCatchAll" ma:readOnly="false" ma:showField="CatchAllData" ma:web="812c4fdf-ad8f-4c0f-b0c1-f4718d7ccc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7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72d30-21e2-4ac5-bd63-d55183c71415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18" nillable="true" ma:taxonomy="true" ma:internalName="c9cd366cc722410295b9eacffbd73909" ma:taxonomyFieldName="ActivityCategory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65a72d30-21e2-4ac5-bd63-d55183c71415">
      <Terms xmlns="http://schemas.microsoft.com/office/infopath/2007/PartnerControls"/>
    </c9cd366cc722410295b9eacffbd73909>
    <TaxCatchAll xmlns="cc625d36-bb37-4650-91b9-0c96159295ba"/>
    <Diarienummer xmlns="92ffc5e4-5e54-4abf-b21b-9b28f7aa8223" xsi:nil="true"/>
    <DirtyMigration xmlns="4e9c2f0c-7bf8-49af-8356-cbf363fc78a7">false</DirtyMigration>
    <Nyckelord xmlns="92ffc5e4-5e54-4abf-b21b-9b28f7aa8223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A2D76-B970-4F59-BA8E-52E47D10F6CF}"/>
</file>

<file path=customXml/itemProps2.xml><?xml version="1.0" encoding="utf-8"?>
<ds:datastoreItem xmlns:ds="http://schemas.openxmlformats.org/officeDocument/2006/customXml" ds:itemID="{29690CF8-668A-419C-81A9-714993621012}"/>
</file>

<file path=customXml/itemProps3.xml><?xml version="1.0" encoding="utf-8"?>
<ds:datastoreItem xmlns:ds="http://schemas.openxmlformats.org/officeDocument/2006/customXml" ds:itemID="{B8D52709-0994-48E4-8561-ED0A07A7A625}"/>
</file>

<file path=customXml/itemProps4.xml><?xml version="1.0" encoding="utf-8"?>
<ds:datastoreItem xmlns:ds="http://schemas.openxmlformats.org/officeDocument/2006/customXml" ds:itemID="{5DC512BE-506D-4306-9CC5-429874F8E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fc5e4-5e54-4abf-b21b-9b28f7aa8223"/>
    <ds:schemaRef ds:uri="cc625d36-bb37-4650-91b9-0c96159295ba"/>
    <ds:schemaRef ds:uri="4e9c2f0c-7bf8-49af-8356-cbf363fc78a7"/>
    <ds:schemaRef ds:uri="65a72d30-21e2-4ac5-bd63-d55183c71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9019C7-F828-48BD-A647-7AE7882CD81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9690CF8-668A-419C-81A9-714993621012}">
  <ds:schemaRefs>
    <ds:schemaRef ds:uri="http://www.w3.org/XML/1998/namespace"/>
    <ds:schemaRef ds:uri="http://schemas.microsoft.com/office/infopath/2007/PartnerControls"/>
    <ds:schemaRef ds:uri="4e9c2f0c-7bf8-49af-8356-cbf363fc78a7"/>
    <ds:schemaRef ds:uri="http://purl.org/dc/terms/"/>
    <ds:schemaRef ds:uri="92ffc5e4-5e54-4abf-b21b-9b28f7aa8223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65a72d30-21e2-4ac5-bd63-d55183c71415"/>
    <ds:schemaRef ds:uri="cc625d36-bb37-4650-91b9-0c96159295ba"/>
    <ds:schemaRef ds:uri="http://schemas.microsoft.com/office/2006/metadata/properties"/>
  </ds:schemaRefs>
</ds:datastoreItem>
</file>

<file path=customXml/itemProps7.xml><?xml version="1.0" encoding="utf-8"?>
<ds:datastoreItem xmlns:ds="http://schemas.openxmlformats.org/officeDocument/2006/customXml" ds:itemID="{65424910-A643-469B-8995-057AA8F4BB78}"/>
</file>

<file path=customXml/itemProps8.xml><?xml version="1.0" encoding="utf-8"?>
<ds:datastoreItem xmlns:ds="http://schemas.openxmlformats.org/officeDocument/2006/customXml" ds:itemID="{F38A8973-C359-48A8-A209-89672D27678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486</Words>
  <Characters>2576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fråga1833 av Björn Söder (SD) Flygets klimatpåverkan.docx</dc:title>
  <dc:subject/>
  <dc:creator>Stefan Andersson</dc:creator>
  <cp:keywords/>
  <dc:description/>
  <cp:lastModifiedBy>Annica Liljedahl</cp:lastModifiedBy>
  <cp:revision>2</cp:revision>
  <dcterms:created xsi:type="dcterms:W3CDTF">2020-08-11T21:20:00Z</dcterms:created>
  <dcterms:modified xsi:type="dcterms:W3CDTF">2020-08-11T21:20:00Z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